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649F2" w14:textId="77777777" w:rsidR="00A378AF" w:rsidRDefault="00A378AF">
      <w:pPr>
        <w:autoSpaceDE w:val="0"/>
        <w:autoSpaceDN w:val="0"/>
        <w:spacing w:before="166" w:after="0" w:line="230" w:lineRule="auto"/>
        <w:ind w:right="4024"/>
        <w:jc w:val="right"/>
        <w:rPr>
          <w:rFonts w:ascii="Times New Roman" w:eastAsia="Times New Roman" w:hAnsi="Times New Roman"/>
          <w:b/>
          <w:color w:val="000000"/>
          <w:sz w:val="24"/>
          <w:lang w:val="ru-RU"/>
        </w:rPr>
      </w:pPr>
    </w:p>
    <w:p w14:paraId="077A7165" w14:textId="77777777" w:rsidR="00A378AF" w:rsidRDefault="00A378AF">
      <w:pPr>
        <w:autoSpaceDE w:val="0"/>
        <w:autoSpaceDN w:val="0"/>
        <w:spacing w:before="166" w:after="0" w:line="230" w:lineRule="auto"/>
        <w:ind w:right="4024"/>
        <w:jc w:val="right"/>
        <w:rPr>
          <w:rFonts w:ascii="Times New Roman" w:eastAsia="Times New Roman" w:hAnsi="Times New Roman"/>
          <w:b/>
          <w:color w:val="000000"/>
          <w:sz w:val="24"/>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A378AF" w:rsidRPr="00A378AF" w14:paraId="2CF9F246" w14:textId="77777777" w:rsidTr="00A378AF">
        <w:trPr>
          <w:trHeight w:val="271"/>
          <w:jc w:val="center"/>
        </w:trPr>
        <w:tc>
          <w:tcPr>
            <w:tcW w:w="9082" w:type="dxa"/>
            <w:tcBorders>
              <w:top w:val="nil"/>
              <w:left w:val="nil"/>
              <w:bottom w:val="nil"/>
              <w:right w:val="nil"/>
            </w:tcBorders>
            <w:hideMark/>
          </w:tcPr>
          <w:p w14:paraId="2867B0E4" w14:textId="77777777" w:rsidR="00A378AF" w:rsidRPr="00A378AF" w:rsidRDefault="00A378AF" w:rsidP="00A378AF">
            <w:pPr>
              <w:widowControl w:val="0"/>
              <w:suppressAutoHyphens/>
              <w:spacing w:after="0"/>
              <w:jc w:val="center"/>
              <w:rPr>
                <w:rFonts w:ascii="Times New Roman" w:eastAsia="Calibri" w:hAnsi="Times New Roman" w:cs="Times New Roman"/>
                <w:b/>
                <w:kern w:val="2"/>
                <w:sz w:val="24"/>
                <w:szCs w:val="24"/>
                <w:lang w:val="ru-RU" w:eastAsia="hi-IN" w:bidi="hi-IN"/>
              </w:rPr>
            </w:pPr>
            <w:r w:rsidRPr="00A378AF">
              <w:rPr>
                <w:rFonts w:ascii="Times New Roman" w:eastAsia="Calibri" w:hAnsi="Times New Roman" w:cs="Times New Roman"/>
                <w:b/>
                <w:sz w:val="24"/>
                <w:szCs w:val="24"/>
                <w:lang w:val="ru-RU"/>
              </w:rPr>
              <w:t xml:space="preserve">Администрация </w:t>
            </w:r>
            <w:proofErr w:type="spellStart"/>
            <w:r w:rsidRPr="00A378AF">
              <w:rPr>
                <w:rFonts w:ascii="Times New Roman" w:eastAsia="Calibri" w:hAnsi="Times New Roman" w:cs="Times New Roman"/>
                <w:b/>
                <w:sz w:val="24"/>
                <w:szCs w:val="24"/>
                <w:lang w:val="ru-RU"/>
              </w:rPr>
              <w:t>Кстовского</w:t>
            </w:r>
            <w:proofErr w:type="spellEnd"/>
            <w:r w:rsidRPr="00A378AF">
              <w:rPr>
                <w:rFonts w:ascii="Times New Roman" w:eastAsia="Calibri" w:hAnsi="Times New Roman" w:cs="Times New Roman"/>
                <w:b/>
                <w:sz w:val="24"/>
                <w:szCs w:val="24"/>
                <w:lang w:val="ru-RU"/>
              </w:rPr>
              <w:t xml:space="preserve"> муниципального района</w:t>
            </w:r>
          </w:p>
        </w:tc>
      </w:tr>
      <w:tr w:rsidR="00A378AF" w:rsidRPr="00A378AF" w14:paraId="4B38E5C8" w14:textId="77777777" w:rsidTr="00A378AF">
        <w:trPr>
          <w:trHeight w:val="316"/>
          <w:jc w:val="center"/>
        </w:trPr>
        <w:tc>
          <w:tcPr>
            <w:tcW w:w="9082" w:type="dxa"/>
            <w:tcBorders>
              <w:top w:val="nil"/>
              <w:left w:val="nil"/>
              <w:bottom w:val="nil"/>
              <w:right w:val="nil"/>
            </w:tcBorders>
            <w:hideMark/>
          </w:tcPr>
          <w:p w14:paraId="0BD02570" w14:textId="77777777" w:rsidR="00A378AF" w:rsidRPr="00A378AF" w:rsidRDefault="00A378AF" w:rsidP="00A378AF">
            <w:pPr>
              <w:widowControl w:val="0"/>
              <w:suppressAutoHyphens/>
              <w:spacing w:after="0"/>
              <w:jc w:val="center"/>
              <w:rPr>
                <w:rFonts w:ascii="Times New Roman" w:eastAsia="Calibri" w:hAnsi="Times New Roman" w:cs="Times New Roman"/>
                <w:b/>
                <w:kern w:val="2"/>
                <w:sz w:val="24"/>
                <w:szCs w:val="24"/>
                <w:lang w:val="ru-RU" w:eastAsia="hi-IN" w:bidi="hi-IN"/>
              </w:rPr>
            </w:pPr>
            <w:r w:rsidRPr="00A378AF">
              <w:rPr>
                <w:rFonts w:ascii="Times New Roman" w:eastAsia="Calibri" w:hAnsi="Times New Roman" w:cs="Times New Roman"/>
                <w:b/>
                <w:sz w:val="28"/>
                <w:szCs w:val="28"/>
                <w:lang w:val="ru-RU"/>
              </w:rPr>
              <w:t>Муниципальное автономное общеобразовательное учреждение</w:t>
            </w:r>
          </w:p>
        </w:tc>
      </w:tr>
      <w:tr w:rsidR="00A378AF" w:rsidRPr="000C3116" w14:paraId="34526183" w14:textId="77777777" w:rsidTr="00A378AF">
        <w:trPr>
          <w:trHeight w:val="602"/>
          <w:jc w:val="center"/>
        </w:trPr>
        <w:tc>
          <w:tcPr>
            <w:tcW w:w="9082" w:type="dxa"/>
            <w:tcBorders>
              <w:top w:val="nil"/>
              <w:left w:val="nil"/>
              <w:bottom w:val="nil"/>
              <w:right w:val="nil"/>
            </w:tcBorders>
            <w:hideMark/>
          </w:tcPr>
          <w:p w14:paraId="60D412AB" w14:textId="77777777" w:rsidR="00A378AF" w:rsidRPr="00A378AF" w:rsidRDefault="00A378AF" w:rsidP="00A378AF">
            <w:pPr>
              <w:spacing w:after="0"/>
              <w:jc w:val="center"/>
              <w:rPr>
                <w:rFonts w:ascii="Times New Roman" w:eastAsia="Calibri" w:hAnsi="Times New Roman" w:cs="Times New Roman"/>
                <w:kern w:val="2"/>
                <w:sz w:val="24"/>
                <w:szCs w:val="24"/>
                <w:lang w:val="ru-RU" w:eastAsia="hi-IN" w:bidi="hi-IN"/>
              </w:rPr>
            </w:pPr>
            <w:r w:rsidRPr="00A378AF">
              <w:rPr>
                <w:rFonts w:ascii="Times New Roman" w:eastAsia="Calibri" w:hAnsi="Times New Roman" w:cs="Times New Roman"/>
                <w:b/>
                <w:sz w:val="28"/>
                <w:szCs w:val="28"/>
                <w:lang w:val="ru-RU"/>
              </w:rPr>
              <w:t>«Гимназия № 4</w:t>
            </w:r>
            <w:r w:rsidRPr="00A378AF">
              <w:rPr>
                <w:rFonts w:ascii="Times New Roman" w:eastAsia="Calibri" w:hAnsi="Times New Roman" w:cs="Times New Roman"/>
                <w:sz w:val="24"/>
                <w:szCs w:val="24"/>
                <w:lang w:val="ru-RU"/>
              </w:rPr>
              <w:t>»</w:t>
            </w:r>
          </w:p>
          <w:p w14:paraId="42DD0695" w14:textId="77777777" w:rsidR="00A378AF" w:rsidRPr="00A378AF" w:rsidRDefault="00A378AF" w:rsidP="00A378AF">
            <w:pPr>
              <w:widowControl w:val="0"/>
              <w:suppressAutoHyphens/>
              <w:spacing w:after="0"/>
              <w:jc w:val="center"/>
              <w:rPr>
                <w:rFonts w:ascii="Times New Roman" w:eastAsia="Calibri" w:hAnsi="Times New Roman" w:cs="Times New Roman"/>
                <w:b/>
                <w:kern w:val="2"/>
                <w:sz w:val="24"/>
                <w:szCs w:val="24"/>
                <w:lang w:val="ru-RU" w:eastAsia="hi-IN" w:bidi="hi-IN"/>
              </w:rPr>
            </w:pPr>
            <w:r w:rsidRPr="00A378AF">
              <w:rPr>
                <w:rFonts w:ascii="Times New Roman" w:eastAsia="Calibri" w:hAnsi="Times New Roman" w:cs="Times New Roman"/>
                <w:sz w:val="24"/>
                <w:szCs w:val="24"/>
                <w:lang w:val="ru-RU"/>
              </w:rPr>
              <w:t xml:space="preserve">пл. Мира, дом 9,  </w:t>
            </w:r>
            <w:proofErr w:type="spellStart"/>
            <w:r w:rsidRPr="00A378AF">
              <w:rPr>
                <w:rFonts w:ascii="Times New Roman" w:eastAsia="Calibri" w:hAnsi="Times New Roman" w:cs="Times New Roman"/>
                <w:sz w:val="24"/>
                <w:szCs w:val="24"/>
                <w:lang w:val="ru-RU"/>
              </w:rPr>
              <w:t>г.Кстово</w:t>
            </w:r>
            <w:proofErr w:type="spellEnd"/>
            <w:r w:rsidRPr="00A378AF">
              <w:rPr>
                <w:rFonts w:ascii="Times New Roman" w:eastAsia="Calibri" w:hAnsi="Times New Roman" w:cs="Times New Roman"/>
                <w:sz w:val="24"/>
                <w:szCs w:val="24"/>
                <w:lang w:val="ru-RU"/>
              </w:rPr>
              <w:t xml:space="preserve">  Нижегородской области, 607650</w:t>
            </w:r>
          </w:p>
        </w:tc>
      </w:tr>
      <w:tr w:rsidR="00A378AF" w:rsidRPr="000C3116" w14:paraId="0EC77681" w14:textId="77777777" w:rsidTr="00A378AF">
        <w:trPr>
          <w:trHeight w:val="542"/>
          <w:jc w:val="center"/>
        </w:trPr>
        <w:tc>
          <w:tcPr>
            <w:tcW w:w="9082" w:type="dxa"/>
            <w:tcBorders>
              <w:top w:val="nil"/>
              <w:left w:val="nil"/>
              <w:bottom w:val="nil"/>
              <w:right w:val="nil"/>
            </w:tcBorders>
            <w:hideMark/>
          </w:tcPr>
          <w:p w14:paraId="5773C132" w14:textId="77777777" w:rsidR="00A378AF" w:rsidRPr="00A378AF" w:rsidRDefault="00A378AF" w:rsidP="00A378AF">
            <w:pPr>
              <w:widowControl w:val="0"/>
              <w:suppressAutoHyphens/>
              <w:spacing w:after="0"/>
              <w:jc w:val="center"/>
              <w:rPr>
                <w:rFonts w:ascii="Times New Roman" w:eastAsia="Calibri" w:hAnsi="Times New Roman" w:cs="Times New Roman"/>
                <w:kern w:val="2"/>
                <w:sz w:val="24"/>
                <w:szCs w:val="24"/>
                <w:lang w:val="ru-RU" w:eastAsia="hi-IN" w:bidi="hi-IN"/>
              </w:rPr>
            </w:pPr>
            <w:r w:rsidRPr="00A378AF">
              <w:rPr>
                <w:rFonts w:ascii="Times New Roman" w:eastAsia="Times New Roman" w:hAnsi="Times New Roman" w:cs="Times New Roman"/>
                <w:sz w:val="24"/>
                <w:szCs w:val="24"/>
              </w:rPr>
              <w:t>e</w:t>
            </w:r>
            <w:r w:rsidRPr="00A378AF">
              <w:rPr>
                <w:rFonts w:ascii="Times New Roman" w:eastAsia="Times New Roman" w:hAnsi="Times New Roman" w:cs="Times New Roman"/>
                <w:sz w:val="24"/>
                <w:szCs w:val="24"/>
                <w:lang w:val="ru-RU"/>
              </w:rPr>
              <w:t>-</w:t>
            </w:r>
            <w:proofErr w:type="spellStart"/>
            <w:r w:rsidRPr="00A378AF">
              <w:rPr>
                <w:rFonts w:ascii="Times New Roman" w:eastAsia="Times New Roman" w:hAnsi="Times New Roman" w:cs="Times New Roman"/>
                <w:sz w:val="24"/>
                <w:szCs w:val="24"/>
              </w:rPr>
              <w:t>mail</w:t>
            </w:r>
            <w:hyperlink r:id="rId8" w:history="1">
              <w:r w:rsidRPr="00A378AF">
                <w:rPr>
                  <w:rFonts w:ascii="Times New Roman" w:eastAsia="Times New Roman" w:hAnsi="Times New Roman" w:cs="Times New Roman"/>
                  <w:color w:val="0000FF"/>
                  <w:sz w:val="24"/>
                  <w:szCs w:val="24"/>
                  <w:u w:val="single"/>
                </w:rPr>
                <w:t>mbougimnaziya</w:t>
              </w:r>
              <w:proofErr w:type="spellEnd"/>
              <w:r w:rsidRPr="00A378AF">
                <w:rPr>
                  <w:rFonts w:ascii="Times New Roman" w:eastAsia="Times New Roman" w:hAnsi="Times New Roman" w:cs="Times New Roman"/>
                  <w:color w:val="0000FF"/>
                  <w:sz w:val="24"/>
                  <w:szCs w:val="24"/>
                  <w:u w:val="single"/>
                  <w:lang w:val="ru-RU"/>
                </w:rPr>
                <w:t>4@</w:t>
              </w:r>
              <w:proofErr w:type="spellStart"/>
              <w:r w:rsidRPr="00A378AF">
                <w:rPr>
                  <w:rFonts w:ascii="Times New Roman" w:eastAsia="Times New Roman" w:hAnsi="Times New Roman" w:cs="Times New Roman"/>
                  <w:color w:val="0000FF"/>
                  <w:sz w:val="24"/>
                  <w:szCs w:val="24"/>
                  <w:u w:val="single"/>
                </w:rPr>
                <w:t>yandex</w:t>
              </w:r>
              <w:proofErr w:type="spellEnd"/>
              <w:r w:rsidRPr="00A378AF">
                <w:rPr>
                  <w:rFonts w:ascii="Times New Roman" w:eastAsia="Times New Roman" w:hAnsi="Times New Roman" w:cs="Times New Roman"/>
                  <w:color w:val="0000FF"/>
                  <w:sz w:val="24"/>
                  <w:szCs w:val="24"/>
                  <w:u w:val="single"/>
                  <w:lang w:val="ru-RU"/>
                </w:rPr>
                <w:t>.</w:t>
              </w:r>
              <w:proofErr w:type="spellStart"/>
              <w:r w:rsidRPr="00A378AF">
                <w:rPr>
                  <w:rFonts w:ascii="Times New Roman" w:eastAsia="Times New Roman" w:hAnsi="Times New Roman" w:cs="Times New Roman"/>
                  <w:color w:val="0000FF"/>
                  <w:sz w:val="24"/>
                  <w:szCs w:val="24"/>
                  <w:u w:val="single"/>
                </w:rPr>
                <w:t>ru</w:t>
              </w:r>
              <w:proofErr w:type="spellEnd"/>
            </w:hyperlink>
            <w:r w:rsidRPr="00A378AF">
              <w:rPr>
                <w:rFonts w:ascii="Times New Roman" w:eastAsia="Times New Roman" w:hAnsi="Times New Roman" w:cs="Times New Roman"/>
                <w:sz w:val="24"/>
                <w:szCs w:val="24"/>
                <w:lang w:val="ru-RU"/>
              </w:rPr>
              <w:t>, тел.9-32-79</w:t>
            </w:r>
          </w:p>
        </w:tc>
      </w:tr>
    </w:tbl>
    <w:p w14:paraId="1519F674" w14:textId="77777777" w:rsidR="00A378AF" w:rsidRPr="00A378AF" w:rsidRDefault="00A378AF" w:rsidP="00A378AF">
      <w:pPr>
        <w:autoSpaceDE w:val="0"/>
        <w:spacing w:after="0" w:line="240" w:lineRule="auto"/>
        <w:jc w:val="center"/>
        <w:rPr>
          <w:rFonts w:ascii="Times New Roman" w:eastAsia="Lucida Sans Unicode" w:hAnsi="Times New Roman" w:cs="Times New Roman"/>
          <w:b/>
          <w:bCs/>
          <w:kern w:val="2"/>
          <w:lang w:val="ru-RU" w:eastAsia="hi-IN" w:bidi="hi-IN"/>
        </w:rPr>
      </w:pPr>
    </w:p>
    <w:p w14:paraId="20106D79" w14:textId="77777777" w:rsidR="00A378AF" w:rsidRPr="00A378AF" w:rsidRDefault="00A378AF" w:rsidP="00A378AF">
      <w:pPr>
        <w:tabs>
          <w:tab w:val="left" w:pos="1620"/>
          <w:tab w:val="left" w:pos="1800"/>
          <w:tab w:val="left" w:pos="4500"/>
        </w:tabs>
        <w:spacing w:after="0" w:line="240" w:lineRule="auto"/>
        <w:jc w:val="center"/>
        <w:rPr>
          <w:rFonts w:ascii="Times New Roman" w:eastAsia="Times New Roman" w:hAnsi="Times New Roman" w:cs="Times New Roman"/>
          <w:b/>
          <w:sz w:val="20"/>
          <w:szCs w:val="20"/>
          <w:lang w:val="ru-RU" w:eastAsia="ru-RU"/>
        </w:rPr>
      </w:pPr>
    </w:p>
    <w:tbl>
      <w:tblPr>
        <w:tblpPr w:leftFromText="180" w:rightFromText="180" w:bottomFromText="200" w:vertAnchor="text" w:horzAnchor="margin" w:tblpXSpec="center" w:tblpY="178"/>
        <w:tblW w:w="9977" w:type="dxa"/>
        <w:tblLook w:val="04A0" w:firstRow="1" w:lastRow="0" w:firstColumn="1" w:lastColumn="0" w:noHBand="0" w:noVBand="1"/>
      </w:tblPr>
      <w:tblGrid>
        <w:gridCol w:w="3639"/>
        <w:gridCol w:w="2798"/>
        <w:gridCol w:w="3540"/>
      </w:tblGrid>
      <w:tr w:rsidR="00A378AF" w:rsidRPr="000C3116" w14:paraId="014FF137" w14:textId="77777777" w:rsidTr="00A378AF">
        <w:trPr>
          <w:trHeight w:val="1793"/>
        </w:trPr>
        <w:tc>
          <w:tcPr>
            <w:tcW w:w="3639" w:type="dxa"/>
            <w:hideMark/>
          </w:tcPr>
          <w:p w14:paraId="314490AD" w14:textId="77777777" w:rsidR="00A378AF" w:rsidRPr="00A378AF" w:rsidRDefault="00A378AF" w:rsidP="00A378AF">
            <w:pPr>
              <w:spacing w:after="0"/>
              <w:rPr>
                <w:rFonts w:ascii="Times New Roman" w:eastAsia="Lucida Sans Unicode" w:hAnsi="Times New Roman" w:cs="Times New Roman"/>
                <w:kern w:val="2"/>
                <w:sz w:val="24"/>
                <w:szCs w:val="24"/>
                <w:lang w:val="ru-RU" w:eastAsia="hi-IN" w:bidi="hi-IN"/>
              </w:rPr>
            </w:pPr>
            <w:r w:rsidRPr="00A378AF">
              <w:rPr>
                <w:rFonts w:ascii="Times New Roman" w:eastAsia="Times New Roman" w:hAnsi="Times New Roman" w:cs="Times New Roman"/>
                <w:sz w:val="24"/>
                <w:szCs w:val="24"/>
                <w:lang w:val="ru-RU"/>
              </w:rPr>
              <w:t>Принята на заседании</w:t>
            </w:r>
            <w:r w:rsidRPr="00A378AF">
              <w:rPr>
                <w:rFonts w:ascii="Times New Roman" w:eastAsia="Times New Roman" w:hAnsi="Times New Roman" w:cs="Times New Roman"/>
                <w:sz w:val="24"/>
                <w:szCs w:val="24"/>
                <w:lang w:val="ru-RU"/>
              </w:rPr>
              <w:tab/>
            </w:r>
          </w:p>
          <w:p w14:paraId="2E6F0EE5" w14:textId="77777777" w:rsidR="00A378AF" w:rsidRPr="00A378AF" w:rsidRDefault="00A378AF" w:rsidP="00A378AF">
            <w:pPr>
              <w:spacing w:after="0"/>
              <w:rPr>
                <w:rFonts w:ascii="Times New Roman" w:eastAsia="Times New Roman" w:hAnsi="Times New Roman" w:cs="Times New Roman"/>
                <w:lang w:val="ru-RU"/>
              </w:rPr>
            </w:pPr>
            <w:r w:rsidRPr="00A378AF">
              <w:rPr>
                <w:rFonts w:ascii="Times New Roman" w:eastAsia="Times New Roman" w:hAnsi="Times New Roman" w:cs="Times New Roman"/>
                <w:sz w:val="24"/>
                <w:szCs w:val="24"/>
                <w:lang w:val="ru-RU"/>
              </w:rPr>
              <w:t>педагогического совета</w:t>
            </w:r>
          </w:p>
          <w:p w14:paraId="759B3D0E" w14:textId="77777777" w:rsidR="00A378AF" w:rsidRPr="00A378AF" w:rsidRDefault="00A378AF" w:rsidP="00A378AF">
            <w:pPr>
              <w:widowControl w:val="0"/>
              <w:suppressAutoHyphens/>
              <w:spacing w:after="0"/>
              <w:rPr>
                <w:rFonts w:ascii="Times New Roman" w:eastAsia="Lucida Sans Unicode" w:hAnsi="Times New Roman" w:cs="Times New Roman"/>
                <w:b/>
                <w:kern w:val="2"/>
                <w:sz w:val="24"/>
                <w:szCs w:val="24"/>
                <w:lang w:val="ru-RU" w:eastAsia="hi-IN" w:bidi="hi-IN"/>
              </w:rPr>
            </w:pPr>
            <w:r w:rsidRPr="00A378AF">
              <w:rPr>
                <w:rFonts w:ascii="Times New Roman" w:eastAsia="Times New Roman" w:hAnsi="Times New Roman" w:cs="Times New Roman"/>
                <w:sz w:val="24"/>
                <w:szCs w:val="24"/>
                <w:lang w:val="ru-RU"/>
              </w:rPr>
              <w:t>от 30.08.2022 протокол № 1</w:t>
            </w:r>
          </w:p>
        </w:tc>
        <w:tc>
          <w:tcPr>
            <w:tcW w:w="2798" w:type="dxa"/>
          </w:tcPr>
          <w:p w14:paraId="5F82486E" w14:textId="77777777" w:rsidR="00A378AF" w:rsidRPr="00A378AF" w:rsidRDefault="00A378AF" w:rsidP="00A378AF">
            <w:pPr>
              <w:widowControl w:val="0"/>
              <w:suppressAutoHyphens/>
              <w:spacing w:after="0"/>
              <w:rPr>
                <w:rFonts w:ascii="Times New Roman" w:eastAsia="Lucida Sans Unicode" w:hAnsi="Times New Roman" w:cs="Times New Roman"/>
                <w:b/>
                <w:kern w:val="2"/>
                <w:sz w:val="28"/>
                <w:szCs w:val="28"/>
                <w:highlight w:val="yellow"/>
                <w:lang w:val="ru-RU" w:eastAsia="hi-IN" w:bidi="hi-IN"/>
              </w:rPr>
            </w:pPr>
          </w:p>
        </w:tc>
        <w:tc>
          <w:tcPr>
            <w:tcW w:w="3540" w:type="dxa"/>
          </w:tcPr>
          <w:p w14:paraId="24219807" w14:textId="77777777" w:rsidR="00A378AF" w:rsidRPr="00A378AF" w:rsidRDefault="00A378AF" w:rsidP="00A378AF">
            <w:pPr>
              <w:spacing w:after="0"/>
              <w:jc w:val="right"/>
              <w:rPr>
                <w:rFonts w:ascii="Times New Roman" w:eastAsia="Lucida Sans Unicode" w:hAnsi="Times New Roman" w:cs="Times New Roman"/>
                <w:kern w:val="2"/>
                <w:sz w:val="24"/>
                <w:szCs w:val="24"/>
                <w:lang w:val="ru-RU" w:eastAsia="hi-IN" w:bidi="hi-IN"/>
              </w:rPr>
            </w:pPr>
            <w:r w:rsidRPr="00A378AF">
              <w:rPr>
                <w:rFonts w:ascii="Times New Roman" w:eastAsia="Times New Roman" w:hAnsi="Times New Roman" w:cs="Times New Roman"/>
                <w:sz w:val="24"/>
                <w:szCs w:val="24"/>
                <w:lang w:val="ru-RU"/>
              </w:rPr>
              <w:t>Утверждена</w:t>
            </w:r>
          </w:p>
          <w:p w14:paraId="37D205E2" w14:textId="77777777" w:rsidR="00A378AF" w:rsidRPr="00A378AF" w:rsidRDefault="00A378AF" w:rsidP="00A378AF">
            <w:pPr>
              <w:spacing w:after="0"/>
              <w:jc w:val="right"/>
              <w:rPr>
                <w:rFonts w:ascii="Times New Roman" w:eastAsia="Times New Roman" w:hAnsi="Times New Roman" w:cs="Times New Roman"/>
                <w:lang w:val="ru-RU"/>
              </w:rPr>
            </w:pPr>
            <w:r w:rsidRPr="00A378AF">
              <w:rPr>
                <w:rFonts w:ascii="Times New Roman" w:eastAsia="Times New Roman" w:hAnsi="Times New Roman" w:cs="Times New Roman"/>
                <w:sz w:val="24"/>
                <w:szCs w:val="24"/>
                <w:lang w:val="ru-RU"/>
              </w:rPr>
              <w:t>приказом директора школы</w:t>
            </w:r>
          </w:p>
          <w:p w14:paraId="0F387191" w14:textId="77777777" w:rsidR="00A378AF" w:rsidRPr="00A378AF" w:rsidRDefault="00A378AF" w:rsidP="00A378AF">
            <w:pPr>
              <w:spacing w:after="0"/>
              <w:jc w:val="right"/>
              <w:rPr>
                <w:rFonts w:ascii="Times New Roman" w:eastAsia="Times New Roman" w:hAnsi="Times New Roman" w:cs="Times New Roman"/>
                <w:sz w:val="24"/>
                <w:szCs w:val="24"/>
                <w:lang w:val="ru-RU"/>
              </w:rPr>
            </w:pPr>
            <w:r w:rsidRPr="00A378AF">
              <w:rPr>
                <w:rFonts w:ascii="Times New Roman" w:eastAsia="Times New Roman" w:hAnsi="Times New Roman" w:cs="Times New Roman"/>
                <w:sz w:val="24"/>
                <w:szCs w:val="24"/>
                <w:lang w:val="ru-RU"/>
              </w:rPr>
              <w:t>от 31.08.2022 № 47</w:t>
            </w:r>
          </w:p>
          <w:p w14:paraId="03697F94" w14:textId="77777777" w:rsidR="00A378AF" w:rsidRPr="00A378AF" w:rsidRDefault="00A378AF" w:rsidP="00A378AF">
            <w:pPr>
              <w:widowControl w:val="0"/>
              <w:suppressAutoHyphens/>
              <w:spacing w:after="0"/>
              <w:jc w:val="right"/>
              <w:rPr>
                <w:rFonts w:ascii="Times New Roman" w:eastAsia="Lucida Sans Unicode" w:hAnsi="Times New Roman" w:cs="Times New Roman"/>
                <w:b/>
                <w:kern w:val="2"/>
                <w:sz w:val="28"/>
                <w:szCs w:val="28"/>
                <w:highlight w:val="yellow"/>
                <w:lang w:val="ru-RU" w:eastAsia="hi-IN" w:bidi="hi-IN"/>
              </w:rPr>
            </w:pPr>
          </w:p>
        </w:tc>
      </w:tr>
    </w:tbl>
    <w:p w14:paraId="2AFF2939" w14:textId="77777777" w:rsidR="00A378AF" w:rsidRDefault="00A378AF">
      <w:pPr>
        <w:autoSpaceDE w:val="0"/>
        <w:autoSpaceDN w:val="0"/>
        <w:spacing w:before="166" w:after="0" w:line="230" w:lineRule="auto"/>
        <w:ind w:right="4024"/>
        <w:jc w:val="right"/>
        <w:rPr>
          <w:rFonts w:ascii="Times New Roman" w:eastAsia="Times New Roman" w:hAnsi="Times New Roman"/>
          <w:b/>
          <w:color w:val="000000"/>
          <w:sz w:val="24"/>
          <w:lang w:val="ru-RU"/>
        </w:rPr>
      </w:pPr>
    </w:p>
    <w:p w14:paraId="58475DF2" w14:textId="77777777" w:rsidR="00A378AF" w:rsidRDefault="00A378AF">
      <w:pPr>
        <w:autoSpaceDE w:val="0"/>
        <w:autoSpaceDN w:val="0"/>
        <w:spacing w:before="166" w:after="0" w:line="230" w:lineRule="auto"/>
        <w:ind w:right="4024"/>
        <w:jc w:val="right"/>
        <w:rPr>
          <w:rFonts w:ascii="Times New Roman" w:eastAsia="Times New Roman" w:hAnsi="Times New Roman"/>
          <w:b/>
          <w:color w:val="000000"/>
          <w:sz w:val="24"/>
          <w:lang w:val="ru-RU"/>
        </w:rPr>
      </w:pPr>
    </w:p>
    <w:p w14:paraId="2ABAF7DF" w14:textId="77777777" w:rsidR="00A378AF" w:rsidRDefault="00A378AF">
      <w:pPr>
        <w:autoSpaceDE w:val="0"/>
        <w:autoSpaceDN w:val="0"/>
        <w:spacing w:before="166" w:after="0" w:line="230" w:lineRule="auto"/>
        <w:ind w:right="4024"/>
        <w:jc w:val="right"/>
        <w:rPr>
          <w:rFonts w:ascii="Times New Roman" w:eastAsia="Times New Roman" w:hAnsi="Times New Roman"/>
          <w:b/>
          <w:color w:val="000000"/>
          <w:sz w:val="24"/>
          <w:lang w:val="ru-RU"/>
        </w:rPr>
      </w:pPr>
    </w:p>
    <w:p w14:paraId="340AC499" w14:textId="77777777" w:rsidR="00A378AF" w:rsidRDefault="00A378AF">
      <w:pPr>
        <w:autoSpaceDE w:val="0"/>
        <w:autoSpaceDN w:val="0"/>
        <w:spacing w:before="166" w:after="0" w:line="230" w:lineRule="auto"/>
        <w:ind w:right="4024"/>
        <w:jc w:val="right"/>
        <w:rPr>
          <w:rFonts w:ascii="Times New Roman" w:eastAsia="Times New Roman" w:hAnsi="Times New Roman"/>
          <w:b/>
          <w:color w:val="000000"/>
          <w:sz w:val="24"/>
          <w:lang w:val="ru-RU"/>
        </w:rPr>
      </w:pPr>
    </w:p>
    <w:p w14:paraId="716C2D70" w14:textId="77777777" w:rsidR="001A19F8" w:rsidRDefault="00A378AF" w:rsidP="000C3116">
      <w:pPr>
        <w:autoSpaceDE w:val="0"/>
        <w:autoSpaceDN w:val="0"/>
        <w:spacing w:before="166" w:after="0" w:line="230" w:lineRule="auto"/>
        <w:ind w:left="2410" w:right="4024"/>
        <w:jc w:val="center"/>
        <w:rPr>
          <w:rFonts w:ascii="Times New Roman" w:eastAsia="Times New Roman" w:hAnsi="Times New Roman"/>
          <w:b/>
          <w:bCs/>
          <w:color w:val="000000"/>
          <w:sz w:val="28"/>
          <w:szCs w:val="28"/>
          <w:lang w:val="ru-RU"/>
        </w:rPr>
      </w:pPr>
      <w:bookmarkStart w:id="0" w:name="_GoBack"/>
      <w:r w:rsidRPr="001A19F8">
        <w:rPr>
          <w:rFonts w:ascii="Times New Roman" w:eastAsia="Times New Roman" w:hAnsi="Times New Roman"/>
          <w:b/>
          <w:bCs/>
          <w:color w:val="000000"/>
          <w:sz w:val="32"/>
          <w:szCs w:val="32"/>
          <w:lang w:val="ru-RU"/>
        </w:rPr>
        <w:t>Рабочая программа по биологии</w:t>
      </w:r>
      <w:r w:rsidRPr="001A19F8">
        <w:rPr>
          <w:b/>
          <w:bCs/>
          <w:sz w:val="32"/>
          <w:szCs w:val="32"/>
          <w:lang w:val="ru-RU"/>
        </w:rPr>
        <w:t xml:space="preserve">  </w:t>
      </w:r>
      <w:r w:rsidR="00D96545" w:rsidRPr="001A19F8">
        <w:rPr>
          <w:rFonts w:ascii="Times New Roman" w:eastAsia="Times New Roman" w:hAnsi="Times New Roman"/>
          <w:b/>
          <w:bCs/>
          <w:color w:val="000000"/>
          <w:sz w:val="32"/>
          <w:szCs w:val="32"/>
          <w:lang w:val="ru-RU"/>
        </w:rPr>
        <w:t>для 5 класс</w:t>
      </w:r>
      <w:r w:rsidRPr="001A19F8">
        <w:rPr>
          <w:rFonts w:ascii="Times New Roman" w:eastAsia="Times New Roman" w:hAnsi="Times New Roman"/>
          <w:b/>
          <w:bCs/>
          <w:color w:val="000000"/>
          <w:sz w:val="32"/>
          <w:szCs w:val="32"/>
          <w:lang w:val="ru-RU"/>
        </w:rPr>
        <w:t>ов</w:t>
      </w:r>
      <w:r>
        <w:rPr>
          <w:rFonts w:ascii="Times New Roman" w:eastAsia="Times New Roman" w:hAnsi="Times New Roman"/>
          <w:color w:val="000000"/>
          <w:sz w:val="24"/>
          <w:lang w:val="ru-RU"/>
        </w:rPr>
        <w:t xml:space="preserve"> </w:t>
      </w:r>
      <w:r w:rsidR="00D96545" w:rsidRPr="001A19F8">
        <w:rPr>
          <w:rFonts w:ascii="Times New Roman" w:eastAsia="Times New Roman" w:hAnsi="Times New Roman"/>
          <w:b/>
          <w:bCs/>
          <w:color w:val="000000"/>
          <w:sz w:val="28"/>
          <w:szCs w:val="28"/>
          <w:lang w:val="ru-RU"/>
        </w:rPr>
        <w:t>основного общего образования</w:t>
      </w:r>
    </w:p>
    <w:p w14:paraId="356F63FC" w14:textId="01A35122" w:rsidR="00E05749" w:rsidRPr="001A19F8" w:rsidRDefault="00D96545" w:rsidP="000C3116">
      <w:pPr>
        <w:autoSpaceDE w:val="0"/>
        <w:autoSpaceDN w:val="0"/>
        <w:spacing w:before="166" w:after="0" w:line="230" w:lineRule="auto"/>
        <w:ind w:left="2410" w:right="4024"/>
        <w:jc w:val="center"/>
        <w:rPr>
          <w:b/>
          <w:bCs/>
          <w:sz w:val="28"/>
          <w:szCs w:val="28"/>
          <w:lang w:val="ru-RU"/>
        </w:rPr>
      </w:pPr>
      <w:r w:rsidRPr="001A19F8">
        <w:rPr>
          <w:rFonts w:ascii="Times New Roman" w:eastAsia="Times New Roman" w:hAnsi="Times New Roman"/>
          <w:b/>
          <w:bCs/>
          <w:color w:val="000000"/>
          <w:sz w:val="28"/>
          <w:szCs w:val="28"/>
          <w:lang w:val="ru-RU"/>
        </w:rPr>
        <w:t>на 2022-2023  учебный год</w:t>
      </w:r>
    </w:p>
    <w:bookmarkEnd w:id="0"/>
    <w:p w14:paraId="0D5B7D76" w14:textId="250408BA" w:rsidR="00E05749" w:rsidRPr="00D96545" w:rsidRDefault="00D96545">
      <w:pPr>
        <w:autoSpaceDE w:val="0"/>
        <w:autoSpaceDN w:val="0"/>
        <w:spacing w:before="2112" w:after="0" w:line="230" w:lineRule="auto"/>
        <w:ind w:right="40"/>
        <w:jc w:val="right"/>
        <w:rPr>
          <w:lang w:val="ru-RU"/>
        </w:rPr>
      </w:pPr>
      <w:r w:rsidRPr="00D96545">
        <w:rPr>
          <w:rFonts w:ascii="Times New Roman" w:eastAsia="Times New Roman" w:hAnsi="Times New Roman"/>
          <w:color w:val="000000"/>
          <w:sz w:val="24"/>
          <w:lang w:val="ru-RU"/>
        </w:rPr>
        <w:t xml:space="preserve">Составитель: </w:t>
      </w:r>
      <w:proofErr w:type="spellStart"/>
      <w:r w:rsidR="00A378AF">
        <w:rPr>
          <w:rFonts w:ascii="Times New Roman" w:eastAsia="Times New Roman" w:hAnsi="Times New Roman"/>
          <w:color w:val="000000"/>
          <w:sz w:val="24"/>
          <w:lang w:val="ru-RU"/>
        </w:rPr>
        <w:t>Бодеева</w:t>
      </w:r>
      <w:proofErr w:type="spellEnd"/>
      <w:r w:rsidR="00A378AF">
        <w:rPr>
          <w:rFonts w:ascii="Times New Roman" w:eastAsia="Times New Roman" w:hAnsi="Times New Roman"/>
          <w:color w:val="000000"/>
          <w:sz w:val="24"/>
          <w:lang w:val="ru-RU"/>
        </w:rPr>
        <w:t xml:space="preserve"> Елена </w:t>
      </w:r>
      <w:proofErr w:type="spellStart"/>
      <w:r w:rsidR="00A378AF">
        <w:rPr>
          <w:rFonts w:ascii="Times New Roman" w:eastAsia="Times New Roman" w:hAnsi="Times New Roman"/>
          <w:color w:val="000000"/>
          <w:sz w:val="24"/>
          <w:lang w:val="ru-RU"/>
        </w:rPr>
        <w:t>Владитмировна</w:t>
      </w:r>
      <w:proofErr w:type="spellEnd"/>
      <w:r w:rsidR="00A378AF">
        <w:rPr>
          <w:rFonts w:ascii="Times New Roman" w:eastAsia="Times New Roman" w:hAnsi="Times New Roman"/>
          <w:color w:val="000000"/>
          <w:sz w:val="24"/>
          <w:lang w:val="ru-RU"/>
        </w:rPr>
        <w:t>,</w:t>
      </w:r>
    </w:p>
    <w:p w14:paraId="09E8D337" w14:textId="77777777" w:rsidR="00D96545" w:rsidRDefault="00D96545" w:rsidP="00D96545">
      <w:pPr>
        <w:autoSpaceDE w:val="0"/>
        <w:autoSpaceDN w:val="0"/>
        <w:spacing w:before="70" w:after="0" w:line="230" w:lineRule="auto"/>
        <w:ind w:right="20"/>
        <w:jc w:val="right"/>
        <w:rPr>
          <w:lang w:val="ru-RU"/>
        </w:rPr>
      </w:pPr>
      <w:r w:rsidRPr="005C03F7">
        <w:rPr>
          <w:rFonts w:ascii="Times New Roman" w:eastAsia="Times New Roman" w:hAnsi="Times New Roman"/>
          <w:color w:val="000000"/>
          <w:sz w:val="24"/>
          <w:lang w:val="ru-RU"/>
        </w:rPr>
        <w:t>учитель биологи</w:t>
      </w:r>
      <w:r>
        <w:rPr>
          <w:rFonts w:ascii="Times New Roman" w:eastAsia="Times New Roman" w:hAnsi="Times New Roman"/>
          <w:color w:val="000000"/>
          <w:sz w:val="24"/>
          <w:lang w:val="ru-RU"/>
        </w:rPr>
        <w:t>и</w:t>
      </w:r>
    </w:p>
    <w:p w14:paraId="43FB9310" w14:textId="77777777" w:rsidR="00D96545" w:rsidRDefault="00D96545" w:rsidP="00D96545">
      <w:pPr>
        <w:rPr>
          <w:lang w:val="ru-RU"/>
        </w:rPr>
      </w:pPr>
    </w:p>
    <w:p w14:paraId="25459B7D" w14:textId="77777777" w:rsidR="00D96545" w:rsidRDefault="00D96545" w:rsidP="00D96545">
      <w:pPr>
        <w:rPr>
          <w:lang w:val="ru-RU"/>
        </w:rPr>
      </w:pPr>
    </w:p>
    <w:p w14:paraId="7A6AD99B" w14:textId="77777777" w:rsidR="005C03F7" w:rsidRPr="00D96545" w:rsidRDefault="005C03F7" w:rsidP="00D96545">
      <w:pPr>
        <w:rPr>
          <w:lang w:val="ru-RU"/>
        </w:rPr>
      </w:pPr>
    </w:p>
    <w:p w14:paraId="702B0F49" w14:textId="2366051B" w:rsidR="00D96545" w:rsidRPr="00D96545" w:rsidRDefault="00A378AF" w:rsidP="00D96545">
      <w:pPr>
        <w:jc w:val="center"/>
        <w:rPr>
          <w:rFonts w:ascii="Times New Roman" w:hAnsi="Times New Roman" w:cs="Times New Roman"/>
          <w:lang w:val="ru-RU"/>
        </w:rPr>
      </w:pPr>
      <w:r>
        <w:rPr>
          <w:rFonts w:ascii="Times New Roman" w:hAnsi="Times New Roman" w:cs="Times New Roman"/>
          <w:lang w:val="ru-RU"/>
        </w:rPr>
        <w:t>Кстово,</w:t>
      </w:r>
      <w:r w:rsidR="00D96545" w:rsidRPr="00D96545">
        <w:rPr>
          <w:rFonts w:ascii="Times New Roman" w:hAnsi="Times New Roman" w:cs="Times New Roman"/>
          <w:lang w:val="ru-RU"/>
        </w:rPr>
        <w:t xml:space="preserve"> 2022</w:t>
      </w:r>
    </w:p>
    <w:p w14:paraId="3EF646A6" w14:textId="77777777" w:rsidR="00E05749" w:rsidRPr="00D96545" w:rsidRDefault="00E05749" w:rsidP="00D96545">
      <w:pPr>
        <w:rPr>
          <w:lang w:val="ru-RU"/>
        </w:rPr>
        <w:sectPr w:rsidR="00E05749" w:rsidRPr="00D96545">
          <w:pgSz w:w="11900" w:h="16840"/>
          <w:pgMar w:top="298" w:right="868" w:bottom="1440" w:left="1440" w:header="720" w:footer="720" w:gutter="0"/>
          <w:cols w:space="720" w:equalWidth="0">
            <w:col w:w="9592" w:space="0"/>
          </w:cols>
          <w:docGrid w:linePitch="360"/>
        </w:sectPr>
      </w:pPr>
    </w:p>
    <w:p w14:paraId="09013423" w14:textId="77777777" w:rsidR="00E05749" w:rsidRPr="00D96545" w:rsidRDefault="00E05749">
      <w:pPr>
        <w:autoSpaceDE w:val="0"/>
        <w:autoSpaceDN w:val="0"/>
        <w:spacing w:after="138" w:line="220" w:lineRule="exact"/>
        <w:rPr>
          <w:lang w:val="ru-RU"/>
        </w:rPr>
      </w:pPr>
    </w:p>
    <w:p w14:paraId="0E39D06D" w14:textId="77777777" w:rsidR="00E05749" w:rsidRPr="00D96545" w:rsidRDefault="00D96545" w:rsidP="00D96545">
      <w:pPr>
        <w:autoSpaceDE w:val="0"/>
        <w:autoSpaceDN w:val="0"/>
        <w:spacing w:after="0"/>
        <w:ind w:firstLine="180"/>
        <w:jc w:val="both"/>
        <w:rPr>
          <w:lang w:val="ru-RU"/>
        </w:rPr>
      </w:pPr>
      <w:r w:rsidRPr="00D96545">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14:paraId="5AFD916E" w14:textId="77777777" w:rsidR="00E05749" w:rsidRPr="00D96545" w:rsidRDefault="00D96545" w:rsidP="00D96545">
      <w:pPr>
        <w:autoSpaceDE w:val="0"/>
        <w:autoSpaceDN w:val="0"/>
        <w:spacing w:before="226" w:after="0" w:line="230" w:lineRule="auto"/>
        <w:jc w:val="center"/>
        <w:rPr>
          <w:lang w:val="ru-RU"/>
        </w:rPr>
      </w:pPr>
      <w:r w:rsidRPr="00D96545">
        <w:rPr>
          <w:rFonts w:ascii="Times New Roman" w:eastAsia="Times New Roman" w:hAnsi="Times New Roman"/>
          <w:b/>
          <w:color w:val="000000"/>
          <w:sz w:val="24"/>
          <w:lang w:val="ru-RU"/>
        </w:rPr>
        <w:t>ПОЯСНИТЕЛЬНАЯ ЗАПИСКА</w:t>
      </w:r>
    </w:p>
    <w:p w14:paraId="4CC10CC4" w14:textId="77777777" w:rsidR="00E05749" w:rsidRPr="00D96545" w:rsidRDefault="00D96545" w:rsidP="00D96545">
      <w:pPr>
        <w:autoSpaceDE w:val="0"/>
        <w:autoSpaceDN w:val="0"/>
        <w:spacing w:before="346" w:after="0"/>
        <w:ind w:right="144" w:firstLine="180"/>
        <w:jc w:val="both"/>
        <w:rPr>
          <w:lang w:val="ru-RU"/>
        </w:rPr>
      </w:pPr>
      <w:r w:rsidRPr="00D96545">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14:paraId="251392F2" w14:textId="77777777" w:rsidR="00E05749" w:rsidRPr="00D96545" w:rsidRDefault="00D96545" w:rsidP="00D96545">
      <w:pPr>
        <w:autoSpaceDE w:val="0"/>
        <w:autoSpaceDN w:val="0"/>
        <w:spacing w:before="72" w:after="0" w:line="281" w:lineRule="auto"/>
        <w:ind w:right="144" w:firstLine="180"/>
        <w:jc w:val="both"/>
        <w:rPr>
          <w:lang w:val="ru-RU"/>
        </w:rPr>
      </w:pPr>
      <w:r w:rsidRPr="00D96545">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D96545">
        <w:rPr>
          <w:lang w:val="ru-RU"/>
        </w:rPr>
        <w:br/>
      </w:r>
      <w:r w:rsidRPr="00D96545">
        <w:rPr>
          <w:rFonts w:ascii="Times New Roman" w:eastAsia="Times New Roman" w:hAnsi="Times New Roman"/>
          <w:color w:val="000000"/>
          <w:sz w:val="24"/>
          <w:lang w:val="ru-RU"/>
        </w:rPr>
        <w:t>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7AF91C49" w14:textId="77777777" w:rsidR="00E05749" w:rsidRPr="00D96545" w:rsidRDefault="00D96545" w:rsidP="00D96545">
      <w:pPr>
        <w:autoSpaceDE w:val="0"/>
        <w:autoSpaceDN w:val="0"/>
        <w:spacing w:before="70" w:after="0" w:line="271" w:lineRule="auto"/>
        <w:ind w:firstLine="180"/>
        <w:jc w:val="both"/>
        <w:rPr>
          <w:lang w:val="ru-RU"/>
        </w:rPr>
      </w:pPr>
      <w:r w:rsidRPr="00D96545">
        <w:rPr>
          <w:rFonts w:ascii="Times New Roman" w:eastAsia="Times New Roman" w:hAnsi="Times New Roman"/>
          <w:color w:val="000000"/>
          <w:sz w:val="24"/>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14:paraId="41BF1C92" w14:textId="77777777" w:rsidR="00E05749" w:rsidRPr="00D96545" w:rsidRDefault="00D96545" w:rsidP="005C03F7">
      <w:pPr>
        <w:autoSpaceDE w:val="0"/>
        <w:autoSpaceDN w:val="0"/>
        <w:spacing w:before="262" w:after="0" w:line="230" w:lineRule="auto"/>
        <w:jc w:val="center"/>
        <w:rPr>
          <w:lang w:val="ru-RU"/>
        </w:rPr>
      </w:pPr>
      <w:r w:rsidRPr="00D96545">
        <w:rPr>
          <w:rFonts w:ascii="Times New Roman" w:eastAsia="Times New Roman" w:hAnsi="Times New Roman"/>
          <w:b/>
          <w:color w:val="000000"/>
          <w:sz w:val="24"/>
          <w:lang w:val="ru-RU"/>
        </w:rPr>
        <w:t>ОБЩАЯ ХАРАКТЕРИСТИКА УЧЕБНОГО ПРЕДМЕТА «БИОЛОГИЯ»</w:t>
      </w:r>
    </w:p>
    <w:p w14:paraId="5BB7F736" w14:textId="77777777" w:rsidR="00E05749" w:rsidRPr="00D96545" w:rsidRDefault="00D96545">
      <w:pPr>
        <w:autoSpaceDE w:val="0"/>
        <w:autoSpaceDN w:val="0"/>
        <w:spacing w:before="166" w:after="0" w:line="271" w:lineRule="auto"/>
        <w:ind w:right="144" w:firstLine="180"/>
        <w:rPr>
          <w:lang w:val="ru-RU"/>
        </w:rPr>
      </w:pPr>
      <w:r w:rsidRPr="00D96545">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14:paraId="3B93BB38" w14:textId="77777777" w:rsidR="00E05749" w:rsidRPr="00D96545" w:rsidRDefault="00D96545">
      <w:pPr>
        <w:autoSpaceDE w:val="0"/>
        <w:autoSpaceDN w:val="0"/>
        <w:spacing w:before="70" w:after="0" w:line="271" w:lineRule="auto"/>
        <w:ind w:firstLine="180"/>
        <w:rPr>
          <w:lang w:val="ru-RU"/>
        </w:rPr>
      </w:pPr>
      <w:r w:rsidRPr="00D96545">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D96545">
        <w:rPr>
          <w:lang w:val="ru-RU"/>
        </w:rPr>
        <w:br/>
      </w:r>
      <w:r w:rsidRPr="00D96545">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14:paraId="2D821CB3" w14:textId="77777777" w:rsidR="00E05749" w:rsidRPr="00D96545" w:rsidRDefault="00D96545" w:rsidP="00D96545">
      <w:pPr>
        <w:autoSpaceDE w:val="0"/>
        <w:autoSpaceDN w:val="0"/>
        <w:spacing w:before="262" w:after="0" w:line="230" w:lineRule="auto"/>
        <w:jc w:val="center"/>
        <w:rPr>
          <w:lang w:val="ru-RU"/>
        </w:rPr>
      </w:pPr>
      <w:r w:rsidRPr="00D96545">
        <w:rPr>
          <w:rFonts w:ascii="Times New Roman" w:eastAsia="Times New Roman" w:hAnsi="Times New Roman"/>
          <w:b/>
          <w:color w:val="000000"/>
          <w:sz w:val="24"/>
          <w:lang w:val="ru-RU"/>
        </w:rPr>
        <w:t>ЦЕЛИ ИЗУЧЕНИЯ УЧЕБНОГО ПРЕДМЕТА «БИОЛОГИЯ»</w:t>
      </w:r>
    </w:p>
    <w:p w14:paraId="7393D232" w14:textId="77777777" w:rsidR="00E05749" w:rsidRPr="00D96545" w:rsidRDefault="00D96545" w:rsidP="00D96545">
      <w:pPr>
        <w:autoSpaceDE w:val="0"/>
        <w:autoSpaceDN w:val="0"/>
        <w:spacing w:before="166" w:after="0" w:line="230" w:lineRule="auto"/>
        <w:ind w:left="180"/>
        <w:jc w:val="both"/>
        <w:rPr>
          <w:lang w:val="ru-RU"/>
        </w:rPr>
      </w:pPr>
      <w:r w:rsidRPr="00D96545">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14:paraId="08F3B9D5" w14:textId="77777777" w:rsidR="00E05749" w:rsidRPr="00D96545" w:rsidRDefault="00D96545" w:rsidP="00D96545">
      <w:pPr>
        <w:autoSpaceDE w:val="0"/>
        <w:autoSpaceDN w:val="0"/>
        <w:spacing w:before="178" w:after="0" w:line="262" w:lineRule="auto"/>
        <w:ind w:left="420" w:right="288"/>
        <w:jc w:val="both"/>
        <w:rPr>
          <w:lang w:val="ru-RU"/>
        </w:rPr>
      </w:pPr>
      <w:r w:rsidRPr="00D96545">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14:paraId="092CE8FD" w14:textId="77777777" w:rsidR="00E05749" w:rsidRPr="00D96545" w:rsidRDefault="00D96545" w:rsidP="00D96545">
      <w:pPr>
        <w:autoSpaceDE w:val="0"/>
        <w:autoSpaceDN w:val="0"/>
        <w:spacing w:before="192" w:after="0" w:line="262" w:lineRule="auto"/>
        <w:ind w:left="420" w:right="576"/>
        <w:jc w:val="both"/>
        <w:rPr>
          <w:lang w:val="ru-RU"/>
        </w:rPr>
      </w:pPr>
      <w:r w:rsidRPr="00D96545">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14:paraId="1AF2E5C3" w14:textId="77777777" w:rsidR="00E05749" w:rsidRPr="00D96545" w:rsidRDefault="00D96545" w:rsidP="00D96545">
      <w:pPr>
        <w:autoSpaceDE w:val="0"/>
        <w:autoSpaceDN w:val="0"/>
        <w:spacing w:before="190" w:after="0" w:line="262" w:lineRule="auto"/>
        <w:ind w:left="420" w:right="144"/>
        <w:jc w:val="both"/>
        <w:rPr>
          <w:lang w:val="ru-RU"/>
        </w:rPr>
      </w:pPr>
      <w:r w:rsidRPr="00D96545">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14:paraId="736537FD" w14:textId="77777777" w:rsidR="00E05749" w:rsidRPr="00D96545" w:rsidRDefault="00D96545" w:rsidP="00D96545">
      <w:pPr>
        <w:autoSpaceDE w:val="0"/>
        <w:autoSpaceDN w:val="0"/>
        <w:spacing w:before="190" w:after="0" w:line="271" w:lineRule="auto"/>
        <w:ind w:left="420" w:right="576"/>
        <w:jc w:val="both"/>
        <w:rPr>
          <w:lang w:val="ru-RU"/>
        </w:rPr>
      </w:pPr>
      <w:r w:rsidRPr="00D96545">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0D21D010" w14:textId="77777777" w:rsidR="00E05749" w:rsidRPr="00D96545" w:rsidRDefault="00D96545" w:rsidP="00D96545">
      <w:pPr>
        <w:autoSpaceDE w:val="0"/>
        <w:autoSpaceDN w:val="0"/>
        <w:spacing w:before="190" w:after="0" w:line="271" w:lineRule="auto"/>
        <w:ind w:left="420" w:right="576"/>
        <w:jc w:val="both"/>
        <w:rPr>
          <w:lang w:val="ru-RU"/>
        </w:rPr>
      </w:pPr>
      <w:r w:rsidRPr="00D96545">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65379FB2" w14:textId="77777777" w:rsidR="00E05749" w:rsidRPr="00D96545" w:rsidRDefault="00D96545" w:rsidP="00D96545">
      <w:pPr>
        <w:autoSpaceDE w:val="0"/>
        <w:autoSpaceDN w:val="0"/>
        <w:spacing w:before="190" w:after="0" w:line="262" w:lineRule="auto"/>
        <w:ind w:left="420" w:right="144"/>
        <w:jc w:val="both"/>
        <w:rPr>
          <w:lang w:val="ru-RU"/>
        </w:rPr>
      </w:pPr>
      <w:r w:rsidRPr="00D96545">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14:paraId="21F65E1C" w14:textId="77777777" w:rsidR="00E05749" w:rsidRPr="00D96545" w:rsidRDefault="00D96545" w:rsidP="00D96545">
      <w:pPr>
        <w:autoSpaceDE w:val="0"/>
        <w:autoSpaceDN w:val="0"/>
        <w:spacing w:before="178" w:after="0" w:line="230" w:lineRule="auto"/>
        <w:ind w:left="180"/>
        <w:jc w:val="both"/>
        <w:rPr>
          <w:lang w:val="ru-RU"/>
        </w:rPr>
      </w:pPr>
      <w:r w:rsidRPr="00D96545">
        <w:rPr>
          <w:rFonts w:ascii="Times New Roman" w:eastAsia="Times New Roman" w:hAnsi="Times New Roman"/>
          <w:color w:val="000000"/>
          <w:sz w:val="24"/>
          <w:lang w:val="ru-RU"/>
        </w:rPr>
        <w:t xml:space="preserve">Достижение целей обеспечивается решением следующих ЗАДАЧ: </w:t>
      </w:r>
    </w:p>
    <w:p w14:paraId="038527F9" w14:textId="77777777" w:rsidR="00E05749" w:rsidRPr="00D96545" w:rsidRDefault="00E05749">
      <w:pPr>
        <w:rPr>
          <w:lang w:val="ru-RU"/>
        </w:rPr>
        <w:sectPr w:rsidR="00E05749" w:rsidRPr="00D96545">
          <w:pgSz w:w="11900" w:h="16840"/>
          <w:pgMar w:top="358" w:right="650" w:bottom="296" w:left="666" w:header="720" w:footer="720" w:gutter="0"/>
          <w:cols w:space="720" w:equalWidth="0">
            <w:col w:w="10584" w:space="0"/>
          </w:cols>
          <w:docGrid w:linePitch="360"/>
        </w:sectPr>
      </w:pPr>
    </w:p>
    <w:p w14:paraId="265B4018" w14:textId="77777777" w:rsidR="00E05749" w:rsidRPr="00D96545" w:rsidRDefault="00E05749">
      <w:pPr>
        <w:autoSpaceDE w:val="0"/>
        <w:autoSpaceDN w:val="0"/>
        <w:spacing w:after="144" w:line="220" w:lineRule="exact"/>
        <w:rPr>
          <w:lang w:val="ru-RU"/>
        </w:rPr>
      </w:pPr>
    </w:p>
    <w:p w14:paraId="15B69AE2" w14:textId="77777777" w:rsidR="00E05749" w:rsidRPr="00D96545" w:rsidRDefault="00D96545" w:rsidP="00D96545">
      <w:pPr>
        <w:autoSpaceDE w:val="0"/>
        <w:autoSpaceDN w:val="0"/>
        <w:spacing w:after="0" w:line="271" w:lineRule="auto"/>
        <w:ind w:left="420"/>
        <w:jc w:val="both"/>
        <w:rPr>
          <w:lang w:val="ru-RU"/>
        </w:rPr>
      </w:pPr>
      <w:r w:rsidRPr="00D96545">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D96545">
        <w:rPr>
          <w:lang w:val="ru-RU"/>
        </w:rPr>
        <w:br/>
      </w:r>
      <w:r w:rsidRPr="00D96545">
        <w:rPr>
          <w:rFonts w:ascii="Times New Roman" w:eastAsia="Times New Roman" w:hAnsi="Times New Roman"/>
          <w:color w:val="000000"/>
          <w:sz w:val="24"/>
          <w:lang w:val="ru-RU"/>
        </w:rPr>
        <w:t xml:space="preserve">жизнедеятельности и </w:t>
      </w:r>
      <w:proofErr w:type="spellStart"/>
      <w:r w:rsidRPr="00D96545">
        <w:rPr>
          <w:rFonts w:ascii="Times New Roman" w:eastAsia="Times New Roman" w:hAnsi="Times New Roman"/>
          <w:color w:val="000000"/>
          <w:sz w:val="24"/>
          <w:lang w:val="ru-RU"/>
        </w:rPr>
        <w:t>средообразующей</w:t>
      </w:r>
      <w:proofErr w:type="spellEnd"/>
      <w:r w:rsidRPr="00D96545">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14:paraId="1960927E" w14:textId="77777777" w:rsidR="00E05749" w:rsidRPr="00D96545" w:rsidRDefault="00D96545" w:rsidP="00D96545">
      <w:pPr>
        <w:autoSpaceDE w:val="0"/>
        <w:autoSpaceDN w:val="0"/>
        <w:spacing w:before="190" w:after="0" w:line="262" w:lineRule="auto"/>
        <w:ind w:left="420" w:right="1296"/>
        <w:jc w:val="both"/>
        <w:rPr>
          <w:lang w:val="ru-RU"/>
        </w:rPr>
      </w:pPr>
      <w:r w:rsidRPr="00D96545">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28E09CB4" w14:textId="77777777" w:rsidR="00E05749" w:rsidRPr="00D96545" w:rsidRDefault="00D96545" w:rsidP="00D96545">
      <w:pPr>
        <w:autoSpaceDE w:val="0"/>
        <w:autoSpaceDN w:val="0"/>
        <w:spacing w:before="190" w:after="0" w:line="262" w:lineRule="auto"/>
        <w:ind w:left="420" w:right="864"/>
        <w:jc w:val="both"/>
        <w:rPr>
          <w:lang w:val="ru-RU"/>
        </w:rPr>
      </w:pPr>
      <w:r w:rsidRPr="00D96545">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4BE87052" w14:textId="77777777" w:rsidR="00E05749" w:rsidRPr="00D96545" w:rsidRDefault="00D96545" w:rsidP="00D96545">
      <w:pPr>
        <w:autoSpaceDE w:val="0"/>
        <w:autoSpaceDN w:val="0"/>
        <w:spacing w:before="190" w:after="0" w:line="262" w:lineRule="auto"/>
        <w:ind w:left="420" w:right="864"/>
        <w:jc w:val="both"/>
        <w:rPr>
          <w:lang w:val="ru-RU"/>
        </w:rPr>
      </w:pPr>
      <w:r w:rsidRPr="00D96545">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14:paraId="2F29C5D8" w14:textId="77777777" w:rsidR="00E05749" w:rsidRPr="00D96545" w:rsidRDefault="00D96545" w:rsidP="00D96545">
      <w:pPr>
        <w:autoSpaceDE w:val="0"/>
        <w:autoSpaceDN w:val="0"/>
        <w:spacing w:before="492" w:after="0" w:line="230" w:lineRule="auto"/>
        <w:jc w:val="center"/>
        <w:rPr>
          <w:lang w:val="ru-RU"/>
        </w:rPr>
      </w:pPr>
      <w:r w:rsidRPr="00D96545">
        <w:rPr>
          <w:rFonts w:ascii="Times New Roman" w:eastAsia="Times New Roman" w:hAnsi="Times New Roman"/>
          <w:b/>
          <w:color w:val="000000"/>
          <w:sz w:val="24"/>
          <w:lang w:val="ru-RU"/>
        </w:rPr>
        <w:t>МЕСТО УЧЕБНОГО ПРЕДМЕТА «БИОЛОГИЯ» В УЧЕБНОМ ПЛАНЕ</w:t>
      </w:r>
    </w:p>
    <w:p w14:paraId="7097B0F4" w14:textId="77777777" w:rsidR="00E05749" w:rsidRPr="00D96545" w:rsidRDefault="00D96545">
      <w:pPr>
        <w:autoSpaceDE w:val="0"/>
        <w:autoSpaceDN w:val="0"/>
        <w:spacing w:before="166" w:after="0" w:line="271" w:lineRule="auto"/>
        <w:ind w:right="432" w:firstLine="180"/>
        <w:rPr>
          <w:lang w:val="ru-RU"/>
        </w:rPr>
      </w:pPr>
      <w:r w:rsidRPr="00D96545">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w:t>
      </w:r>
      <w:r>
        <w:rPr>
          <w:rFonts w:ascii="Times New Roman" w:eastAsia="Times New Roman" w:hAnsi="Times New Roman"/>
          <w:color w:val="000000"/>
          <w:sz w:val="24"/>
          <w:lang w:val="ru-RU"/>
        </w:rPr>
        <w:t>3</w:t>
      </w:r>
      <w:r w:rsidRPr="00D96545">
        <w:rPr>
          <w:rFonts w:ascii="Times New Roman" w:eastAsia="Times New Roman" w:hAnsi="Times New Roman"/>
          <w:color w:val="000000"/>
          <w:sz w:val="24"/>
          <w:lang w:val="ru-RU"/>
        </w:rPr>
        <w:t xml:space="preserve"> часа.</w:t>
      </w:r>
    </w:p>
    <w:p w14:paraId="066C7768" w14:textId="77777777" w:rsidR="00E05749" w:rsidRPr="00D96545" w:rsidRDefault="00E05749">
      <w:pPr>
        <w:rPr>
          <w:lang w:val="ru-RU"/>
        </w:rPr>
        <w:sectPr w:rsidR="00E05749" w:rsidRPr="00D96545">
          <w:pgSz w:w="11900" w:h="16840"/>
          <w:pgMar w:top="364" w:right="744" w:bottom="1440" w:left="666" w:header="720" w:footer="720" w:gutter="0"/>
          <w:cols w:space="720" w:equalWidth="0">
            <w:col w:w="10490" w:space="0"/>
          </w:cols>
          <w:docGrid w:linePitch="360"/>
        </w:sectPr>
      </w:pPr>
    </w:p>
    <w:p w14:paraId="0A2D8084" w14:textId="77777777" w:rsidR="00E05749" w:rsidRPr="00D96545" w:rsidRDefault="00E05749">
      <w:pPr>
        <w:autoSpaceDE w:val="0"/>
        <w:autoSpaceDN w:val="0"/>
        <w:spacing w:after="78" w:line="220" w:lineRule="exact"/>
        <w:rPr>
          <w:lang w:val="ru-RU"/>
        </w:rPr>
      </w:pPr>
    </w:p>
    <w:p w14:paraId="0EA7F01E" w14:textId="77777777" w:rsidR="00E05749" w:rsidRPr="00D96545" w:rsidRDefault="00D96545" w:rsidP="00D96545">
      <w:pPr>
        <w:autoSpaceDE w:val="0"/>
        <w:autoSpaceDN w:val="0"/>
        <w:spacing w:after="0" w:line="230" w:lineRule="auto"/>
        <w:jc w:val="center"/>
        <w:rPr>
          <w:lang w:val="ru-RU"/>
        </w:rPr>
      </w:pPr>
      <w:r w:rsidRPr="00D96545">
        <w:rPr>
          <w:rFonts w:ascii="Times New Roman" w:eastAsia="Times New Roman" w:hAnsi="Times New Roman"/>
          <w:b/>
          <w:color w:val="000000"/>
          <w:sz w:val="24"/>
          <w:lang w:val="ru-RU"/>
        </w:rPr>
        <w:t>СОДЕРЖАНИЕ УЧЕБНОГО ПРЕДМЕТА</w:t>
      </w:r>
    </w:p>
    <w:p w14:paraId="5BB37029" w14:textId="77777777" w:rsidR="00D96545" w:rsidRDefault="00D96545" w:rsidP="00D96545">
      <w:pPr>
        <w:autoSpaceDE w:val="0"/>
        <w:autoSpaceDN w:val="0"/>
        <w:spacing w:before="346" w:after="0" w:line="262" w:lineRule="auto"/>
        <w:ind w:left="180"/>
        <w:jc w:val="both"/>
        <w:rPr>
          <w:rFonts w:ascii="Times New Roman" w:eastAsia="Times New Roman" w:hAnsi="Times New Roman"/>
          <w:b/>
          <w:color w:val="000000"/>
          <w:sz w:val="24"/>
          <w:lang w:val="ru-RU"/>
        </w:rPr>
      </w:pPr>
      <w:r w:rsidRPr="00D96545">
        <w:rPr>
          <w:rFonts w:ascii="Times New Roman" w:eastAsia="Times New Roman" w:hAnsi="Times New Roman"/>
          <w:b/>
          <w:color w:val="000000"/>
          <w:sz w:val="24"/>
          <w:lang w:val="ru-RU"/>
        </w:rPr>
        <w:t xml:space="preserve">1. Биология — наука о живой природе </w:t>
      </w:r>
    </w:p>
    <w:p w14:paraId="0DE2B6C1" w14:textId="77777777" w:rsidR="00E05749" w:rsidRPr="00D96545" w:rsidRDefault="00D96545" w:rsidP="00D96545">
      <w:pPr>
        <w:autoSpaceDE w:val="0"/>
        <w:autoSpaceDN w:val="0"/>
        <w:spacing w:before="346" w:after="0" w:line="262" w:lineRule="auto"/>
        <w:ind w:left="180" w:firstLine="720"/>
        <w:jc w:val="both"/>
        <w:rPr>
          <w:lang w:val="ru-RU"/>
        </w:rPr>
      </w:pPr>
      <w:r w:rsidRPr="00D96545">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14:paraId="4D89C621" w14:textId="77777777" w:rsidR="00E05749" w:rsidRPr="00D96545" w:rsidRDefault="00D96545" w:rsidP="00D96545">
      <w:pPr>
        <w:autoSpaceDE w:val="0"/>
        <w:autoSpaceDN w:val="0"/>
        <w:spacing w:before="70" w:after="0" w:line="230" w:lineRule="auto"/>
        <w:ind w:firstLine="720"/>
        <w:jc w:val="both"/>
        <w:rPr>
          <w:lang w:val="ru-RU"/>
        </w:rPr>
      </w:pPr>
      <w:r w:rsidRPr="00D96545">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14:paraId="3982CCC9" w14:textId="77777777" w:rsidR="00E05749" w:rsidRPr="00D96545" w:rsidRDefault="00D96545" w:rsidP="00D96545">
      <w:pPr>
        <w:autoSpaceDE w:val="0"/>
        <w:autoSpaceDN w:val="0"/>
        <w:spacing w:before="70" w:after="0" w:line="281" w:lineRule="auto"/>
        <w:ind w:right="-99" w:firstLine="720"/>
        <w:jc w:val="both"/>
        <w:rPr>
          <w:lang w:val="ru-RU"/>
        </w:rPr>
      </w:pPr>
      <w:r w:rsidRPr="00D96545">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69F70AF7" w14:textId="77777777" w:rsidR="00E05749" w:rsidRPr="00D96545" w:rsidRDefault="00D96545" w:rsidP="00D96545">
      <w:pPr>
        <w:tabs>
          <w:tab w:val="left" w:pos="180"/>
          <w:tab w:val="left" w:pos="709"/>
        </w:tabs>
        <w:autoSpaceDE w:val="0"/>
        <w:autoSpaceDN w:val="0"/>
        <w:spacing w:before="72" w:after="0" w:line="262" w:lineRule="auto"/>
        <w:ind w:right="864" w:firstLine="720"/>
        <w:jc w:val="both"/>
        <w:rPr>
          <w:lang w:val="ru-RU"/>
        </w:rPr>
      </w:pPr>
      <w:r w:rsidRPr="00D96545">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14:paraId="456C9EAA" w14:textId="77777777" w:rsidR="00E05749" w:rsidRPr="00D96545" w:rsidRDefault="00D96545" w:rsidP="00D96545">
      <w:pPr>
        <w:tabs>
          <w:tab w:val="left" w:pos="180"/>
        </w:tabs>
        <w:autoSpaceDE w:val="0"/>
        <w:autoSpaceDN w:val="0"/>
        <w:spacing w:before="70" w:after="0" w:line="262" w:lineRule="auto"/>
        <w:ind w:firstLine="720"/>
        <w:jc w:val="both"/>
        <w:rPr>
          <w:lang w:val="ru-RU"/>
        </w:rPr>
      </w:pPr>
      <w:r w:rsidRPr="00D96545">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D96545">
        <w:rPr>
          <w:rFonts w:ascii="Times New Roman" w:eastAsia="Times New Roman" w:hAnsi="Times New Roman"/>
          <w:color w:val="000000"/>
          <w:sz w:val="24"/>
          <w:lang w:val="ru-RU"/>
        </w:rPr>
        <w:t>научнопопулярная</w:t>
      </w:r>
      <w:proofErr w:type="spellEnd"/>
      <w:r w:rsidRPr="00D96545">
        <w:rPr>
          <w:rFonts w:ascii="Times New Roman" w:eastAsia="Times New Roman" w:hAnsi="Times New Roman"/>
          <w:color w:val="000000"/>
          <w:sz w:val="24"/>
          <w:lang w:val="ru-RU"/>
        </w:rPr>
        <w:t xml:space="preserve"> литература, справочники, Интернет).</w:t>
      </w:r>
    </w:p>
    <w:p w14:paraId="730FC00A" w14:textId="77777777" w:rsidR="00D96545" w:rsidRDefault="00D96545" w:rsidP="00D96545">
      <w:pPr>
        <w:tabs>
          <w:tab w:val="left" w:pos="180"/>
          <w:tab w:val="left" w:pos="9498"/>
        </w:tabs>
        <w:autoSpaceDE w:val="0"/>
        <w:autoSpaceDN w:val="0"/>
        <w:spacing w:before="190" w:after="0"/>
        <w:ind w:right="-99"/>
        <w:jc w:val="both"/>
        <w:rPr>
          <w:rFonts w:ascii="Times New Roman" w:eastAsia="Times New Roman" w:hAnsi="Times New Roman"/>
          <w:b/>
          <w:color w:val="000000"/>
          <w:sz w:val="24"/>
          <w:lang w:val="ru-RU"/>
        </w:rPr>
      </w:pPr>
      <w:r w:rsidRPr="00D96545">
        <w:rPr>
          <w:lang w:val="ru-RU"/>
        </w:rPr>
        <w:tab/>
      </w:r>
      <w:r w:rsidRPr="00D96545">
        <w:rPr>
          <w:rFonts w:ascii="Times New Roman" w:eastAsia="Times New Roman" w:hAnsi="Times New Roman"/>
          <w:b/>
          <w:color w:val="000000"/>
          <w:sz w:val="24"/>
          <w:lang w:val="ru-RU"/>
        </w:rPr>
        <w:t>2. Методы изучения живой природы</w:t>
      </w:r>
    </w:p>
    <w:p w14:paraId="3E472922" w14:textId="77777777" w:rsidR="00E05749" w:rsidRPr="00D96545" w:rsidRDefault="00D96545" w:rsidP="00D96545">
      <w:pPr>
        <w:tabs>
          <w:tab w:val="left" w:pos="180"/>
          <w:tab w:val="left" w:pos="9498"/>
        </w:tabs>
        <w:autoSpaceDE w:val="0"/>
        <w:autoSpaceDN w:val="0"/>
        <w:spacing w:before="190" w:after="0"/>
        <w:ind w:right="-99"/>
        <w:jc w:val="both"/>
        <w:rPr>
          <w:lang w:val="ru-RU"/>
        </w:rPr>
      </w:pPr>
      <w:r w:rsidRPr="00D96545">
        <w:rPr>
          <w:lang w:val="ru-RU"/>
        </w:rPr>
        <w:tab/>
      </w:r>
      <w:r>
        <w:rPr>
          <w:lang w:val="ru-RU"/>
        </w:rPr>
        <w:t xml:space="preserve">           </w:t>
      </w:r>
      <w:r w:rsidRPr="00D96545">
        <w:rPr>
          <w:rFonts w:ascii="Times New Roman" w:eastAsia="Times New Roman" w:hAnsi="Times New Roman"/>
          <w:color w:val="000000"/>
          <w:sz w:val="24"/>
          <w:lang w:val="ru-RU"/>
        </w:rPr>
        <w:t>Научные методы изучения живой природы: наблюдение, эк</w:t>
      </w:r>
      <w:r>
        <w:rPr>
          <w:rFonts w:ascii="Times New Roman" w:eastAsia="Times New Roman" w:hAnsi="Times New Roman"/>
          <w:color w:val="000000"/>
          <w:sz w:val="24"/>
          <w:lang w:val="ru-RU"/>
        </w:rPr>
        <w:t xml:space="preserve">сперимент, описание, измерение, </w:t>
      </w:r>
      <w:r w:rsidRPr="00D96545">
        <w:rPr>
          <w:rFonts w:ascii="Times New Roman" w:eastAsia="Times New Roman" w:hAnsi="Times New Roman"/>
          <w:color w:val="000000"/>
          <w:sz w:val="24"/>
          <w:lang w:val="ru-RU"/>
        </w:rPr>
        <w:t>классификация. Устройство увеличительных приборов: лупы и микроскопа. Правила работы с увеличительными приборами.</w:t>
      </w:r>
    </w:p>
    <w:p w14:paraId="4B01CD99" w14:textId="77777777" w:rsidR="00E05749" w:rsidRPr="00D96545" w:rsidRDefault="00D96545" w:rsidP="00D96545">
      <w:pPr>
        <w:autoSpaceDE w:val="0"/>
        <w:autoSpaceDN w:val="0"/>
        <w:spacing w:before="70" w:after="0" w:line="271" w:lineRule="auto"/>
        <w:ind w:right="-99" w:firstLine="180"/>
        <w:jc w:val="both"/>
        <w:rPr>
          <w:lang w:val="ru-RU"/>
        </w:rPr>
      </w:pPr>
      <w:r>
        <w:rPr>
          <w:rFonts w:ascii="Times New Roman" w:eastAsia="Times New Roman" w:hAnsi="Times New Roman"/>
          <w:color w:val="000000"/>
          <w:sz w:val="24"/>
          <w:lang w:val="ru-RU"/>
        </w:rPr>
        <w:t xml:space="preserve">         </w:t>
      </w:r>
      <w:r w:rsidRPr="00D96545">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1F395507" w14:textId="77777777" w:rsidR="00E05749" w:rsidRPr="00D96545" w:rsidRDefault="00D96545">
      <w:pPr>
        <w:autoSpaceDE w:val="0"/>
        <w:autoSpaceDN w:val="0"/>
        <w:spacing w:before="70" w:after="0" w:line="271" w:lineRule="auto"/>
        <w:ind w:right="576" w:firstLine="180"/>
        <w:rPr>
          <w:lang w:val="ru-RU"/>
        </w:rPr>
      </w:pPr>
      <w:r w:rsidRPr="00D96545">
        <w:rPr>
          <w:rFonts w:ascii="Times New Roman" w:eastAsia="Times New Roman" w:hAnsi="Times New Roman"/>
          <w:i/>
          <w:color w:val="000000"/>
          <w:sz w:val="24"/>
          <w:lang w:val="ru-RU"/>
        </w:rPr>
        <w:t xml:space="preserve">Лабораторные и практические работы </w:t>
      </w:r>
      <w:r w:rsidRPr="00D96545">
        <w:rPr>
          <w:lang w:val="ru-RU"/>
        </w:rPr>
        <w:br/>
      </w:r>
      <w:r w:rsidRPr="00D96545">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14:paraId="757FBD57" w14:textId="77777777" w:rsidR="00E05749" w:rsidRPr="00D96545" w:rsidRDefault="00D96545">
      <w:pPr>
        <w:autoSpaceDE w:val="0"/>
        <w:autoSpaceDN w:val="0"/>
        <w:spacing w:before="70" w:after="0" w:line="230" w:lineRule="auto"/>
        <w:rPr>
          <w:lang w:val="ru-RU"/>
        </w:rPr>
      </w:pPr>
      <w:r w:rsidRPr="00D96545">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14:paraId="408F9D9A" w14:textId="77777777" w:rsidR="00E05749" w:rsidRPr="00D96545" w:rsidRDefault="00D96545">
      <w:pPr>
        <w:autoSpaceDE w:val="0"/>
        <w:autoSpaceDN w:val="0"/>
        <w:spacing w:before="70" w:after="0" w:line="262" w:lineRule="auto"/>
        <w:rPr>
          <w:lang w:val="ru-RU"/>
        </w:rPr>
      </w:pPr>
      <w:r w:rsidRPr="00D96545">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609E0578" w14:textId="77777777" w:rsidR="00E05749" w:rsidRPr="00D96545" w:rsidRDefault="00D96545">
      <w:pPr>
        <w:autoSpaceDE w:val="0"/>
        <w:autoSpaceDN w:val="0"/>
        <w:spacing w:before="70" w:after="0" w:line="262" w:lineRule="auto"/>
        <w:ind w:left="180" w:right="1872"/>
        <w:rPr>
          <w:lang w:val="ru-RU"/>
        </w:rPr>
      </w:pPr>
      <w:r w:rsidRPr="00D96545">
        <w:rPr>
          <w:rFonts w:ascii="Times New Roman" w:eastAsia="Times New Roman" w:hAnsi="Times New Roman"/>
          <w:i/>
          <w:color w:val="000000"/>
          <w:sz w:val="24"/>
          <w:lang w:val="ru-RU"/>
        </w:rPr>
        <w:t xml:space="preserve">Экскурсии или </w:t>
      </w:r>
      <w:proofErr w:type="spellStart"/>
      <w:r w:rsidRPr="00D96545">
        <w:rPr>
          <w:rFonts w:ascii="Times New Roman" w:eastAsia="Times New Roman" w:hAnsi="Times New Roman"/>
          <w:i/>
          <w:color w:val="000000"/>
          <w:sz w:val="24"/>
          <w:lang w:val="ru-RU"/>
        </w:rPr>
        <w:t>видеоэкскурсии</w:t>
      </w:r>
      <w:proofErr w:type="spellEnd"/>
      <w:r w:rsidRPr="00D96545">
        <w:rPr>
          <w:rFonts w:ascii="Times New Roman" w:eastAsia="Times New Roman" w:hAnsi="Times New Roman"/>
          <w:i/>
          <w:color w:val="000000"/>
          <w:sz w:val="24"/>
          <w:lang w:val="ru-RU"/>
        </w:rPr>
        <w:t xml:space="preserve"> </w:t>
      </w:r>
      <w:r w:rsidRPr="00D96545">
        <w:rPr>
          <w:lang w:val="ru-RU"/>
        </w:rPr>
        <w:br/>
      </w:r>
      <w:r w:rsidRPr="00D96545">
        <w:rPr>
          <w:rFonts w:ascii="Times New Roman" w:eastAsia="Times New Roman" w:hAnsi="Times New Roman"/>
          <w:color w:val="000000"/>
          <w:sz w:val="24"/>
          <w:lang w:val="ru-RU"/>
        </w:rPr>
        <w:t>Овладение методами изучения живой природы — наблюдением и экспериментом.</w:t>
      </w:r>
    </w:p>
    <w:p w14:paraId="2944B558" w14:textId="77777777" w:rsidR="00E05749" w:rsidRPr="00D96545" w:rsidRDefault="00D96545">
      <w:pPr>
        <w:autoSpaceDE w:val="0"/>
        <w:autoSpaceDN w:val="0"/>
        <w:spacing w:before="190" w:after="0" w:line="262" w:lineRule="auto"/>
        <w:ind w:left="180" w:right="4464"/>
        <w:rPr>
          <w:lang w:val="ru-RU"/>
        </w:rPr>
      </w:pPr>
      <w:r w:rsidRPr="00D96545">
        <w:rPr>
          <w:rFonts w:ascii="Times New Roman" w:eastAsia="Times New Roman" w:hAnsi="Times New Roman"/>
          <w:b/>
          <w:color w:val="000000"/>
          <w:sz w:val="24"/>
          <w:lang w:val="ru-RU"/>
        </w:rPr>
        <w:t xml:space="preserve">3. Организмы — тела живой природы </w:t>
      </w:r>
      <w:r w:rsidRPr="00D96545">
        <w:rPr>
          <w:lang w:val="ru-RU"/>
        </w:rPr>
        <w:br/>
      </w:r>
      <w:r w:rsidRPr="00D96545">
        <w:rPr>
          <w:rFonts w:ascii="Times New Roman" w:eastAsia="Times New Roman" w:hAnsi="Times New Roman"/>
          <w:color w:val="000000"/>
          <w:sz w:val="24"/>
          <w:lang w:val="ru-RU"/>
        </w:rPr>
        <w:t>Понятие об организме. Доядерные и ядерные организмы.</w:t>
      </w:r>
    </w:p>
    <w:p w14:paraId="4BEDC843" w14:textId="77777777" w:rsidR="00E05749" w:rsidRPr="00D96545" w:rsidRDefault="00D96545">
      <w:pPr>
        <w:autoSpaceDE w:val="0"/>
        <w:autoSpaceDN w:val="0"/>
        <w:spacing w:before="72" w:after="0" w:line="271" w:lineRule="auto"/>
        <w:ind w:right="432" w:firstLine="180"/>
        <w:rPr>
          <w:lang w:val="ru-RU"/>
        </w:rPr>
      </w:pPr>
      <w:r w:rsidRPr="00D96545">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14:paraId="7C287D44" w14:textId="77777777" w:rsidR="00E05749" w:rsidRPr="00D96545" w:rsidRDefault="00D96545">
      <w:pPr>
        <w:autoSpaceDE w:val="0"/>
        <w:autoSpaceDN w:val="0"/>
        <w:spacing w:before="70" w:after="0" w:line="230" w:lineRule="auto"/>
        <w:ind w:left="180"/>
        <w:rPr>
          <w:lang w:val="ru-RU"/>
        </w:rPr>
      </w:pPr>
      <w:r w:rsidRPr="00D96545">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14:paraId="385A8C1F" w14:textId="77777777" w:rsidR="00E05749" w:rsidRPr="00D96545" w:rsidRDefault="00D96545">
      <w:pPr>
        <w:tabs>
          <w:tab w:val="left" w:pos="180"/>
        </w:tabs>
        <w:autoSpaceDE w:val="0"/>
        <w:autoSpaceDN w:val="0"/>
        <w:spacing w:before="70" w:after="0" w:line="262" w:lineRule="auto"/>
        <w:rPr>
          <w:lang w:val="ru-RU"/>
        </w:rPr>
      </w:pPr>
      <w:r w:rsidRPr="00D96545">
        <w:rPr>
          <w:lang w:val="ru-RU"/>
        </w:rPr>
        <w:lastRenderedPageBreak/>
        <w:tab/>
      </w:r>
      <w:r w:rsidRPr="00D96545">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14:paraId="04BE42D4" w14:textId="77777777" w:rsidR="00E05749" w:rsidRPr="00D96545" w:rsidRDefault="00D96545">
      <w:pPr>
        <w:tabs>
          <w:tab w:val="left" w:pos="180"/>
        </w:tabs>
        <w:autoSpaceDE w:val="0"/>
        <w:autoSpaceDN w:val="0"/>
        <w:spacing w:before="70" w:after="0" w:line="262" w:lineRule="auto"/>
        <w:ind w:right="1296"/>
        <w:rPr>
          <w:lang w:val="ru-RU"/>
        </w:rPr>
      </w:pPr>
      <w:r w:rsidRPr="00D96545">
        <w:rPr>
          <w:lang w:val="ru-RU"/>
        </w:rPr>
        <w:tab/>
      </w:r>
      <w:r w:rsidRPr="00D96545">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12167006" w14:textId="77777777" w:rsidR="00E05749" w:rsidRPr="00D96545" w:rsidRDefault="00D96545">
      <w:pPr>
        <w:autoSpaceDE w:val="0"/>
        <w:autoSpaceDN w:val="0"/>
        <w:spacing w:before="70" w:after="0" w:line="271" w:lineRule="auto"/>
        <w:ind w:firstLine="180"/>
        <w:rPr>
          <w:lang w:val="ru-RU"/>
        </w:rPr>
      </w:pPr>
      <w:r w:rsidRPr="00D96545">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01D441B8" w14:textId="77777777" w:rsidR="00E05749" w:rsidRPr="00D96545" w:rsidRDefault="00D96545">
      <w:pPr>
        <w:autoSpaceDE w:val="0"/>
        <w:autoSpaceDN w:val="0"/>
        <w:spacing w:before="70" w:after="0" w:line="271" w:lineRule="auto"/>
        <w:ind w:right="720" w:firstLine="180"/>
        <w:rPr>
          <w:lang w:val="ru-RU"/>
        </w:rPr>
      </w:pPr>
      <w:r w:rsidRPr="00D96545">
        <w:rPr>
          <w:rFonts w:ascii="Times New Roman" w:eastAsia="Times New Roman" w:hAnsi="Times New Roman"/>
          <w:i/>
          <w:color w:val="000000"/>
          <w:sz w:val="24"/>
          <w:lang w:val="ru-RU"/>
        </w:rPr>
        <w:t xml:space="preserve">Лабораторные и практические работы </w:t>
      </w:r>
      <w:r w:rsidRPr="00D96545">
        <w:rPr>
          <w:lang w:val="ru-RU"/>
        </w:rPr>
        <w:br/>
      </w:r>
      <w:r w:rsidRPr="00D96545">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14:paraId="46E9D169" w14:textId="77777777" w:rsidR="00E05749" w:rsidRPr="00D96545" w:rsidRDefault="00D96545">
      <w:pPr>
        <w:autoSpaceDE w:val="0"/>
        <w:autoSpaceDN w:val="0"/>
        <w:spacing w:before="70" w:after="0" w:line="230" w:lineRule="auto"/>
        <w:rPr>
          <w:lang w:val="ru-RU"/>
        </w:rPr>
      </w:pPr>
      <w:r w:rsidRPr="00D96545">
        <w:rPr>
          <w:rFonts w:ascii="Times New Roman" w:eastAsia="Times New Roman" w:hAnsi="Times New Roman"/>
          <w:color w:val="000000"/>
          <w:sz w:val="24"/>
          <w:lang w:val="ru-RU"/>
        </w:rPr>
        <w:t>2. Ознакомление с принципами систематики организмов.</w:t>
      </w:r>
    </w:p>
    <w:p w14:paraId="13139160" w14:textId="77777777" w:rsidR="00E05749" w:rsidRPr="00D96545" w:rsidRDefault="00D96545">
      <w:pPr>
        <w:autoSpaceDE w:val="0"/>
        <w:autoSpaceDN w:val="0"/>
        <w:spacing w:after="0" w:line="230" w:lineRule="auto"/>
        <w:rPr>
          <w:lang w:val="ru-RU"/>
        </w:rPr>
      </w:pPr>
      <w:r w:rsidRPr="00D96545">
        <w:rPr>
          <w:rFonts w:ascii="Times New Roman" w:eastAsia="Times New Roman" w:hAnsi="Times New Roman"/>
          <w:color w:val="000000"/>
          <w:sz w:val="24"/>
          <w:lang w:val="ru-RU"/>
        </w:rPr>
        <w:t>3. Наблюдение за потреблением воды растением.</w:t>
      </w:r>
    </w:p>
    <w:p w14:paraId="70BCCD63" w14:textId="77777777" w:rsidR="00E05749" w:rsidRPr="00D96545" w:rsidRDefault="00D96545">
      <w:pPr>
        <w:tabs>
          <w:tab w:val="left" w:pos="180"/>
        </w:tabs>
        <w:autoSpaceDE w:val="0"/>
        <w:autoSpaceDN w:val="0"/>
        <w:spacing w:before="190" w:after="0"/>
        <w:ind w:right="144"/>
        <w:rPr>
          <w:lang w:val="ru-RU"/>
        </w:rPr>
      </w:pPr>
      <w:r w:rsidRPr="00D96545">
        <w:rPr>
          <w:lang w:val="ru-RU"/>
        </w:rPr>
        <w:tab/>
      </w:r>
      <w:r w:rsidRPr="00D96545">
        <w:rPr>
          <w:rFonts w:ascii="Times New Roman" w:eastAsia="Times New Roman" w:hAnsi="Times New Roman"/>
          <w:b/>
          <w:color w:val="000000"/>
          <w:sz w:val="24"/>
          <w:lang w:val="ru-RU"/>
        </w:rPr>
        <w:t xml:space="preserve">4. Организмы и среда обитания </w:t>
      </w:r>
      <w:r w:rsidRPr="00D96545">
        <w:rPr>
          <w:lang w:val="ru-RU"/>
        </w:rPr>
        <w:br/>
      </w:r>
      <w:r w:rsidRPr="00D96545">
        <w:rPr>
          <w:lang w:val="ru-RU"/>
        </w:rPr>
        <w:tab/>
      </w:r>
      <w:r w:rsidRPr="00D96545">
        <w:rPr>
          <w:rFonts w:ascii="Times New Roman" w:eastAsia="Times New Roman" w:hAnsi="Times New Roman"/>
          <w:color w:val="000000"/>
          <w:sz w:val="24"/>
          <w:lang w:val="ru-RU"/>
        </w:rPr>
        <w:t xml:space="preserve">Понятие о среде обитания. Водная, </w:t>
      </w:r>
      <w:proofErr w:type="spellStart"/>
      <w:r w:rsidRPr="00D96545">
        <w:rPr>
          <w:rFonts w:ascii="Times New Roman" w:eastAsia="Times New Roman" w:hAnsi="Times New Roman"/>
          <w:color w:val="000000"/>
          <w:sz w:val="24"/>
          <w:lang w:val="ru-RU"/>
        </w:rPr>
        <w:t>наземновоздушная</w:t>
      </w:r>
      <w:proofErr w:type="spellEnd"/>
      <w:r w:rsidRPr="00D96545">
        <w:rPr>
          <w:rFonts w:ascii="Times New Roman" w:eastAsia="Times New Roman" w:hAnsi="Times New Roman"/>
          <w:color w:val="000000"/>
          <w:sz w:val="24"/>
          <w:lang w:val="ru-RU"/>
        </w:rPr>
        <w:t xml:space="preserve">, почвенная, </w:t>
      </w:r>
      <w:proofErr w:type="spellStart"/>
      <w:r w:rsidRPr="00D96545">
        <w:rPr>
          <w:rFonts w:ascii="Times New Roman" w:eastAsia="Times New Roman" w:hAnsi="Times New Roman"/>
          <w:color w:val="000000"/>
          <w:sz w:val="24"/>
          <w:lang w:val="ru-RU"/>
        </w:rPr>
        <w:t>внутриорганизменная</w:t>
      </w:r>
      <w:proofErr w:type="spellEnd"/>
      <w:r w:rsidRPr="00D96545">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1620540A" w14:textId="77777777" w:rsidR="00E05749" w:rsidRPr="00D96545" w:rsidRDefault="00D96545">
      <w:pPr>
        <w:autoSpaceDE w:val="0"/>
        <w:autoSpaceDN w:val="0"/>
        <w:spacing w:before="70" w:after="0" w:line="262" w:lineRule="auto"/>
        <w:ind w:left="180" w:right="1440"/>
        <w:rPr>
          <w:lang w:val="ru-RU"/>
        </w:rPr>
      </w:pPr>
      <w:r w:rsidRPr="00D96545">
        <w:rPr>
          <w:rFonts w:ascii="Times New Roman" w:eastAsia="Times New Roman" w:hAnsi="Times New Roman"/>
          <w:i/>
          <w:color w:val="000000"/>
          <w:sz w:val="24"/>
          <w:lang w:val="ru-RU"/>
        </w:rPr>
        <w:t xml:space="preserve">Лабораторные и практические работы </w:t>
      </w:r>
      <w:r w:rsidRPr="00D96545">
        <w:rPr>
          <w:lang w:val="ru-RU"/>
        </w:rPr>
        <w:br/>
      </w:r>
      <w:r w:rsidRPr="00D96545">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14:paraId="7144CDE2" w14:textId="77777777" w:rsidR="00E05749" w:rsidRPr="00D96545" w:rsidRDefault="00D96545">
      <w:pPr>
        <w:autoSpaceDE w:val="0"/>
        <w:autoSpaceDN w:val="0"/>
        <w:spacing w:before="70" w:after="0" w:line="262" w:lineRule="auto"/>
        <w:ind w:left="180" w:right="4032"/>
        <w:rPr>
          <w:lang w:val="ru-RU"/>
        </w:rPr>
      </w:pPr>
      <w:r w:rsidRPr="00D96545">
        <w:rPr>
          <w:rFonts w:ascii="Times New Roman" w:eastAsia="Times New Roman" w:hAnsi="Times New Roman"/>
          <w:i/>
          <w:color w:val="000000"/>
          <w:sz w:val="24"/>
          <w:lang w:val="ru-RU"/>
        </w:rPr>
        <w:t xml:space="preserve">Экскурсии или </w:t>
      </w:r>
      <w:proofErr w:type="spellStart"/>
      <w:r w:rsidRPr="00D96545">
        <w:rPr>
          <w:rFonts w:ascii="Times New Roman" w:eastAsia="Times New Roman" w:hAnsi="Times New Roman"/>
          <w:i/>
          <w:color w:val="000000"/>
          <w:sz w:val="24"/>
          <w:lang w:val="ru-RU"/>
        </w:rPr>
        <w:t>видеоэкскурсии</w:t>
      </w:r>
      <w:proofErr w:type="spellEnd"/>
      <w:r w:rsidRPr="00D96545">
        <w:rPr>
          <w:rFonts w:ascii="Times New Roman" w:eastAsia="Times New Roman" w:hAnsi="Times New Roman"/>
          <w:i/>
          <w:color w:val="000000"/>
          <w:sz w:val="24"/>
          <w:lang w:val="ru-RU"/>
        </w:rPr>
        <w:t xml:space="preserve"> </w:t>
      </w:r>
      <w:r w:rsidRPr="00D96545">
        <w:rPr>
          <w:lang w:val="ru-RU"/>
        </w:rPr>
        <w:br/>
      </w:r>
      <w:r w:rsidRPr="00D96545">
        <w:rPr>
          <w:rFonts w:ascii="Times New Roman" w:eastAsia="Times New Roman" w:hAnsi="Times New Roman"/>
          <w:color w:val="000000"/>
          <w:sz w:val="24"/>
          <w:lang w:val="ru-RU"/>
        </w:rPr>
        <w:t>Растительный и животный мир родного края (краеведение).</w:t>
      </w:r>
    </w:p>
    <w:p w14:paraId="779B5787" w14:textId="77777777" w:rsidR="00E05749" w:rsidRPr="00D96545" w:rsidRDefault="00D96545">
      <w:pPr>
        <w:tabs>
          <w:tab w:val="left" w:pos="180"/>
        </w:tabs>
        <w:autoSpaceDE w:val="0"/>
        <w:autoSpaceDN w:val="0"/>
        <w:spacing w:before="192" w:after="0" w:line="281" w:lineRule="auto"/>
        <w:rPr>
          <w:lang w:val="ru-RU"/>
        </w:rPr>
      </w:pPr>
      <w:r w:rsidRPr="00D96545">
        <w:rPr>
          <w:lang w:val="ru-RU"/>
        </w:rPr>
        <w:tab/>
      </w:r>
      <w:r w:rsidRPr="00D96545">
        <w:rPr>
          <w:rFonts w:ascii="Times New Roman" w:eastAsia="Times New Roman" w:hAnsi="Times New Roman"/>
          <w:b/>
          <w:color w:val="000000"/>
          <w:sz w:val="24"/>
          <w:lang w:val="ru-RU"/>
        </w:rPr>
        <w:t xml:space="preserve">5. Природные сообщества </w:t>
      </w:r>
      <w:r w:rsidRPr="00D96545">
        <w:rPr>
          <w:lang w:val="ru-RU"/>
        </w:rPr>
        <w:br/>
      </w:r>
      <w:r w:rsidRPr="00D96545">
        <w:rPr>
          <w:lang w:val="ru-RU"/>
        </w:rPr>
        <w:tab/>
      </w:r>
      <w:r w:rsidRPr="00D96545">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1D79BCC6" w14:textId="77777777" w:rsidR="00E05749" w:rsidRPr="00D96545" w:rsidRDefault="00D96545">
      <w:pPr>
        <w:tabs>
          <w:tab w:val="left" w:pos="180"/>
        </w:tabs>
        <w:autoSpaceDE w:val="0"/>
        <w:autoSpaceDN w:val="0"/>
        <w:spacing w:before="70" w:after="0" w:line="262" w:lineRule="auto"/>
        <w:ind w:right="576"/>
        <w:rPr>
          <w:lang w:val="ru-RU"/>
        </w:rPr>
      </w:pPr>
      <w:r w:rsidRPr="00D96545">
        <w:rPr>
          <w:lang w:val="ru-RU"/>
        </w:rPr>
        <w:tab/>
      </w:r>
      <w:r w:rsidRPr="00D96545">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624BAC9A" w14:textId="77777777" w:rsidR="00E05749" w:rsidRPr="00D96545" w:rsidRDefault="00D96545">
      <w:pPr>
        <w:tabs>
          <w:tab w:val="left" w:pos="180"/>
        </w:tabs>
        <w:autoSpaceDE w:val="0"/>
        <w:autoSpaceDN w:val="0"/>
        <w:spacing w:before="70" w:after="0" w:line="262" w:lineRule="auto"/>
        <w:ind w:right="288"/>
        <w:rPr>
          <w:lang w:val="ru-RU"/>
        </w:rPr>
      </w:pPr>
      <w:r w:rsidRPr="00D96545">
        <w:rPr>
          <w:lang w:val="ru-RU"/>
        </w:rPr>
        <w:tab/>
      </w:r>
      <w:r w:rsidRPr="00D96545">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14:paraId="0C298463" w14:textId="77777777" w:rsidR="00E05749" w:rsidRPr="00D96545" w:rsidRDefault="00D96545">
      <w:pPr>
        <w:autoSpaceDE w:val="0"/>
        <w:autoSpaceDN w:val="0"/>
        <w:spacing w:before="70" w:after="0" w:line="262" w:lineRule="auto"/>
        <w:ind w:left="180" w:right="1584"/>
        <w:rPr>
          <w:lang w:val="ru-RU"/>
        </w:rPr>
      </w:pPr>
      <w:r w:rsidRPr="00D96545">
        <w:rPr>
          <w:rFonts w:ascii="Times New Roman" w:eastAsia="Times New Roman" w:hAnsi="Times New Roman"/>
          <w:i/>
          <w:color w:val="000000"/>
          <w:sz w:val="24"/>
          <w:lang w:val="ru-RU"/>
        </w:rPr>
        <w:t xml:space="preserve">Лабораторные и практические работы </w:t>
      </w:r>
      <w:r w:rsidRPr="00D96545">
        <w:rPr>
          <w:lang w:val="ru-RU"/>
        </w:rPr>
        <w:br/>
      </w:r>
      <w:r w:rsidRPr="00D96545">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14:paraId="2FC887C8" w14:textId="77777777" w:rsidR="00E05749" w:rsidRPr="00D96545" w:rsidRDefault="00D96545">
      <w:pPr>
        <w:tabs>
          <w:tab w:val="left" w:pos="180"/>
        </w:tabs>
        <w:autoSpaceDE w:val="0"/>
        <w:autoSpaceDN w:val="0"/>
        <w:spacing w:before="70" w:after="0" w:line="262" w:lineRule="auto"/>
        <w:ind w:right="2304"/>
        <w:rPr>
          <w:lang w:val="ru-RU"/>
        </w:rPr>
      </w:pPr>
      <w:r w:rsidRPr="00D96545">
        <w:rPr>
          <w:lang w:val="ru-RU"/>
        </w:rPr>
        <w:tab/>
      </w:r>
      <w:r w:rsidRPr="00D96545">
        <w:rPr>
          <w:rFonts w:ascii="Times New Roman" w:eastAsia="Times New Roman" w:hAnsi="Times New Roman"/>
          <w:i/>
          <w:color w:val="000000"/>
          <w:sz w:val="24"/>
          <w:lang w:val="ru-RU"/>
        </w:rPr>
        <w:t xml:space="preserve">Экскурсии или </w:t>
      </w:r>
      <w:proofErr w:type="spellStart"/>
      <w:r w:rsidRPr="00D96545">
        <w:rPr>
          <w:rFonts w:ascii="Times New Roman" w:eastAsia="Times New Roman" w:hAnsi="Times New Roman"/>
          <w:i/>
          <w:color w:val="000000"/>
          <w:sz w:val="24"/>
          <w:lang w:val="ru-RU"/>
        </w:rPr>
        <w:t>видеоэкскурсии</w:t>
      </w:r>
      <w:proofErr w:type="spellEnd"/>
      <w:r w:rsidRPr="00D96545">
        <w:rPr>
          <w:rFonts w:ascii="Times New Roman" w:eastAsia="Times New Roman" w:hAnsi="Times New Roman"/>
          <w:i/>
          <w:color w:val="000000"/>
          <w:sz w:val="24"/>
          <w:lang w:val="ru-RU"/>
        </w:rPr>
        <w:t xml:space="preserve"> </w:t>
      </w:r>
      <w:r w:rsidRPr="00D96545">
        <w:rPr>
          <w:lang w:val="ru-RU"/>
        </w:rPr>
        <w:br/>
      </w:r>
      <w:r w:rsidRPr="00D96545">
        <w:rPr>
          <w:rFonts w:ascii="Times New Roman" w:eastAsia="Times New Roman" w:hAnsi="Times New Roman"/>
          <w:color w:val="000000"/>
          <w:sz w:val="24"/>
          <w:lang w:val="ru-RU"/>
        </w:rPr>
        <w:t>1. Изучение природных сообществ (на примере леса, озера, пруда, луга и др.).</w:t>
      </w:r>
    </w:p>
    <w:p w14:paraId="3B0DD7E0" w14:textId="77777777" w:rsidR="00E05749" w:rsidRPr="00D96545" w:rsidRDefault="00D96545">
      <w:pPr>
        <w:autoSpaceDE w:val="0"/>
        <w:autoSpaceDN w:val="0"/>
        <w:spacing w:before="70" w:after="0" w:line="230" w:lineRule="auto"/>
        <w:rPr>
          <w:lang w:val="ru-RU"/>
        </w:rPr>
      </w:pPr>
      <w:r w:rsidRPr="00D96545">
        <w:rPr>
          <w:rFonts w:ascii="Times New Roman" w:eastAsia="Times New Roman" w:hAnsi="Times New Roman"/>
          <w:color w:val="000000"/>
          <w:sz w:val="24"/>
          <w:lang w:val="ru-RU"/>
        </w:rPr>
        <w:t>2. Изучение сезонных явлений в жизни природных сообществ.</w:t>
      </w:r>
    </w:p>
    <w:p w14:paraId="1D1F8C83" w14:textId="77777777" w:rsidR="00E05749" w:rsidRPr="00D96545" w:rsidRDefault="00D96545">
      <w:pPr>
        <w:tabs>
          <w:tab w:val="left" w:pos="180"/>
        </w:tabs>
        <w:autoSpaceDE w:val="0"/>
        <w:autoSpaceDN w:val="0"/>
        <w:spacing w:before="190" w:after="0" w:line="283" w:lineRule="auto"/>
        <w:rPr>
          <w:lang w:val="ru-RU"/>
        </w:rPr>
      </w:pPr>
      <w:r w:rsidRPr="00D96545">
        <w:rPr>
          <w:lang w:val="ru-RU"/>
        </w:rPr>
        <w:tab/>
      </w:r>
      <w:r w:rsidRPr="00D96545">
        <w:rPr>
          <w:rFonts w:ascii="Times New Roman" w:eastAsia="Times New Roman" w:hAnsi="Times New Roman"/>
          <w:b/>
          <w:color w:val="000000"/>
          <w:sz w:val="24"/>
          <w:lang w:val="ru-RU"/>
        </w:rPr>
        <w:t xml:space="preserve">6. Живая природа и человек </w:t>
      </w:r>
      <w:r w:rsidRPr="00D96545">
        <w:rPr>
          <w:lang w:val="ru-RU"/>
        </w:rPr>
        <w:br/>
      </w:r>
      <w:r w:rsidRPr="00D96545">
        <w:rPr>
          <w:lang w:val="ru-RU"/>
        </w:rPr>
        <w:tab/>
      </w:r>
      <w:r w:rsidRPr="00D96545">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5E5E32CA" w14:textId="77777777" w:rsidR="00E05749" w:rsidRPr="00D96545" w:rsidRDefault="00D96545">
      <w:pPr>
        <w:tabs>
          <w:tab w:val="left" w:pos="180"/>
        </w:tabs>
        <w:autoSpaceDE w:val="0"/>
        <w:autoSpaceDN w:val="0"/>
        <w:spacing w:before="72" w:after="0" w:line="271" w:lineRule="auto"/>
        <w:ind w:right="720"/>
        <w:rPr>
          <w:lang w:val="ru-RU"/>
        </w:rPr>
      </w:pPr>
      <w:r w:rsidRPr="00D96545">
        <w:rPr>
          <w:lang w:val="ru-RU"/>
        </w:rPr>
        <w:tab/>
      </w:r>
      <w:r w:rsidRPr="00D96545">
        <w:rPr>
          <w:rFonts w:ascii="Times New Roman" w:eastAsia="Times New Roman" w:hAnsi="Times New Roman"/>
          <w:i/>
          <w:color w:val="000000"/>
          <w:sz w:val="24"/>
          <w:lang w:val="ru-RU"/>
        </w:rPr>
        <w:t xml:space="preserve">Практические работы </w:t>
      </w:r>
      <w:r w:rsidRPr="00D96545">
        <w:rPr>
          <w:lang w:val="ru-RU"/>
        </w:rPr>
        <w:br/>
      </w:r>
      <w:r w:rsidRPr="00D96545">
        <w:rPr>
          <w:lang w:val="ru-RU"/>
        </w:rPr>
        <w:tab/>
      </w:r>
      <w:r w:rsidRPr="00D96545">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14:paraId="5ECF47DF" w14:textId="77777777" w:rsidR="00E05749" w:rsidRPr="00D96545" w:rsidRDefault="00E05749">
      <w:pPr>
        <w:rPr>
          <w:lang w:val="ru-RU"/>
        </w:rPr>
        <w:sectPr w:rsidR="00E05749" w:rsidRPr="00D96545">
          <w:pgSz w:w="11900" w:h="16840"/>
          <w:pgMar w:top="286" w:right="802" w:bottom="1440" w:left="666" w:header="720" w:footer="720" w:gutter="0"/>
          <w:cols w:space="720" w:equalWidth="0">
            <w:col w:w="10432" w:space="0"/>
          </w:cols>
          <w:docGrid w:linePitch="360"/>
        </w:sectPr>
      </w:pPr>
    </w:p>
    <w:p w14:paraId="510523B5" w14:textId="77777777" w:rsidR="00E05749" w:rsidRPr="00D96545" w:rsidRDefault="00E05749">
      <w:pPr>
        <w:autoSpaceDE w:val="0"/>
        <w:autoSpaceDN w:val="0"/>
        <w:spacing w:after="78" w:line="220" w:lineRule="exact"/>
        <w:rPr>
          <w:lang w:val="ru-RU"/>
        </w:rPr>
      </w:pPr>
    </w:p>
    <w:p w14:paraId="4D37AD98" w14:textId="77777777" w:rsidR="00E05749" w:rsidRPr="00D96545" w:rsidRDefault="00D96545" w:rsidP="00D96545">
      <w:pPr>
        <w:autoSpaceDE w:val="0"/>
        <w:autoSpaceDN w:val="0"/>
        <w:spacing w:after="0" w:line="230" w:lineRule="auto"/>
        <w:jc w:val="center"/>
        <w:rPr>
          <w:lang w:val="ru-RU"/>
        </w:rPr>
      </w:pPr>
      <w:r w:rsidRPr="00D96545">
        <w:rPr>
          <w:rFonts w:ascii="Times New Roman" w:eastAsia="Times New Roman" w:hAnsi="Times New Roman"/>
          <w:b/>
          <w:color w:val="000000"/>
          <w:sz w:val="24"/>
          <w:lang w:val="ru-RU"/>
        </w:rPr>
        <w:t>ПЛАНИРУЕМЫЕ ОБРАЗОВАТЕЛЬНЫЕ РЕЗУЛЬТАТЫ</w:t>
      </w:r>
    </w:p>
    <w:p w14:paraId="6C0B8E10" w14:textId="77777777" w:rsidR="00E05749" w:rsidRPr="00D96545" w:rsidRDefault="00D96545">
      <w:pPr>
        <w:autoSpaceDE w:val="0"/>
        <w:autoSpaceDN w:val="0"/>
        <w:spacing w:before="346" w:after="0" w:line="271" w:lineRule="auto"/>
        <w:ind w:right="144" w:firstLine="180"/>
        <w:rPr>
          <w:lang w:val="ru-RU"/>
        </w:rPr>
      </w:pPr>
      <w:r w:rsidRPr="00D96545">
        <w:rPr>
          <w:rFonts w:ascii="Times New Roman" w:eastAsia="Times New Roman" w:hAnsi="Times New Roman"/>
          <w:color w:val="000000"/>
          <w:sz w:val="24"/>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1255E098" w14:textId="77777777" w:rsidR="00E05749" w:rsidRPr="00D96545" w:rsidRDefault="00D96545">
      <w:pPr>
        <w:tabs>
          <w:tab w:val="left" w:pos="180"/>
          <w:tab w:val="left" w:pos="420"/>
        </w:tabs>
        <w:autoSpaceDE w:val="0"/>
        <w:autoSpaceDN w:val="0"/>
        <w:spacing w:before="262" w:after="0" w:line="322" w:lineRule="auto"/>
        <w:ind w:right="144"/>
        <w:rPr>
          <w:lang w:val="ru-RU"/>
        </w:rPr>
      </w:pPr>
      <w:r w:rsidRPr="00D96545">
        <w:rPr>
          <w:rFonts w:ascii="Times New Roman" w:eastAsia="Times New Roman" w:hAnsi="Times New Roman"/>
          <w:b/>
          <w:color w:val="000000"/>
          <w:sz w:val="24"/>
          <w:lang w:val="ru-RU"/>
        </w:rPr>
        <w:t xml:space="preserve">ЛИЧНОСТНЫЕ РЕЗУЛЬТАТЫ </w:t>
      </w:r>
      <w:r w:rsidRPr="00D96545">
        <w:rPr>
          <w:lang w:val="ru-RU"/>
        </w:rPr>
        <w:br/>
      </w:r>
      <w:r w:rsidRPr="00D96545">
        <w:rPr>
          <w:lang w:val="ru-RU"/>
        </w:rPr>
        <w:tab/>
      </w:r>
      <w:r w:rsidRPr="00D96545">
        <w:rPr>
          <w:rFonts w:ascii="Times New Roman" w:eastAsia="Times New Roman" w:hAnsi="Times New Roman"/>
          <w:b/>
          <w:i/>
          <w:color w:val="000000"/>
          <w:sz w:val="24"/>
          <w:lang w:val="ru-RU"/>
        </w:rPr>
        <w:t>Патриотическое воспитание:</w:t>
      </w:r>
      <w:r w:rsidRPr="00D96545">
        <w:rPr>
          <w:lang w:val="ru-RU"/>
        </w:rPr>
        <w:br/>
      </w:r>
      <w:r w:rsidRPr="00D96545">
        <w:rPr>
          <w:lang w:val="ru-RU"/>
        </w:rPr>
        <w:tab/>
      </w:r>
      <w:r w:rsidRPr="00D96545">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D96545">
        <w:rPr>
          <w:lang w:val="ru-RU"/>
        </w:rPr>
        <w:tab/>
      </w:r>
      <w:r w:rsidRPr="00D96545">
        <w:rPr>
          <w:rFonts w:ascii="Times New Roman" w:eastAsia="Times New Roman" w:hAnsi="Times New Roman"/>
          <w:color w:val="000000"/>
          <w:sz w:val="24"/>
          <w:lang w:val="ru-RU"/>
        </w:rPr>
        <w:t>советских учёных в развитие мировой биологической науки.</w:t>
      </w:r>
    </w:p>
    <w:p w14:paraId="0395E68A" w14:textId="77777777" w:rsidR="00E05749" w:rsidRPr="00D96545" w:rsidRDefault="00D96545">
      <w:pPr>
        <w:autoSpaceDE w:val="0"/>
        <w:autoSpaceDN w:val="0"/>
        <w:spacing w:before="180" w:after="0" w:line="302" w:lineRule="auto"/>
        <w:ind w:left="420" w:right="576" w:hanging="240"/>
        <w:rPr>
          <w:lang w:val="ru-RU"/>
        </w:rPr>
      </w:pPr>
      <w:r w:rsidRPr="00D96545">
        <w:rPr>
          <w:rFonts w:ascii="Times New Roman" w:eastAsia="Times New Roman" w:hAnsi="Times New Roman"/>
          <w:b/>
          <w:i/>
          <w:color w:val="000000"/>
          <w:sz w:val="24"/>
          <w:lang w:val="ru-RU"/>
        </w:rPr>
        <w:t>Гражданское воспитание:</w:t>
      </w:r>
      <w:r w:rsidRPr="00D96545">
        <w:rPr>
          <w:lang w:val="ru-RU"/>
        </w:rPr>
        <w:br/>
      </w:r>
      <w:r w:rsidRPr="00D96545">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14:paraId="28B9DBE7" w14:textId="77777777" w:rsidR="00E05749" w:rsidRPr="00D96545" w:rsidRDefault="00D96545">
      <w:pPr>
        <w:autoSpaceDE w:val="0"/>
        <w:autoSpaceDN w:val="0"/>
        <w:spacing w:before="178" w:after="0" w:line="326" w:lineRule="auto"/>
        <w:ind w:left="420" w:hanging="240"/>
        <w:rPr>
          <w:lang w:val="ru-RU"/>
        </w:rPr>
      </w:pPr>
      <w:r w:rsidRPr="00D96545">
        <w:rPr>
          <w:rFonts w:ascii="Times New Roman" w:eastAsia="Times New Roman" w:hAnsi="Times New Roman"/>
          <w:b/>
          <w:i/>
          <w:color w:val="000000"/>
          <w:sz w:val="24"/>
          <w:lang w:val="ru-RU"/>
        </w:rPr>
        <w:t>Духовно-нравственное воспитание:</w:t>
      </w:r>
      <w:r w:rsidRPr="00D96545">
        <w:rPr>
          <w:lang w:val="ru-RU"/>
        </w:rPr>
        <w:br/>
      </w:r>
      <w:r w:rsidRPr="00D96545">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D96545">
        <w:rPr>
          <w:lang w:val="ru-RU"/>
        </w:rPr>
        <w:br/>
      </w:r>
      <w:r w:rsidRPr="00D96545">
        <w:rPr>
          <w:rFonts w:ascii="Times New Roman" w:eastAsia="Times New Roman" w:hAnsi="Times New Roman"/>
          <w:color w:val="000000"/>
          <w:sz w:val="24"/>
          <w:lang w:val="ru-RU"/>
        </w:rPr>
        <w:t>экологической культуры;</w:t>
      </w:r>
      <w:r w:rsidRPr="00D96545">
        <w:rPr>
          <w:lang w:val="ru-RU"/>
        </w:rPr>
        <w:br/>
      </w:r>
      <w:r w:rsidRPr="00D96545">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14:paraId="7D36075A" w14:textId="77777777" w:rsidR="00E05749" w:rsidRPr="00D96545" w:rsidRDefault="00D96545">
      <w:pPr>
        <w:tabs>
          <w:tab w:val="left" w:pos="420"/>
        </w:tabs>
        <w:autoSpaceDE w:val="0"/>
        <w:autoSpaceDN w:val="0"/>
        <w:spacing w:before="178" w:after="0" w:line="310" w:lineRule="auto"/>
        <w:ind w:left="180" w:right="1728"/>
        <w:rPr>
          <w:lang w:val="ru-RU"/>
        </w:rPr>
      </w:pPr>
      <w:r w:rsidRPr="00D96545">
        <w:rPr>
          <w:rFonts w:ascii="Times New Roman" w:eastAsia="Times New Roman" w:hAnsi="Times New Roman"/>
          <w:b/>
          <w:i/>
          <w:color w:val="000000"/>
          <w:sz w:val="24"/>
          <w:lang w:val="ru-RU"/>
        </w:rPr>
        <w:t>Эстетическое воспитание:</w:t>
      </w:r>
      <w:r w:rsidRPr="00D96545">
        <w:rPr>
          <w:lang w:val="ru-RU"/>
        </w:rPr>
        <w:br/>
      </w:r>
      <w:r w:rsidRPr="00D96545">
        <w:rPr>
          <w:lang w:val="ru-RU"/>
        </w:rPr>
        <w:tab/>
      </w:r>
      <w:r w:rsidRPr="00D96545">
        <w:rPr>
          <w:rFonts w:ascii="Times New Roman" w:eastAsia="Times New Roman" w:hAnsi="Times New Roman"/>
          <w:color w:val="000000"/>
          <w:sz w:val="24"/>
          <w:lang w:val="ru-RU"/>
        </w:rPr>
        <w:t>—  понимание роли биологии в формировании эстетической культуры личности.</w:t>
      </w:r>
    </w:p>
    <w:p w14:paraId="1CC5111E" w14:textId="77777777" w:rsidR="00E05749" w:rsidRPr="00D96545" w:rsidRDefault="00D96545">
      <w:pPr>
        <w:autoSpaceDE w:val="0"/>
        <w:autoSpaceDN w:val="0"/>
        <w:spacing w:before="178" w:after="0" w:line="302" w:lineRule="auto"/>
        <w:ind w:left="420" w:right="432" w:hanging="240"/>
        <w:rPr>
          <w:lang w:val="ru-RU"/>
        </w:rPr>
      </w:pPr>
      <w:r w:rsidRPr="00D96545">
        <w:rPr>
          <w:rFonts w:ascii="Times New Roman" w:eastAsia="Times New Roman" w:hAnsi="Times New Roman"/>
          <w:b/>
          <w:i/>
          <w:color w:val="000000"/>
          <w:sz w:val="24"/>
          <w:lang w:val="ru-RU"/>
        </w:rPr>
        <w:t>Ценности научного познания:</w:t>
      </w:r>
      <w:r w:rsidRPr="00D96545">
        <w:rPr>
          <w:lang w:val="ru-RU"/>
        </w:rPr>
        <w:br/>
      </w:r>
      <w:r w:rsidRPr="00D96545">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4F2E6478" w14:textId="77777777" w:rsidR="00E05749" w:rsidRPr="00D96545" w:rsidRDefault="00D96545">
      <w:pPr>
        <w:autoSpaceDE w:val="0"/>
        <w:autoSpaceDN w:val="0"/>
        <w:spacing w:before="238" w:after="0" w:line="230" w:lineRule="auto"/>
        <w:ind w:left="420"/>
        <w:rPr>
          <w:lang w:val="ru-RU"/>
        </w:rPr>
      </w:pPr>
      <w:r w:rsidRPr="00D96545">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14:paraId="41D12EC1" w14:textId="77777777" w:rsidR="00E05749" w:rsidRPr="00D96545" w:rsidRDefault="00D96545">
      <w:pPr>
        <w:autoSpaceDE w:val="0"/>
        <w:autoSpaceDN w:val="0"/>
        <w:spacing w:before="238" w:after="0" w:line="262" w:lineRule="auto"/>
        <w:ind w:left="420" w:right="1584"/>
        <w:rPr>
          <w:lang w:val="ru-RU"/>
        </w:rPr>
      </w:pPr>
      <w:r w:rsidRPr="00D96545">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14:paraId="10FB6FD1" w14:textId="77777777" w:rsidR="00E05749" w:rsidRPr="00D96545" w:rsidRDefault="00D96545">
      <w:pPr>
        <w:autoSpaceDE w:val="0"/>
        <w:autoSpaceDN w:val="0"/>
        <w:spacing w:before="178" w:after="0" w:line="331" w:lineRule="auto"/>
        <w:ind w:left="420" w:right="144" w:hanging="240"/>
        <w:rPr>
          <w:lang w:val="ru-RU"/>
        </w:rPr>
      </w:pPr>
      <w:r w:rsidRPr="00D96545">
        <w:rPr>
          <w:rFonts w:ascii="Times New Roman" w:eastAsia="Times New Roman" w:hAnsi="Times New Roman"/>
          <w:b/>
          <w:i/>
          <w:color w:val="000000"/>
          <w:sz w:val="24"/>
          <w:lang w:val="ru-RU"/>
        </w:rPr>
        <w:t>Формирование культуры здоровья:</w:t>
      </w:r>
      <w:r w:rsidRPr="00D96545">
        <w:rPr>
          <w:lang w:val="ru-RU"/>
        </w:rPr>
        <w:br/>
      </w:r>
      <w:r w:rsidRPr="00D96545">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D96545">
        <w:rPr>
          <w:lang w:val="ru-RU"/>
        </w:rPr>
        <w:br/>
      </w:r>
      <w:r w:rsidRPr="00D96545">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D96545">
        <w:rPr>
          <w:lang w:val="ru-RU"/>
        </w:rPr>
        <w:br/>
      </w:r>
      <w:r w:rsidRPr="00D96545">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D96545">
        <w:rPr>
          <w:lang w:val="ru-RU"/>
        </w:rPr>
        <w:br/>
      </w:r>
      <w:r w:rsidRPr="00D96545">
        <w:rPr>
          <w:rFonts w:ascii="Times New Roman" w:eastAsia="Times New Roman" w:hAnsi="Times New Roman"/>
          <w:color w:val="000000"/>
          <w:sz w:val="24"/>
          <w:lang w:val="ru-RU"/>
        </w:rPr>
        <w:t>—  сформированность навыка рефлексии, управление собственным эмоциональным состоянием.</w:t>
      </w:r>
    </w:p>
    <w:p w14:paraId="18FD6644" w14:textId="77777777" w:rsidR="00E05749" w:rsidRPr="00D96545" w:rsidRDefault="00D96545">
      <w:pPr>
        <w:autoSpaceDE w:val="0"/>
        <w:autoSpaceDN w:val="0"/>
        <w:spacing w:before="178" w:after="0" w:line="300" w:lineRule="auto"/>
        <w:ind w:left="420" w:right="144" w:hanging="240"/>
        <w:rPr>
          <w:lang w:val="ru-RU"/>
        </w:rPr>
      </w:pPr>
      <w:r w:rsidRPr="00D96545">
        <w:rPr>
          <w:rFonts w:ascii="Times New Roman" w:eastAsia="Times New Roman" w:hAnsi="Times New Roman"/>
          <w:b/>
          <w:i/>
          <w:color w:val="000000"/>
          <w:sz w:val="24"/>
          <w:lang w:val="ru-RU"/>
        </w:rPr>
        <w:t>Трудовое воспитание:</w:t>
      </w:r>
      <w:r w:rsidRPr="00D96545">
        <w:rPr>
          <w:lang w:val="ru-RU"/>
        </w:rPr>
        <w:br/>
      </w:r>
      <w:r w:rsidRPr="00D96545">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4C49012A" w14:textId="77777777" w:rsidR="00E05749" w:rsidRPr="00D96545" w:rsidRDefault="00D96545">
      <w:pPr>
        <w:tabs>
          <w:tab w:val="left" w:pos="420"/>
        </w:tabs>
        <w:autoSpaceDE w:val="0"/>
        <w:autoSpaceDN w:val="0"/>
        <w:spacing w:before="178" w:after="0" w:line="310" w:lineRule="auto"/>
        <w:ind w:left="180" w:right="144"/>
        <w:rPr>
          <w:lang w:val="ru-RU"/>
        </w:rPr>
      </w:pPr>
      <w:r w:rsidRPr="00D96545">
        <w:rPr>
          <w:rFonts w:ascii="Times New Roman" w:eastAsia="Times New Roman" w:hAnsi="Times New Roman"/>
          <w:b/>
          <w:i/>
          <w:color w:val="000000"/>
          <w:sz w:val="24"/>
          <w:lang w:val="ru-RU"/>
        </w:rPr>
        <w:t>Экологическое воспитание:</w:t>
      </w:r>
      <w:r w:rsidRPr="00D96545">
        <w:rPr>
          <w:lang w:val="ru-RU"/>
        </w:rPr>
        <w:br/>
      </w:r>
      <w:r w:rsidRPr="00D96545">
        <w:rPr>
          <w:lang w:val="ru-RU"/>
        </w:rPr>
        <w:tab/>
      </w:r>
      <w:r w:rsidRPr="00D96545">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14:paraId="27BE8685" w14:textId="77777777" w:rsidR="00E05749" w:rsidRPr="00D96545" w:rsidRDefault="00E05749">
      <w:pPr>
        <w:rPr>
          <w:lang w:val="ru-RU"/>
        </w:rPr>
        <w:sectPr w:rsidR="00E05749" w:rsidRPr="00D96545">
          <w:pgSz w:w="11900" w:h="16840"/>
          <w:pgMar w:top="298" w:right="650" w:bottom="270" w:left="666" w:header="720" w:footer="720" w:gutter="0"/>
          <w:cols w:space="720" w:equalWidth="0">
            <w:col w:w="10584" w:space="0"/>
          </w:cols>
          <w:docGrid w:linePitch="360"/>
        </w:sectPr>
      </w:pPr>
    </w:p>
    <w:p w14:paraId="533B631F" w14:textId="77777777" w:rsidR="00E05749" w:rsidRPr="00D96545" w:rsidRDefault="00E05749">
      <w:pPr>
        <w:autoSpaceDE w:val="0"/>
        <w:autoSpaceDN w:val="0"/>
        <w:spacing w:after="0" w:line="166" w:lineRule="exact"/>
        <w:rPr>
          <w:lang w:val="ru-RU"/>
        </w:rPr>
      </w:pPr>
    </w:p>
    <w:p w14:paraId="28568F0E" w14:textId="77777777" w:rsidR="00E05749" w:rsidRPr="00D96545" w:rsidRDefault="00D96545">
      <w:pPr>
        <w:autoSpaceDE w:val="0"/>
        <w:autoSpaceDN w:val="0"/>
        <w:spacing w:after="0" w:line="262" w:lineRule="auto"/>
        <w:ind w:left="420"/>
        <w:rPr>
          <w:lang w:val="ru-RU"/>
        </w:rPr>
      </w:pPr>
      <w:r w:rsidRPr="00D96545">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14:paraId="1BBACA0E" w14:textId="77777777" w:rsidR="00E05749" w:rsidRPr="00D96545" w:rsidRDefault="00D96545">
      <w:pPr>
        <w:autoSpaceDE w:val="0"/>
        <w:autoSpaceDN w:val="0"/>
        <w:spacing w:before="190" w:after="0" w:line="230" w:lineRule="auto"/>
        <w:ind w:left="420"/>
        <w:rPr>
          <w:lang w:val="ru-RU"/>
        </w:rPr>
      </w:pPr>
      <w:r w:rsidRPr="00D96545">
        <w:rPr>
          <w:rFonts w:ascii="Times New Roman" w:eastAsia="Times New Roman" w:hAnsi="Times New Roman"/>
          <w:color w:val="000000"/>
          <w:sz w:val="24"/>
          <w:lang w:val="ru-RU"/>
        </w:rPr>
        <w:t>—  осознание экологических проблем и путей их решения;</w:t>
      </w:r>
    </w:p>
    <w:p w14:paraId="67E636E0" w14:textId="77777777" w:rsidR="00E05749" w:rsidRPr="00D96545" w:rsidRDefault="00D96545">
      <w:pPr>
        <w:autoSpaceDE w:val="0"/>
        <w:autoSpaceDN w:val="0"/>
        <w:spacing w:before="190" w:after="0" w:line="230" w:lineRule="auto"/>
        <w:ind w:left="420"/>
        <w:rPr>
          <w:lang w:val="ru-RU"/>
        </w:rPr>
      </w:pPr>
      <w:r w:rsidRPr="00D96545">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14:paraId="05D42DA2" w14:textId="77777777" w:rsidR="00E05749" w:rsidRPr="00D96545" w:rsidRDefault="00D96545">
      <w:pPr>
        <w:autoSpaceDE w:val="0"/>
        <w:autoSpaceDN w:val="0"/>
        <w:spacing w:before="178" w:after="0" w:line="230" w:lineRule="auto"/>
        <w:ind w:left="180"/>
        <w:rPr>
          <w:lang w:val="ru-RU"/>
        </w:rPr>
      </w:pPr>
      <w:r w:rsidRPr="00D96545">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14:paraId="37E755CD" w14:textId="77777777" w:rsidR="00E05749" w:rsidRPr="00D96545" w:rsidRDefault="00D96545">
      <w:pPr>
        <w:autoSpaceDE w:val="0"/>
        <w:autoSpaceDN w:val="0"/>
        <w:spacing w:before="178" w:after="0" w:line="230" w:lineRule="auto"/>
        <w:ind w:left="420"/>
        <w:rPr>
          <w:lang w:val="ru-RU"/>
        </w:rPr>
      </w:pPr>
      <w:r w:rsidRPr="00D96545">
        <w:rPr>
          <w:rFonts w:ascii="Times New Roman" w:eastAsia="Times New Roman" w:hAnsi="Times New Roman"/>
          <w:color w:val="000000"/>
          <w:sz w:val="24"/>
          <w:lang w:val="ru-RU"/>
        </w:rPr>
        <w:t>—  адекватная оценка изменяющихся условий;</w:t>
      </w:r>
    </w:p>
    <w:p w14:paraId="40D36AEC" w14:textId="77777777" w:rsidR="00E05749" w:rsidRPr="00D96545" w:rsidRDefault="00D96545">
      <w:pPr>
        <w:autoSpaceDE w:val="0"/>
        <w:autoSpaceDN w:val="0"/>
        <w:spacing w:before="190" w:after="0" w:line="262" w:lineRule="auto"/>
        <w:ind w:left="420" w:right="576"/>
        <w:rPr>
          <w:lang w:val="ru-RU"/>
        </w:rPr>
      </w:pPr>
      <w:r w:rsidRPr="00D96545">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14:paraId="09B9A439" w14:textId="77777777" w:rsidR="00E05749" w:rsidRPr="00D96545" w:rsidRDefault="00D96545">
      <w:pPr>
        <w:autoSpaceDE w:val="0"/>
        <w:autoSpaceDN w:val="0"/>
        <w:spacing w:before="192" w:after="0" w:line="262" w:lineRule="auto"/>
        <w:ind w:left="420" w:right="1584"/>
        <w:rPr>
          <w:lang w:val="ru-RU"/>
        </w:rPr>
      </w:pPr>
      <w:r w:rsidRPr="00D96545">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14:paraId="31DDD2EF" w14:textId="77777777" w:rsidR="00E05749" w:rsidRPr="00D96545" w:rsidRDefault="00D96545">
      <w:pPr>
        <w:autoSpaceDE w:val="0"/>
        <w:autoSpaceDN w:val="0"/>
        <w:spacing w:before="324" w:after="0" w:line="230" w:lineRule="auto"/>
        <w:rPr>
          <w:lang w:val="ru-RU"/>
        </w:rPr>
      </w:pPr>
      <w:r w:rsidRPr="00D96545">
        <w:rPr>
          <w:rFonts w:ascii="Times New Roman" w:eastAsia="Times New Roman" w:hAnsi="Times New Roman"/>
          <w:b/>
          <w:color w:val="000000"/>
          <w:sz w:val="24"/>
          <w:lang w:val="ru-RU"/>
        </w:rPr>
        <w:t>МЕТАПРЕДМЕТНЫЕ РЕЗУЛЬТАТЫ</w:t>
      </w:r>
    </w:p>
    <w:p w14:paraId="25F1E574" w14:textId="77777777" w:rsidR="00E05749" w:rsidRPr="00D96545" w:rsidRDefault="00D96545">
      <w:pPr>
        <w:autoSpaceDE w:val="0"/>
        <w:autoSpaceDN w:val="0"/>
        <w:spacing w:before="166" w:after="0" w:line="230" w:lineRule="auto"/>
        <w:ind w:left="180"/>
        <w:rPr>
          <w:lang w:val="ru-RU"/>
        </w:rPr>
      </w:pPr>
      <w:r w:rsidRPr="00D96545">
        <w:rPr>
          <w:rFonts w:ascii="Times New Roman" w:eastAsia="Times New Roman" w:hAnsi="Times New Roman"/>
          <w:b/>
          <w:color w:val="000000"/>
          <w:sz w:val="24"/>
          <w:lang w:val="ru-RU"/>
        </w:rPr>
        <w:t>Универсальные познавательные действия</w:t>
      </w:r>
    </w:p>
    <w:p w14:paraId="4BFC69AF" w14:textId="77777777" w:rsidR="00E05749" w:rsidRPr="00D96545" w:rsidRDefault="00D96545">
      <w:pPr>
        <w:autoSpaceDE w:val="0"/>
        <w:autoSpaceDN w:val="0"/>
        <w:spacing w:before="190" w:after="0" w:line="230" w:lineRule="auto"/>
        <w:ind w:left="180"/>
        <w:rPr>
          <w:lang w:val="ru-RU"/>
        </w:rPr>
      </w:pPr>
      <w:r w:rsidRPr="00D96545">
        <w:rPr>
          <w:rFonts w:ascii="Times New Roman" w:eastAsia="Times New Roman" w:hAnsi="Times New Roman"/>
          <w:b/>
          <w:i/>
          <w:color w:val="000000"/>
          <w:sz w:val="24"/>
          <w:lang w:val="ru-RU"/>
        </w:rPr>
        <w:t>Базовые логические действия:</w:t>
      </w:r>
    </w:p>
    <w:p w14:paraId="2D6F308C" w14:textId="77777777" w:rsidR="00E05749" w:rsidRPr="00D96545" w:rsidRDefault="00D96545">
      <w:pPr>
        <w:autoSpaceDE w:val="0"/>
        <w:autoSpaceDN w:val="0"/>
        <w:spacing w:before="178" w:after="0" w:line="230" w:lineRule="auto"/>
        <w:ind w:left="420"/>
        <w:rPr>
          <w:lang w:val="ru-RU"/>
        </w:rPr>
      </w:pPr>
      <w:r w:rsidRPr="00D96545">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14:paraId="1DA639C3" w14:textId="77777777" w:rsidR="00E05749" w:rsidRPr="00D96545" w:rsidRDefault="00D96545">
      <w:pPr>
        <w:autoSpaceDE w:val="0"/>
        <w:autoSpaceDN w:val="0"/>
        <w:spacing w:before="238" w:after="0" w:line="262" w:lineRule="auto"/>
        <w:ind w:left="420" w:right="432"/>
        <w:rPr>
          <w:lang w:val="ru-RU"/>
        </w:rPr>
      </w:pPr>
      <w:r w:rsidRPr="00D96545">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0D02AB96" w14:textId="77777777" w:rsidR="00E05749" w:rsidRPr="00D96545" w:rsidRDefault="00D96545">
      <w:pPr>
        <w:autoSpaceDE w:val="0"/>
        <w:autoSpaceDN w:val="0"/>
        <w:spacing w:before="238" w:after="0" w:line="271" w:lineRule="auto"/>
        <w:ind w:left="420"/>
        <w:rPr>
          <w:lang w:val="ru-RU"/>
        </w:rPr>
      </w:pPr>
      <w:r w:rsidRPr="00D96545">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3A7D4061" w14:textId="77777777" w:rsidR="00E05749" w:rsidRPr="00D96545" w:rsidRDefault="00D96545">
      <w:pPr>
        <w:autoSpaceDE w:val="0"/>
        <w:autoSpaceDN w:val="0"/>
        <w:spacing w:before="238" w:after="0" w:line="230" w:lineRule="auto"/>
        <w:ind w:left="420"/>
        <w:rPr>
          <w:lang w:val="ru-RU"/>
        </w:rPr>
      </w:pPr>
      <w:r w:rsidRPr="00D96545">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14:paraId="721BAD7D" w14:textId="77777777" w:rsidR="00E05749" w:rsidRPr="00D96545" w:rsidRDefault="00D96545">
      <w:pPr>
        <w:autoSpaceDE w:val="0"/>
        <w:autoSpaceDN w:val="0"/>
        <w:spacing w:before="238" w:after="0" w:line="271" w:lineRule="auto"/>
        <w:ind w:left="420" w:right="144"/>
        <w:rPr>
          <w:lang w:val="ru-RU"/>
        </w:rPr>
      </w:pPr>
      <w:r w:rsidRPr="00D96545">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ADB95F6" w14:textId="77777777" w:rsidR="00E05749" w:rsidRPr="00D96545" w:rsidRDefault="00D96545">
      <w:pPr>
        <w:autoSpaceDE w:val="0"/>
        <w:autoSpaceDN w:val="0"/>
        <w:spacing w:before="238" w:after="0" w:line="271" w:lineRule="auto"/>
        <w:ind w:left="420" w:right="720"/>
        <w:rPr>
          <w:lang w:val="ru-RU"/>
        </w:rPr>
      </w:pPr>
      <w:r w:rsidRPr="00D96545">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4514DA74" w14:textId="77777777" w:rsidR="00E05749" w:rsidRPr="00D96545" w:rsidRDefault="00D96545">
      <w:pPr>
        <w:autoSpaceDE w:val="0"/>
        <w:autoSpaceDN w:val="0"/>
        <w:spacing w:before="300" w:after="0" w:line="230" w:lineRule="auto"/>
        <w:ind w:left="180"/>
        <w:rPr>
          <w:lang w:val="ru-RU"/>
        </w:rPr>
      </w:pPr>
      <w:r w:rsidRPr="00D96545">
        <w:rPr>
          <w:rFonts w:ascii="Times New Roman" w:eastAsia="Times New Roman" w:hAnsi="Times New Roman"/>
          <w:b/>
          <w:i/>
          <w:color w:val="000000"/>
          <w:sz w:val="24"/>
          <w:lang w:val="ru-RU"/>
        </w:rPr>
        <w:t>Базовые исследовательские действия:</w:t>
      </w:r>
    </w:p>
    <w:p w14:paraId="4C0D770C" w14:textId="77777777" w:rsidR="00E05749" w:rsidRPr="00D96545" w:rsidRDefault="00D96545">
      <w:pPr>
        <w:autoSpaceDE w:val="0"/>
        <w:autoSpaceDN w:val="0"/>
        <w:spacing w:before="178" w:after="0" w:line="230" w:lineRule="auto"/>
        <w:ind w:left="420"/>
        <w:rPr>
          <w:lang w:val="ru-RU"/>
        </w:rPr>
      </w:pPr>
      <w:r w:rsidRPr="00D96545">
        <w:rPr>
          <w:rFonts w:ascii="Times New Roman" w:eastAsia="Times New Roman" w:hAnsi="Times New Roman"/>
          <w:color w:val="000000"/>
          <w:sz w:val="24"/>
          <w:lang w:val="ru-RU"/>
        </w:rPr>
        <w:t>—  использовать вопросы как исследовательский инструмент познания;</w:t>
      </w:r>
    </w:p>
    <w:p w14:paraId="3B9CD835" w14:textId="77777777" w:rsidR="00E05749" w:rsidRPr="00D96545" w:rsidRDefault="00D96545">
      <w:pPr>
        <w:autoSpaceDE w:val="0"/>
        <w:autoSpaceDN w:val="0"/>
        <w:spacing w:before="238" w:after="0" w:line="262" w:lineRule="auto"/>
        <w:ind w:left="420"/>
        <w:rPr>
          <w:lang w:val="ru-RU"/>
        </w:rPr>
      </w:pPr>
      <w:r w:rsidRPr="00D96545">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B1F42B9" w14:textId="77777777" w:rsidR="00E05749" w:rsidRPr="00D96545" w:rsidRDefault="00D96545">
      <w:pPr>
        <w:autoSpaceDE w:val="0"/>
        <w:autoSpaceDN w:val="0"/>
        <w:spacing w:before="238" w:after="0" w:line="262" w:lineRule="auto"/>
        <w:ind w:left="420" w:right="864"/>
        <w:rPr>
          <w:lang w:val="ru-RU"/>
        </w:rPr>
      </w:pPr>
      <w:r w:rsidRPr="00D96545">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14:paraId="494F6209" w14:textId="77777777" w:rsidR="00E05749" w:rsidRPr="00D96545" w:rsidRDefault="00D96545">
      <w:pPr>
        <w:autoSpaceDE w:val="0"/>
        <w:autoSpaceDN w:val="0"/>
        <w:spacing w:before="238" w:after="0"/>
        <w:ind w:left="420" w:right="144"/>
        <w:rPr>
          <w:lang w:val="ru-RU"/>
        </w:rPr>
      </w:pPr>
      <w:r w:rsidRPr="00D96545">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0570E145" w14:textId="77777777" w:rsidR="00E05749" w:rsidRPr="00D96545" w:rsidRDefault="00D96545">
      <w:pPr>
        <w:autoSpaceDE w:val="0"/>
        <w:autoSpaceDN w:val="0"/>
        <w:spacing w:before="238" w:after="0" w:line="262" w:lineRule="auto"/>
        <w:ind w:left="420"/>
        <w:rPr>
          <w:lang w:val="ru-RU"/>
        </w:rPr>
      </w:pPr>
      <w:r w:rsidRPr="00D96545">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14:paraId="567EBA0E" w14:textId="77777777" w:rsidR="00E05749" w:rsidRPr="00D96545" w:rsidRDefault="00E05749">
      <w:pPr>
        <w:rPr>
          <w:lang w:val="ru-RU"/>
        </w:rPr>
        <w:sectPr w:rsidR="00E05749" w:rsidRPr="00D96545">
          <w:pgSz w:w="11900" w:h="16840"/>
          <w:pgMar w:top="166" w:right="758" w:bottom="342" w:left="666" w:header="720" w:footer="720" w:gutter="0"/>
          <w:cols w:space="720" w:equalWidth="0">
            <w:col w:w="10476" w:space="0"/>
          </w:cols>
          <w:docGrid w:linePitch="360"/>
        </w:sectPr>
      </w:pPr>
    </w:p>
    <w:p w14:paraId="56B48872" w14:textId="77777777" w:rsidR="00E05749" w:rsidRPr="00D96545" w:rsidRDefault="00E05749">
      <w:pPr>
        <w:autoSpaceDE w:val="0"/>
        <w:autoSpaceDN w:val="0"/>
        <w:spacing w:after="108" w:line="220" w:lineRule="exact"/>
        <w:rPr>
          <w:lang w:val="ru-RU"/>
        </w:rPr>
      </w:pPr>
    </w:p>
    <w:p w14:paraId="66E363B0" w14:textId="77777777" w:rsidR="00E05749" w:rsidRPr="00D96545" w:rsidRDefault="00D96545">
      <w:pPr>
        <w:autoSpaceDE w:val="0"/>
        <w:autoSpaceDN w:val="0"/>
        <w:spacing w:after="0" w:line="271" w:lineRule="auto"/>
        <w:ind w:left="240" w:right="144"/>
        <w:rPr>
          <w:lang w:val="ru-RU"/>
        </w:rPr>
      </w:pPr>
      <w:r w:rsidRPr="00D96545">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3C7454D1" w14:textId="77777777" w:rsidR="00E05749" w:rsidRPr="00D96545" w:rsidRDefault="00D96545">
      <w:pPr>
        <w:autoSpaceDE w:val="0"/>
        <w:autoSpaceDN w:val="0"/>
        <w:spacing w:before="238" w:after="0" w:line="271" w:lineRule="auto"/>
        <w:ind w:left="240" w:right="144"/>
        <w:rPr>
          <w:lang w:val="ru-RU"/>
        </w:rPr>
      </w:pPr>
      <w:r w:rsidRPr="00D96545">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55E6B5C2" w14:textId="77777777" w:rsidR="00E05749" w:rsidRPr="00D96545" w:rsidRDefault="00D96545">
      <w:pPr>
        <w:autoSpaceDE w:val="0"/>
        <w:autoSpaceDN w:val="0"/>
        <w:spacing w:before="298" w:after="0" w:line="230" w:lineRule="auto"/>
        <w:rPr>
          <w:lang w:val="ru-RU"/>
        </w:rPr>
      </w:pPr>
      <w:r w:rsidRPr="00D96545">
        <w:rPr>
          <w:rFonts w:ascii="Times New Roman" w:eastAsia="Times New Roman" w:hAnsi="Times New Roman"/>
          <w:b/>
          <w:i/>
          <w:color w:val="000000"/>
          <w:sz w:val="24"/>
          <w:lang w:val="ru-RU"/>
        </w:rPr>
        <w:t>Работа с информацией:</w:t>
      </w:r>
    </w:p>
    <w:p w14:paraId="0ED7B988" w14:textId="77777777" w:rsidR="00E05749" w:rsidRPr="00D96545" w:rsidRDefault="00D96545">
      <w:pPr>
        <w:autoSpaceDE w:val="0"/>
        <w:autoSpaceDN w:val="0"/>
        <w:spacing w:before="178" w:after="0" w:line="262" w:lineRule="auto"/>
        <w:ind w:left="240" w:right="144"/>
        <w:rPr>
          <w:lang w:val="ru-RU"/>
        </w:rPr>
      </w:pPr>
      <w:r w:rsidRPr="00D96545">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04F55905" w14:textId="77777777" w:rsidR="00E05749" w:rsidRPr="00D96545" w:rsidRDefault="00D96545">
      <w:pPr>
        <w:autoSpaceDE w:val="0"/>
        <w:autoSpaceDN w:val="0"/>
        <w:spacing w:before="240" w:after="0" w:line="262" w:lineRule="auto"/>
        <w:ind w:left="240" w:right="1296"/>
        <w:rPr>
          <w:lang w:val="ru-RU"/>
        </w:rPr>
      </w:pPr>
      <w:r w:rsidRPr="00D96545">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14:paraId="5364DAA6" w14:textId="77777777" w:rsidR="00E05749" w:rsidRPr="00D96545" w:rsidRDefault="00D96545">
      <w:pPr>
        <w:autoSpaceDE w:val="0"/>
        <w:autoSpaceDN w:val="0"/>
        <w:spacing w:before="238" w:after="0" w:line="262" w:lineRule="auto"/>
        <w:ind w:left="240" w:right="576"/>
        <w:rPr>
          <w:lang w:val="ru-RU"/>
        </w:rPr>
      </w:pPr>
      <w:r w:rsidRPr="00D96545">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14:paraId="5F24F73B" w14:textId="77777777" w:rsidR="00E05749" w:rsidRPr="00D96545" w:rsidRDefault="00D96545">
      <w:pPr>
        <w:autoSpaceDE w:val="0"/>
        <w:autoSpaceDN w:val="0"/>
        <w:spacing w:before="238" w:after="0" w:line="262" w:lineRule="auto"/>
        <w:ind w:left="240"/>
        <w:rPr>
          <w:lang w:val="ru-RU"/>
        </w:rPr>
      </w:pPr>
      <w:r w:rsidRPr="00D96545">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82D85FA" w14:textId="77777777" w:rsidR="00E05749" w:rsidRPr="00D96545" w:rsidRDefault="00D96545">
      <w:pPr>
        <w:autoSpaceDE w:val="0"/>
        <w:autoSpaceDN w:val="0"/>
        <w:spacing w:before="238" w:after="0" w:line="262" w:lineRule="auto"/>
        <w:ind w:left="240" w:right="288"/>
        <w:rPr>
          <w:lang w:val="ru-RU"/>
        </w:rPr>
      </w:pPr>
      <w:r w:rsidRPr="00D96545">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14:paraId="75797EBD" w14:textId="77777777" w:rsidR="00E05749" w:rsidRPr="00D96545" w:rsidRDefault="00D96545">
      <w:pPr>
        <w:autoSpaceDE w:val="0"/>
        <w:autoSpaceDN w:val="0"/>
        <w:spacing w:before="238" w:after="0" w:line="230" w:lineRule="auto"/>
        <w:ind w:left="240"/>
        <w:rPr>
          <w:lang w:val="ru-RU"/>
        </w:rPr>
      </w:pPr>
      <w:r w:rsidRPr="00D96545">
        <w:rPr>
          <w:rFonts w:ascii="Times New Roman" w:eastAsia="Times New Roman" w:hAnsi="Times New Roman"/>
          <w:color w:val="000000"/>
          <w:sz w:val="24"/>
          <w:lang w:val="ru-RU"/>
        </w:rPr>
        <w:t>—  запоминать и систематизировать биологическую информацию.</w:t>
      </w:r>
    </w:p>
    <w:p w14:paraId="51001E55" w14:textId="77777777" w:rsidR="00E05749" w:rsidRPr="00D96545" w:rsidRDefault="00D96545">
      <w:pPr>
        <w:autoSpaceDE w:val="0"/>
        <w:autoSpaceDN w:val="0"/>
        <w:spacing w:before="298" w:after="0" w:line="230" w:lineRule="auto"/>
        <w:rPr>
          <w:lang w:val="ru-RU"/>
        </w:rPr>
      </w:pPr>
      <w:r w:rsidRPr="00D96545">
        <w:rPr>
          <w:rFonts w:ascii="Times New Roman" w:eastAsia="Times New Roman" w:hAnsi="Times New Roman"/>
          <w:b/>
          <w:color w:val="000000"/>
          <w:sz w:val="24"/>
          <w:lang w:val="ru-RU"/>
        </w:rPr>
        <w:t>Универсальные коммуникативные действия</w:t>
      </w:r>
    </w:p>
    <w:p w14:paraId="0C987E85" w14:textId="77777777" w:rsidR="00E05749" w:rsidRPr="00D96545" w:rsidRDefault="00D96545">
      <w:pPr>
        <w:autoSpaceDE w:val="0"/>
        <w:autoSpaceDN w:val="0"/>
        <w:spacing w:before="190" w:after="0" w:line="230" w:lineRule="auto"/>
        <w:rPr>
          <w:lang w:val="ru-RU"/>
        </w:rPr>
      </w:pPr>
      <w:r w:rsidRPr="00D96545">
        <w:rPr>
          <w:rFonts w:ascii="Times New Roman" w:eastAsia="Times New Roman" w:hAnsi="Times New Roman"/>
          <w:b/>
          <w:i/>
          <w:color w:val="000000"/>
          <w:sz w:val="24"/>
          <w:lang w:val="ru-RU"/>
        </w:rPr>
        <w:t>Общение</w:t>
      </w:r>
      <w:r w:rsidRPr="00D96545">
        <w:rPr>
          <w:rFonts w:ascii="Times New Roman" w:eastAsia="Times New Roman" w:hAnsi="Times New Roman"/>
          <w:color w:val="000000"/>
          <w:sz w:val="24"/>
          <w:lang w:val="ru-RU"/>
        </w:rPr>
        <w:t>:</w:t>
      </w:r>
    </w:p>
    <w:p w14:paraId="513A6D69" w14:textId="77777777" w:rsidR="00E05749" w:rsidRPr="00D96545" w:rsidRDefault="00D96545">
      <w:pPr>
        <w:autoSpaceDE w:val="0"/>
        <w:autoSpaceDN w:val="0"/>
        <w:spacing w:before="178" w:after="0" w:line="262" w:lineRule="auto"/>
        <w:ind w:left="240" w:right="864"/>
        <w:rPr>
          <w:lang w:val="ru-RU"/>
        </w:rPr>
      </w:pPr>
      <w:r w:rsidRPr="00D96545">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14:paraId="49843EB8" w14:textId="77777777" w:rsidR="00E05749" w:rsidRPr="00D96545" w:rsidRDefault="00D96545">
      <w:pPr>
        <w:autoSpaceDE w:val="0"/>
        <w:autoSpaceDN w:val="0"/>
        <w:spacing w:before="238" w:after="0" w:line="230" w:lineRule="auto"/>
        <w:ind w:left="240"/>
        <w:rPr>
          <w:lang w:val="ru-RU"/>
        </w:rPr>
      </w:pPr>
      <w:r w:rsidRPr="00D96545">
        <w:rPr>
          <w:rFonts w:ascii="Times New Roman" w:eastAsia="Times New Roman" w:hAnsi="Times New Roman"/>
          <w:color w:val="000000"/>
          <w:sz w:val="24"/>
          <w:lang w:val="ru-RU"/>
        </w:rPr>
        <w:t>—  выражать себя (свою точку зрения) в устных и письменных текстах;</w:t>
      </w:r>
    </w:p>
    <w:p w14:paraId="7166F00F" w14:textId="77777777" w:rsidR="00E05749" w:rsidRPr="00D96545" w:rsidRDefault="00D96545">
      <w:pPr>
        <w:autoSpaceDE w:val="0"/>
        <w:autoSpaceDN w:val="0"/>
        <w:spacing w:before="238" w:after="0" w:line="262" w:lineRule="auto"/>
        <w:ind w:left="240"/>
        <w:rPr>
          <w:lang w:val="ru-RU"/>
        </w:rPr>
      </w:pPr>
      <w:r w:rsidRPr="00D96545">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51459C7" w14:textId="77777777" w:rsidR="00E05749" w:rsidRPr="00D96545" w:rsidRDefault="00D96545">
      <w:pPr>
        <w:autoSpaceDE w:val="0"/>
        <w:autoSpaceDN w:val="0"/>
        <w:spacing w:before="240" w:after="0" w:line="262" w:lineRule="auto"/>
        <w:ind w:left="240" w:right="1008"/>
        <w:rPr>
          <w:lang w:val="ru-RU"/>
        </w:rPr>
      </w:pPr>
      <w:r w:rsidRPr="00D96545">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14:paraId="48C4D12D" w14:textId="77777777" w:rsidR="00E05749" w:rsidRPr="00D96545" w:rsidRDefault="00D96545">
      <w:pPr>
        <w:autoSpaceDE w:val="0"/>
        <w:autoSpaceDN w:val="0"/>
        <w:spacing w:before="238" w:after="0" w:line="271" w:lineRule="auto"/>
        <w:ind w:left="240" w:right="144"/>
        <w:rPr>
          <w:lang w:val="ru-RU"/>
        </w:rPr>
      </w:pPr>
      <w:r w:rsidRPr="00D96545">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419999CB" w14:textId="77777777" w:rsidR="00E05749" w:rsidRPr="00D96545" w:rsidRDefault="00D96545">
      <w:pPr>
        <w:autoSpaceDE w:val="0"/>
        <w:autoSpaceDN w:val="0"/>
        <w:spacing w:before="238" w:after="0" w:line="262" w:lineRule="auto"/>
        <w:ind w:left="240" w:right="864"/>
        <w:rPr>
          <w:lang w:val="ru-RU"/>
        </w:rPr>
      </w:pPr>
      <w:r w:rsidRPr="00D96545">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3CADD08C" w14:textId="77777777" w:rsidR="00E05749" w:rsidRPr="00D96545" w:rsidRDefault="00D96545">
      <w:pPr>
        <w:autoSpaceDE w:val="0"/>
        <w:autoSpaceDN w:val="0"/>
        <w:spacing w:before="238" w:after="0" w:line="262" w:lineRule="auto"/>
        <w:ind w:left="240" w:right="576"/>
        <w:rPr>
          <w:lang w:val="ru-RU"/>
        </w:rPr>
      </w:pPr>
      <w:r w:rsidRPr="00D96545">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14:paraId="73264F7E" w14:textId="77777777" w:rsidR="00E05749" w:rsidRPr="00D96545" w:rsidRDefault="00D96545">
      <w:pPr>
        <w:autoSpaceDE w:val="0"/>
        <w:autoSpaceDN w:val="0"/>
        <w:spacing w:before="238" w:after="0" w:line="271" w:lineRule="auto"/>
        <w:ind w:left="240" w:right="288"/>
        <w:rPr>
          <w:lang w:val="ru-RU"/>
        </w:rPr>
      </w:pPr>
      <w:r w:rsidRPr="00D96545">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FC47D4D" w14:textId="77777777" w:rsidR="00E05749" w:rsidRPr="00D96545" w:rsidRDefault="00E05749">
      <w:pPr>
        <w:rPr>
          <w:lang w:val="ru-RU"/>
        </w:rPr>
        <w:sectPr w:rsidR="00E05749" w:rsidRPr="00D96545">
          <w:pgSz w:w="11900" w:h="16840"/>
          <w:pgMar w:top="328" w:right="734" w:bottom="422" w:left="846" w:header="720" w:footer="720" w:gutter="0"/>
          <w:cols w:space="720" w:equalWidth="0">
            <w:col w:w="10320" w:space="0"/>
          </w:cols>
          <w:docGrid w:linePitch="360"/>
        </w:sectPr>
      </w:pPr>
    </w:p>
    <w:p w14:paraId="5007B56F" w14:textId="77777777" w:rsidR="00E05749" w:rsidRPr="00D96545" w:rsidRDefault="00E05749">
      <w:pPr>
        <w:autoSpaceDE w:val="0"/>
        <w:autoSpaceDN w:val="0"/>
        <w:spacing w:after="78" w:line="220" w:lineRule="exact"/>
        <w:rPr>
          <w:lang w:val="ru-RU"/>
        </w:rPr>
      </w:pPr>
    </w:p>
    <w:p w14:paraId="52C84195" w14:textId="77777777" w:rsidR="00E05749" w:rsidRPr="00D96545" w:rsidRDefault="00D96545">
      <w:pPr>
        <w:autoSpaceDE w:val="0"/>
        <w:autoSpaceDN w:val="0"/>
        <w:spacing w:after="0" w:line="230" w:lineRule="auto"/>
        <w:rPr>
          <w:lang w:val="ru-RU"/>
        </w:rPr>
      </w:pPr>
      <w:r w:rsidRPr="00D96545">
        <w:rPr>
          <w:rFonts w:ascii="Times New Roman" w:eastAsia="Times New Roman" w:hAnsi="Times New Roman"/>
          <w:b/>
          <w:i/>
          <w:color w:val="000000"/>
          <w:sz w:val="24"/>
          <w:lang w:val="ru-RU"/>
        </w:rPr>
        <w:t>Совместная деятельность (сотрудничество):</w:t>
      </w:r>
    </w:p>
    <w:p w14:paraId="6788DE4C" w14:textId="77777777" w:rsidR="00E05749" w:rsidRPr="00D96545" w:rsidRDefault="00D96545">
      <w:pPr>
        <w:autoSpaceDE w:val="0"/>
        <w:autoSpaceDN w:val="0"/>
        <w:spacing w:before="178" w:after="0" w:line="262" w:lineRule="auto"/>
        <w:ind w:left="240" w:right="144"/>
        <w:rPr>
          <w:lang w:val="ru-RU"/>
        </w:rPr>
      </w:pPr>
      <w:r w:rsidRPr="00D96545">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14:paraId="08C4FC67" w14:textId="77777777" w:rsidR="00E05749" w:rsidRPr="00D96545" w:rsidRDefault="00D96545">
      <w:pPr>
        <w:autoSpaceDE w:val="0"/>
        <w:autoSpaceDN w:val="0"/>
        <w:spacing w:before="238" w:after="0" w:line="262" w:lineRule="auto"/>
        <w:ind w:left="240" w:right="288"/>
        <w:rPr>
          <w:lang w:val="ru-RU"/>
        </w:rPr>
      </w:pPr>
      <w:r w:rsidRPr="00D96545">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14:paraId="0813B963" w14:textId="77777777" w:rsidR="00E05749" w:rsidRPr="00D96545" w:rsidRDefault="00D96545">
      <w:pPr>
        <w:autoSpaceDE w:val="0"/>
        <w:autoSpaceDN w:val="0"/>
        <w:spacing w:before="238" w:after="0"/>
        <w:ind w:left="240" w:right="144"/>
        <w:rPr>
          <w:lang w:val="ru-RU"/>
        </w:rPr>
      </w:pPr>
      <w:r w:rsidRPr="00D96545">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77BBC6C1" w14:textId="77777777" w:rsidR="00E05749" w:rsidRPr="00D96545" w:rsidRDefault="00D96545">
      <w:pPr>
        <w:autoSpaceDE w:val="0"/>
        <w:autoSpaceDN w:val="0"/>
        <w:spacing w:before="240" w:after="0"/>
        <w:ind w:left="240"/>
        <w:rPr>
          <w:lang w:val="ru-RU"/>
        </w:rPr>
      </w:pPr>
      <w:r w:rsidRPr="00D96545">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9C4D85D" w14:textId="77777777" w:rsidR="00E05749" w:rsidRPr="00D96545" w:rsidRDefault="00D96545">
      <w:pPr>
        <w:autoSpaceDE w:val="0"/>
        <w:autoSpaceDN w:val="0"/>
        <w:spacing w:before="238" w:after="0" w:line="262" w:lineRule="auto"/>
        <w:ind w:left="240" w:right="144"/>
        <w:rPr>
          <w:lang w:val="ru-RU"/>
        </w:rPr>
      </w:pPr>
      <w:r w:rsidRPr="00D96545">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FAD6A8A" w14:textId="77777777" w:rsidR="00E05749" w:rsidRPr="00D96545" w:rsidRDefault="00D96545">
      <w:pPr>
        <w:autoSpaceDE w:val="0"/>
        <w:autoSpaceDN w:val="0"/>
        <w:spacing w:before="238" w:after="0"/>
        <w:ind w:left="240" w:right="144"/>
        <w:rPr>
          <w:lang w:val="ru-RU"/>
        </w:rPr>
      </w:pPr>
      <w:r w:rsidRPr="00D96545">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D96545">
        <w:rPr>
          <w:lang w:val="ru-RU"/>
        </w:rPr>
        <w:br/>
      </w:r>
      <w:r w:rsidRPr="00D96545">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ADCE243" w14:textId="77777777" w:rsidR="00E05749" w:rsidRPr="00D96545" w:rsidRDefault="00D96545">
      <w:pPr>
        <w:autoSpaceDE w:val="0"/>
        <w:autoSpaceDN w:val="0"/>
        <w:spacing w:before="238" w:after="0" w:line="262" w:lineRule="auto"/>
        <w:ind w:left="240" w:right="864"/>
        <w:rPr>
          <w:lang w:val="ru-RU"/>
        </w:rPr>
      </w:pPr>
      <w:r w:rsidRPr="00D96545">
        <w:rPr>
          <w:rFonts w:ascii="Times New Roman" w:eastAsia="Times New Roman" w:hAnsi="Times New Roman"/>
          <w:color w:val="000000"/>
          <w:sz w:val="24"/>
          <w:lang w:val="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56E0EBAC" w14:textId="77777777" w:rsidR="00E05749" w:rsidRPr="00D96545" w:rsidRDefault="00D96545">
      <w:pPr>
        <w:autoSpaceDE w:val="0"/>
        <w:autoSpaceDN w:val="0"/>
        <w:spacing w:before="298" w:after="0" w:line="230" w:lineRule="auto"/>
        <w:rPr>
          <w:lang w:val="ru-RU"/>
        </w:rPr>
      </w:pPr>
      <w:r w:rsidRPr="00D96545">
        <w:rPr>
          <w:rFonts w:ascii="Times New Roman" w:eastAsia="Times New Roman" w:hAnsi="Times New Roman"/>
          <w:b/>
          <w:color w:val="000000"/>
          <w:sz w:val="24"/>
          <w:lang w:val="ru-RU"/>
        </w:rPr>
        <w:t>Универсальные регулятивные действия</w:t>
      </w:r>
    </w:p>
    <w:p w14:paraId="0DBDFC54" w14:textId="77777777" w:rsidR="00E05749" w:rsidRPr="00D96545" w:rsidRDefault="00D96545">
      <w:pPr>
        <w:autoSpaceDE w:val="0"/>
        <w:autoSpaceDN w:val="0"/>
        <w:spacing w:before="190" w:after="0" w:line="230" w:lineRule="auto"/>
        <w:rPr>
          <w:lang w:val="ru-RU"/>
        </w:rPr>
      </w:pPr>
      <w:r w:rsidRPr="00D96545">
        <w:rPr>
          <w:rFonts w:ascii="Times New Roman" w:eastAsia="Times New Roman" w:hAnsi="Times New Roman"/>
          <w:b/>
          <w:i/>
          <w:color w:val="000000"/>
          <w:sz w:val="24"/>
          <w:lang w:val="ru-RU"/>
        </w:rPr>
        <w:t>Самоорганизация:</w:t>
      </w:r>
    </w:p>
    <w:p w14:paraId="4C85E9FF" w14:textId="77777777" w:rsidR="00E05749" w:rsidRPr="00D96545" w:rsidRDefault="00D96545">
      <w:pPr>
        <w:autoSpaceDE w:val="0"/>
        <w:autoSpaceDN w:val="0"/>
        <w:spacing w:before="178" w:after="0" w:line="262" w:lineRule="auto"/>
        <w:ind w:left="240" w:right="1440"/>
        <w:rPr>
          <w:lang w:val="ru-RU"/>
        </w:rPr>
      </w:pPr>
      <w:r w:rsidRPr="00D96545">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14:paraId="486EC06A" w14:textId="77777777" w:rsidR="00E05749" w:rsidRPr="00D96545" w:rsidRDefault="00D96545">
      <w:pPr>
        <w:autoSpaceDE w:val="0"/>
        <w:autoSpaceDN w:val="0"/>
        <w:spacing w:before="238" w:after="0" w:line="262" w:lineRule="auto"/>
        <w:ind w:left="240" w:right="720"/>
        <w:rPr>
          <w:lang w:val="ru-RU"/>
        </w:rPr>
      </w:pPr>
      <w:r w:rsidRPr="00D96545">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14:paraId="5BD8881C" w14:textId="77777777" w:rsidR="00E05749" w:rsidRPr="00D96545" w:rsidRDefault="00D96545">
      <w:pPr>
        <w:autoSpaceDE w:val="0"/>
        <w:autoSpaceDN w:val="0"/>
        <w:spacing w:before="240" w:after="0" w:line="271" w:lineRule="auto"/>
        <w:ind w:left="240" w:right="576"/>
        <w:rPr>
          <w:lang w:val="ru-RU"/>
        </w:rPr>
      </w:pPr>
      <w:r w:rsidRPr="00D96545">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1CEA7FB4" w14:textId="77777777" w:rsidR="00E05749" w:rsidRPr="00D96545" w:rsidRDefault="00D96545">
      <w:pPr>
        <w:autoSpaceDE w:val="0"/>
        <w:autoSpaceDN w:val="0"/>
        <w:spacing w:before="238" w:after="0" w:line="271" w:lineRule="auto"/>
        <w:ind w:left="240" w:right="288"/>
        <w:rPr>
          <w:lang w:val="ru-RU"/>
        </w:rPr>
      </w:pPr>
      <w:r w:rsidRPr="00D96545">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D96545">
        <w:rPr>
          <w:lang w:val="ru-RU"/>
        </w:rPr>
        <w:br/>
      </w:r>
      <w:r w:rsidRPr="00D96545">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14:paraId="6B31D496" w14:textId="77777777" w:rsidR="00E05749" w:rsidRPr="00D96545" w:rsidRDefault="00D96545">
      <w:pPr>
        <w:autoSpaceDE w:val="0"/>
        <w:autoSpaceDN w:val="0"/>
        <w:spacing w:before="238" w:after="0" w:line="230" w:lineRule="auto"/>
        <w:ind w:left="240"/>
        <w:rPr>
          <w:lang w:val="ru-RU"/>
        </w:rPr>
      </w:pPr>
      <w:r w:rsidRPr="00D96545">
        <w:rPr>
          <w:rFonts w:ascii="Times New Roman" w:eastAsia="Times New Roman" w:hAnsi="Times New Roman"/>
          <w:color w:val="000000"/>
          <w:sz w:val="24"/>
          <w:lang w:val="ru-RU"/>
        </w:rPr>
        <w:t>—  делать выбор и брать ответственность за решение.</w:t>
      </w:r>
    </w:p>
    <w:p w14:paraId="71B5612C" w14:textId="77777777" w:rsidR="00E05749" w:rsidRPr="00D96545" w:rsidRDefault="00D96545">
      <w:pPr>
        <w:autoSpaceDE w:val="0"/>
        <w:autoSpaceDN w:val="0"/>
        <w:spacing w:before="298" w:after="0" w:line="230" w:lineRule="auto"/>
        <w:rPr>
          <w:lang w:val="ru-RU"/>
        </w:rPr>
      </w:pPr>
      <w:r w:rsidRPr="00D96545">
        <w:rPr>
          <w:rFonts w:ascii="Times New Roman" w:eastAsia="Times New Roman" w:hAnsi="Times New Roman"/>
          <w:b/>
          <w:i/>
          <w:color w:val="000000"/>
          <w:sz w:val="24"/>
          <w:lang w:val="ru-RU"/>
        </w:rPr>
        <w:t>Самоконтроль (рефлексия):</w:t>
      </w:r>
    </w:p>
    <w:p w14:paraId="565DB75D" w14:textId="77777777" w:rsidR="00E05749" w:rsidRPr="00D96545" w:rsidRDefault="00D96545">
      <w:pPr>
        <w:autoSpaceDE w:val="0"/>
        <w:autoSpaceDN w:val="0"/>
        <w:spacing w:before="178" w:after="0" w:line="230" w:lineRule="auto"/>
        <w:ind w:left="240"/>
        <w:rPr>
          <w:lang w:val="ru-RU"/>
        </w:rPr>
      </w:pPr>
      <w:r w:rsidRPr="00D96545">
        <w:rPr>
          <w:rFonts w:ascii="Times New Roman" w:eastAsia="Times New Roman" w:hAnsi="Times New Roman"/>
          <w:color w:val="000000"/>
          <w:sz w:val="24"/>
          <w:lang w:val="ru-RU"/>
        </w:rPr>
        <w:t xml:space="preserve">—  владеть способами самоконтроля, </w:t>
      </w:r>
      <w:proofErr w:type="spellStart"/>
      <w:r w:rsidRPr="00D96545">
        <w:rPr>
          <w:rFonts w:ascii="Times New Roman" w:eastAsia="Times New Roman" w:hAnsi="Times New Roman"/>
          <w:color w:val="000000"/>
          <w:sz w:val="24"/>
          <w:lang w:val="ru-RU"/>
        </w:rPr>
        <w:t>самомотивации</w:t>
      </w:r>
      <w:proofErr w:type="spellEnd"/>
      <w:r w:rsidRPr="00D96545">
        <w:rPr>
          <w:rFonts w:ascii="Times New Roman" w:eastAsia="Times New Roman" w:hAnsi="Times New Roman"/>
          <w:color w:val="000000"/>
          <w:sz w:val="24"/>
          <w:lang w:val="ru-RU"/>
        </w:rPr>
        <w:t xml:space="preserve"> и рефлексии;</w:t>
      </w:r>
    </w:p>
    <w:p w14:paraId="645057A7" w14:textId="77777777" w:rsidR="00E05749" w:rsidRPr="00D96545" w:rsidRDefault="00D96545">
      <w:pPr>
        <w:autoSpaceDE w:val="0"/>
        <w:autoSpaceDN w:val="0"/>
        <w:spacing w:before="238" w:after="0" w:line="230" w:lineRule="auto"/>
        <w:ind w:left="240"/>
        <w:rPr>
          <w:lang w:val="ru-RU"/>
        </w:rPr>
      </w:pPr>
      <w:r w:rsidRPr="00D96545">
        <w:rPr>
          <w:rFonts w:ascii="Times New Roman" w:eastAsia="Times New Roman" w:hAnsi="Times New Roman"/>
          <w:color w:val="000000"/>
          <w:sz w:val="24"/>
          <w:lang w:val="ru-RU"/>
        </w:rPr>
        <w:t>—  давать адекватную оценку ситуации и предлагать план её изменения;</w:t>
      </w:r>
    </w:p>
    <w:p w14:paraId="793F9EF2" w14:textId="77777777" w:rsidR="00E05749" w:rsidRPr="00D96545" w:rsidRDefault="00D96545">
      <w:pPr>
        <w:autoSpaceDE w:val="0"/>
        <w:autoSpaceDN w:val="0"/>
        <w:spacing w:before="238" w:after="0" w:line="230" w:lineRule="auto"/>
        <w:ind w:left="240"/>
        <w:rPr>
          <w:lang w:val="ru-RU"/>
        </w:rPr>
      </w:pPr>
      <w:r w:rsidRPr="00D96545">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14:paraId="18C19EBB" w14:textId="77777777" w:rsidR="00E05749" w:rsidRPr="00D96545" w:rsidRDefault="00E05749">
      <w:pPr>
        <w:rPr>
          <w:lang w:val="ru-RU"/>
        </w:rPr>
        <w:sectPr w:rsidR="00E05749" w:rsidRPr="00D96545">
          <w:pgSz w:w="11900" w:h="16840"/>
          <w:pgMar w:top="298" w:right="720" w:bottom="312" w:left="846" w:header="720" w:footer="720" w:gutter="0"/>
          <w:cols w:space="720" w:equalWidth="0">
            <w:col w:w="10334" w:space="0"/>
          </w:cols>
          <w:docGrid w:linePitch="360"/>
        </w:sectPr>
      </w:pPr>
    </w:p>
    <w:p w14:paraId="56F3264D" w14:textId="77777777" w:rsidR="00E05749" w:rsidRPr="00D96545" w:rsidRDefault="00E05749">
      <w:pPr>
        <w:autoSpaceDE w:val="0"/>
        <w:autoSpaceDN w:val="0"/>
        <w:spacing w:after="72" w:line="220" w:lineRule="exact"/>
        <w:rPr>
          <w:lang w:val="ru-RU"/>
        </w:rPr>
      </w:pPr>
    </w:p>
    <w:p w14:paraId="491144EB" w14:textId="77777777" w:rsidR="00E05749" w:rsidRPr="00D96545" w:rsidRDefault="00D96545">
      <w:pPr>
        <w:autoSpaceDE w:val="0"/>
        <w:autoSpaceDN w:val="0"/>
        <w:spacing w:after="0" w:line="230" w:lineRule="auto"/>
        <w:ind w:left="420"/>
        <w:rPr>
          <w:lang w:val="ru-RU"/>
        </w:rPr>
      </w:pPr>
      <w:r w:rsidRPr="00D96545">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14:paraId="368DC942" w14:textId="77777777" w:rsidR="00E05749" w:rsidRPr="00D96545" w:rsidRDefault="00D96545">
      <w:pPr>
        <w:autoSpaceDE w:val="0"/>
        <w:autoSpaceDN w:val="0"/>
        <w:spacing w:before="238" w:after="0" w:line="262" w:lineRule="auto"/>
        <w:ind w:left="420" w:right="432"/>
        <w:rPr>
          <w:lang w:val="ru-RU"/>
        </w:rPr>
      </w:pPr>
      <w:r w:rsidRPr="00D96545">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86EB34D" w14:textId="77777777" w:rsidR="00E05749" w:rsidRPr="00D96545" w:rsidRDefault="00D96545">
      <w:pPr>
        <w:autoSpaceDE w:val="0"/>
        <w:autoSpaceDN w:val="0"/>
        <w:spacing w:before="238" w:after="0" w:line="262" w:lineRule="auto"/>
        <w:ind w:left="420"/>
        <w:rPr>
          <w:lang w:val="ru-RU"/>
        </w:rPr>
      </w:pPr>
      <w:r w:rsidRPr="00D96545">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14:paraId="49E1985E" w14:textId="77777777" w:rsidR="00E05749" w:rsidRPr="00D96545" w:rsidRDefault="00D96545">
      <w:pPr>
        <w:autoSpaceDE w:val="0"/>
        <w:autoSpaceDN w:val="0"/>
        <w:spacing w:before="238" w:after="0" w:line="230" w:lineRule="auto"/>
        <w:ind w:left="420"/>
        <w:rPr>
          <w:lang w:val="ru-RU"/>
        </w:rPr>
      </w:pPr>
      <w:r w:rsidRPr="00D96545">
        <w:rPr>
          <w:rFonts w:ascii="Times New Roman" w:eastAsia="Times New Roman" w:hAnsi="Times New Roman"/>
          <w:color w:val="000000"/>
          <w:sz w:val="24"/>
          <w:lang w:val="ru-RU"/>
        </w:rPr>
        <w:t>—  оценивать соответствие результата цели и условиям.</w:t>
      </w:r>
    </w:p>
    <w:p w14:paraId="6E9F30AD" w14:textId="77777777" w:rsidR="00E05749" w:rsidRPr="00D96545" w:rsidRDefault="00D96545">
      <w:pPr>
        <w:autoSpaceDE w:val="0"/>
        <w:autoSpaceDN w:val="0"/>
        <w:spacing w:before="298" w:after="0" w:line="230" w:lineRule="auto"/>
        <w:ind w:left="180"/>
        <w:rPr>
          <w:lang w:val="ru-RU"/>
        </w:rPr>
      </w:pPr>
      <w:r w:rsidRPr="00D96545">
        <w:rPr>
          <w:rFonts w:ascii="Times New Roman" w:eastAsia="Times New Roman" w:hAnsi="Times New Roman"/>
          <w:b/>
          <w:i/>
          <w:color w:val="000000"/>
          <w:sz w:val="24"/>
          <w:lang w:val="ru-RU"/>
        </w:rPr>
        <w:t>Эмоциональный интеллект:</w:t>
      </w:r>
    </w:p>
    <w:p w14:paraId="6C1B5794" w14:textId="77777777" w:rsidR="00E05749" w:rsidRPr="00D96545" w:rsidRDefault="00D96545">
      <w:pPr>
        <w:autoSpaceDE w:val="0"/>
        <w:autoSpaceDN w:val="0"/>
        <w:spacing w:before="180" w:after="0" w:line="230" w:lineRule="auto"/>
        <w:ind w:left="420"/>
        <w:rPr>
          <w:lang w:val="ru-RU"/>
        </w:rPr>
      </w:pPr>
      <w:r w:rsidRPr="00D96545">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14:paraId="6FFBB6FC" w14:textId="77777777" w:rsidR="00E05749" w:rsidRPr="00D96545" w:rsidRDefault="00D96545">
      <w:pPr>
        <w:autoSpaceDE w:val="0"/>
        <w:autoSpaceDN w:val="0"/>
        <w:spacing w:before="240" w:after="0" w:line="230" w:lineRule="auto"/>
        <w:ind w:left="420"/>
        <w:rPr>
          <w:lang w:val="ru-RU"/>
        </w:rPr>
      </w:pPr>
      <w:r w:rsidRPr="00D96545">
        <w:rPr>
          <w:rFonts w:ascii="Times New Roman" w:eastAsia="Times New Roman" w:hAnsi="Times New Roman"/>
          <w:color w:val="000000"/>
          <w:sz w:val="24"/>
          <w:lang w:val="ru-RU"/>
        </w:rPr>
        <w:t>—  выявлять и анализировать причины эмоций;</w:t>
      </w:r>
    </w:p>
    <w:p w14:paraId="26A7C2E1" w14:textId="77777777" w:rsidR="00E05749" w:rsidRPr="00D96545" w:rsidRDefault="00D96545">
      <w:pPr>
        <w:autoSpaceDE w:val="0"/>
        <w:autoSpaceDN w:val="0"/>
        <w:spacing w:before="238" w:after="0" w:line="230" w:lineRule="auto"/>
        <w:ind w:left="420"/>
        <w:rPr>
          <w:lang w:val="ru-RU"/>
        </w:rPr>
      </w:pPr>
      <w:r w:rsidRPr="00D96545">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14:paraId="0CEC09C8" w14:textId="77777777" w:rsidR="00E05749" w:rsidRPr="00D96545" w:rsidRDefault="00D96545">
      <w:pPr>
        <w:autoSpaceDE w:val="0"/>
        <w:autoSpaceDN w:val="0"/>
        <w:spacing w:before="238" w:after="0" w:line="230" w:lineRule="auto"/>
        <w:ind w:left="420"/>
        <w:rPr>
          <w:lang w:val="ru-RU"/>
        </w:rPr>
      </w:pPr>
      <w:r w:rsidRPr="00D96545">
        <w:rPr>
          <w:rFonts w:ascii="Times New Roman" w:eastAsia="Times New Roman" w:hAnsi="Times New Roman"/>
          <w:color w:val="000000"/>
          <w:sz w:val="24"/>
          <w:lang w:val="ru-RU"/>
        </w:rPr>
        <w:t>—  регулировать способ выражения эмоций.</w:t>
      </w:r>
    </w:p>
    <w:p w14:paraId="5640018A" w14:textId="77777777" w:rsidR="00E05749" w:rsidRPr="00D96545" w:rsidRDefault="00D96545">
      <w:pPr>
        <w:autoSpaceDE w:val="0"/>
        <w:autoSpaceDN w:val="0"/>
        <w:spacing w:before="298" w:after="0" w:line="230" w:lineRule="auto"/>
        <w:ind w:left="180"/>
        <w:rPr>
          <w:lang w:val="ru-RU"/>
        </w:rPr>
      </w:pPr>
      <w:r w:rsidRPr="00D96545">
        <w:rPr>
          <w:rFonts w:ascii="Times New Roman" w:eastAsia="Times New Roman" w:hAnsi="Times New Roman"/>
          <w:b/>
          <w:i/>
          <w:color w:val="000000"/>
          <w:sz w:val="24"/>
          <w:lang w:val="ru-RU"/>
        </w:rPr>
        <w:t>Принятие себя и других:</w:t>
      </w:r>
    </w:p>
    <w:p w14:paraId="7087FAB3" w14:textId="77777777" w:rsidR="00E05749" w:rsidRPr="00D96545" w:rsidRDefault="00D96545">
      <w:pPr>
        <w:autoSpaceDE w:val="0"/>
        <w:autoSpaceDN w:val="0"/>
        <w:spacing w:before="178" w:after="0" w:line="230" w:lineRule="auto"/>
        <w:ind w:left="420"/>
        <w:rPr>
          <w:lang w:val="ru-RU"/>
        </w:rPr>
      </w:pPr>
      <w:r w:rsidRPr="00D96545">
        <w:rPr>
          <w:rFonts w:ascii="Times New Roman" w:eastAsia="Times New Roman" w:hAnsi="Times New Roman"/>
          <w:color w:val="000000"/>
          <w:sz w:val="24"/>
          <w:lang w:val="ru-RU"/>
        </w:rPr>
        <w:t>—  осознанно относиться к другому человеку, его мнению;</w:t>
      </w:r>
    </w:p>
    <w:p w14:paraId="2BA990A0" w14:textId="77777777" w:rsidR="00E05749" w:rsidRPr="00D96545" w:rsidRDefault="00D96545">
      <w:pPr>
        <w:autoSpaceDE w:val="0"/>
        <w:autoSpaceDN w:val="0"/>
        <w:spacing w:before="238" w:after="0" w:line="230" w:lineRule="auto"/>
        <w:ind w:left="420"/>
        <w:rPr>
          <w:lang w:val="ru-RU"/>
        </w:rPr>
      </w:pPr>
      <w:r w:rsidRPr="00D96545">
        <w:rPr>
          <w:rFonts w:ascii="Times New Roman" w:eastAsia="Times New Roman" w:hAnsi="Times New Roman"/>
          <w:color w:val="000000"/>
          <w:sz w:val="24"/>
          <w:lang w:val="ru-RU"/>
        </w:rPr>
        <w:t>—  признавать своё право на ошибку и такое же право другого;</w:t>
      </w:r>
    </w:p>
    <w:p w14:paraId="231E1DAC" w14:textId="77777777" w:rsidR="00E05749" w:rsidRPr="00D96545" w:rsidRDefault="00D96545">
      <w:pPr>
        <w:autoSpaceDE w:val="0"/>
        <w:autoSpaceDN w:val="0"/>
        <w:spacing w:before="238" w:after="0" w:line="230" w:lineRule="auto"/>
        <w:ind w:left="420"/>
        <w:rPr>
          <w:lang w:val="ru-RU"/>
        </w:rPr>
      </w:pPr>
      <w:r w:rsidRPr="00D96545">
        <w:rPr>
          <w:rFonts w:ascii="Times New Roman" w:eastAsia="Times New Roman" w:hAnsi="Times New Roman"/>
          <w:color w:val="000000"/>
          <w:sz w:val="24"/>
          <w:lang w:val="ru-RU"/>
        </w:rPr>
        <w:t>—  открытость себе и другим;</w:t>
      </w:r>
    </w:p>
    <w:p w14:paraId="55651744" w14:textId="77777777" w:rsidR="00E05749" w:rsidRPr="00D96545" w:rsidRDefault="00D96545">
      <w:pPr>
        <w:autoSpaceDE w:val="0"/>
        <w:autoSpaceDN w:val="0"/>
        <w:spacing w:before="238" w:after="0" w:line="230" w:lineRule="auto"/>
        <w:ind w:left="420"/>
        <w:rPr>
          <w:lang w:val="ru-RU"/>
        </w:rPr>
      </w:pPr>
      <w:r w:rsidRPr="00D96545">
        <w:rPr>
          <w:rFonts w:ascii="Times New Roman" w:eastAsia="Times New Roman" w:hAnsi="Times New Roman"/>
          <w:color w:val="000000"/>
          <w:sz w:val="24"/>
          <w:lang w:val="ru-RU"/>
        </w:rPr>
        <w:t>—  осознавать невозможность контролировать всё вокруг;</w:t>
      </w:r>
    </w:p>
    <w:p w14:paraId="223A65FE" w14:textId="77777777" w:rsidR="00E05749" w:rsidRPr="00D96545" w:rsidRDefault="00D96545">
      <w:pPr>
        <w:autoSpaceDE w:val="0"/>
        <w:autoSpaceDN w:val="0"/>
        <w:spacing w:before="238" w:after="0" w:line="271" w:lineRule="auto"/>
        <w:ind w:left="420" w:right="288"/>
        <w:rPr>
          <w:lang w:val="ru-RU"/>
        </w:rPr>
      </w:pPr>
      <w:r w:rsidRPr="00D96545">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5679665" w14:textId="77777777" w:rsidR="00E05749" w:rsidRPr="00D96545" w:rsidRDefault="00D96545">
      <w:pPr>
        <w:autoSpaceDE w:val="0"/>
        <w:autoSpaceDN w:val="0"/>
        <w:spacing w:before="322" w:after="0" w:line="230" w:lineRule="auto"/>
        <w:rPr>
          <w:lang w:val="ru-RU"/>
        </w:rPr>
      </w:pPr>
      <w:r w:rsidRPr="00D96545">
        <w:rPr>
          <w:rFonts w:ascii="Times New Roman" w:eastAsia="Times New Roman" w:hAnsi="Times New Roman"/>
          <w:b/>
          <w:color w:val="000000"/>
          <w:sz w:val="24"/>
          <w:lang w:val="ru-RU"/>
        </w:rPr>
        <w:t>ПРЕДМЕТНЫЕ РЕЗУЛЬТАТЫ</w:t>
      </w:r>
    </w:p>
    <w:p w14:paraId="6201615A" w14:textId="77777777" w:rsidR="00E05749" w:rsidRPr="00D96545" w:rsidRDefault="00D96545">
      <w:pPr>
        <w:autoSpaceDE w:val="0"/>
        <w:autoSpaceDN w:val="0"/>
        <w:spacing w:before="226" w:after="0" w:line="262" w:lineRule="auto"/>
        <w:ind w:left="420" w:right="1152"/>
        <w:rPr>
          <w:lang w:val="ru-RU"/>
        </w:rPr>
      </w:pPr>
      <w:r w:rsidRPr="00D96545">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14:paraId="6A00B088" w14:textId="77777777" w:rsidR="00E05749" w:rsidRPr="00D96545" w:rsidRDefault="00D96545">
      <w:pPr>
        <w:autoSpaceDE w:val="0"/>
        <w:autoSpaceDN w:val="0"/>
        <w:spacing w:before="240" w:after="0" w:line="262" w:lineRule="auto"/>
        <w:ind w:left="420" w:right="576"/>
        <w:rPr>
          <w:lang w:val="ru-RU"/>
        </w:rPr>
      </w:pPr>
      <w:r w:rsidRPr="00D96545">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37812E65" w14:textId="77777777" w:rsidR="00E05749" w:rsidRPr="00D96545" w:rsidRDefault="00D96545">
      <w:pPr>
        <w:autoSpaceDE w:val="0"/>
        <w:autoSpaceDN w:val="0"/>
        <w:spacing w:before="240" w:after="0" w:line="262" w:lineRule="auto"/>
        <w:ind w:left="420" w:right="288"/>
        <w:rPr>
          <w:lang w:val="ru-RU"/>
        </w:rPr>
      </w:pPr>
      <w:r w:rsidRPr="00D96545">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71DD9C20" w14:textId="77777777" w:rsidR="00E05749" w:rsidRPr="00D96545" w:rsidRDefault="00D96545">
      <w:pPr>
        <w:autoSpaceDE w:val="0"/>
        <w:autoSpaceDN w:val="0"/>
        <w:spacing w:before="238" w:after="0" w:line="262" w:lineRule="auto"/>
        <w:ind w:left="420" w:right="144"/>
        <w:rPr>
          <w:lang w:val="ru-RU"/>
        </w:rPr>
      </w:pPr>
      <w:r w:rsidRPr="00D96545">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5DBB63BF" w14:textId="77777777" w:rsidR="00E05749" w:rsidRPr="00D96545" w:rsidRDefault="00D96545">
      <w:pPr>
        <w:autoSpaceDE w:val="0"/>
        <w:autoSpaceDN w:val="0"/>
        <w:spacing w:before="238" w:after="0" w:line="281" w:lineRule="auto"/>
        <w:ind w:left="420"/>
        <w:rPr>
          <w:lang w:val="ru-RU"/>
        </w:rPr>
      </w:pPr>
      <w:r w:rsidRPr="00D96545">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78EE746B" w14:textId="77777777" w:rsidR="00E05749" w:rsidRPr="00D96545" w:rsidRDefault="00D96545">
      <w:pPr>
        <w:autoSpaceDE w:val="0"/>
        <w:autoSpaceDN w:val="0"/>
        <w:spacing w:before="238" w:after="0" w:line="271" w:lineRule="auto"/>
        <w:ind w:left="420" w:right="576"/>
        <w:rPr>
          <w:lang w:val="ru-RU"/>
        </w:rPr>
      </w:pPr>
      <w:r w:rsidRPr="00D96545">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14:paraId="6EF52B7F" w14:textId="77777777" w:rsidR="00E05749" w:rsidRPr="00D96545" w:rsidRDefault="00E05749">
      <w:pPr>
        <w:rPr>
          <w:lang w:val="ru-RU"/>
        </w:rPr>
        <w:sectPr w:rsidR="00E05749" w:rsidRPr="00D96545">
          <w:pgSz w:w="11900" w:h="16840"/>
          <w:pgMar w:top="292" w:right="714" w:bottom="312" w:left="666" w:header="720" w:footer="720" w:gutter="0"/>
          <w:cols w:space="720" w:equalWidth="0">
            <w:col w:w="10520" w:space="0"/>
          </w:cols>
          <w:docGrid w:linePitch="360"/>
        </w:sectPr>
      </w:pPr>
    </w:p>
    <w:p w14:paraId="4E92A670" w14:textId="77777777" w:rsidR="00E05749" w:rsidRPr="00D96545" w:rsidRDefault="00E05749">
      <w:pPr>
        <w:autoSpaceDE w:val="0"/>
        <w:autoSpaceDN w:val="0"/>
        <w:spacing w:after="72" w:line="220" w:lineRule="exact"/>
        <w:rPr>
          <w:lang w:val="ru-RU"/>
        </w:rPr>
      </w:pPr>
    </w:p>
    <w:p w14:paraId="6B0807E7" w14:textId="77777777" w:rsidR="00E05749" w:rsidRPr="00D96545" w:rsidRDefault="00D96545">
      <w:pPr>
        <w:autoSpaceDE w:val="0"/>
        <w:autoSpaceDN w:val="0"/>
        <w:spacing w:after="0" w:line="262" w:lineRule="auto"/>
        <w:ind w:right="144"/>
        <w:rPr>
          <w:lang w:val="ru-RU"/>
        </w:rPr>
      </w:pPr>
      <w:r w:rsidRPr="00D96545">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14:paraId="2E24145E" w14:textId="77777777" w:rsidR="00E05749" w:rsidRPr="00D96545" w:rsidRDefault="00D96545">
      <w:pPr>
        <w:autoSpaceDE w:val="0"/>
        <w:autoSpaceDN w:val="0"/>
        <w:spacing w:before="238" w:after="0"/>
        <w:ind w:right="144"/>
        <w:rPr>
          <w:lang w:val="ru-RU"/>
        </w:rPr>
      </w:pPr>
      <w:r w:rsidRPr="00D96545">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392E1FE8" w14:textId="77777777" w:rsidR="00E05749" w:rsidRPr="00D96545" w:rsidRDefault="00D96545">
      <w:pPr>
        <w:autoSpaceDE w:val="0"/>
        <w:autoSpaceDN w:val="0"/>
        <w:spacing w:before="238" w:after="0" w:line="262" w:lineRule="auto"/>
        <w:ind w:right="1440"/>
        <w:rPr>
          <w:lang w:val="ru-RU"/>
        </w:rPr>
      </w:pPr>
      <w:r w:rsidRPr="00D96545">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D96545">
        <w:rPr>
          <w:rFonts w:ascii="Times New Roman" w:eastAsia="Times New Roman" w:hAnsi="Times New Roman"/>
          <w:color w:val="000000"/>
          <w:sz w:val="24"/>
          <w:lang w:val="ru-RU"/>
        </w:rPr>
        <w:t>внутриорганизменной</w:t>
      </w:r>
      <w:proofErr w:type="spellEnd"/>
      <w:r w:rsidRPr="00D96545">
        <w:rPr>
          <w:rFonts w:ascii="Times New Roman" w:eastAsia="Times New Roman" w:hAnsi="Times New Roman"/>
          <w:color w:val="000000"/>
          <w:sz w:val="24"/>
          <w:lang w:val="ru-RU"/>
        </w:rPr>
        <w:t>), условиях среды обитания;</w:t>
      </w:r>
    </w:p>
    <w:p w14:paraId="398AE53E" w14:textId="77777777" w:rsidR="00E05749" w:rsidRPr="00D96545" w:rsidRDefault="00D96545">
      <w:pPr>
        <w:autoSpaceDE w:val="0"/>
        <w:autoSpaceDN w:val="0"/>
        <w:spacing w:before="240" w:after="0" w:line="262" w:lineRule="auto"/>
        <w:ind w:right="432"/>
        <w:rPr>
          <w:lang w:val="ru-RU"/>
        </w:rPr>
      </w:pPr>
      <w:r w:rsidRPr="00D96545">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14:paraId="20894CD3" w14:textId="77777777" w:rsidR="00E05749" w:rsidRPr="00D96545" w:rsidRDefault="00D96545">
      <w:pPr>
        <w:autoSpaceDE w:val="0"/>
        <w:autoSpaceDN w:val="0"/>
        <w:spacing w:before="240" w:after="0" w:line="230" w:lineRule="auto"/>
        <w:rPr>
          <w:lang w:val="ru-RU"/>
        </w:rPr>
      </w:pPr>
      <w:r w:rsidRPr="00D96545">
        <w:rPr>
          <w:rFonts w:ascii="Times New Roman" w:eastAsia="Times New Roman" w:hAnsi="Times New Roman"/>
          <w:color w:val="000000"/>
          <w:sz w:val="24"/>
          <w:lang w:val="ru-RU"/>
        </w:rPr>
        <w:t>—  выделять отличительные признаки природных и искусственных сообществ;</w:t>
      </w:r>
    </w:p>
    <w:p w14:paraId="4E54F133" w14:textId="77777777" w:rsidR="00E05749" w:rsidRPr="00D96545" w:rsidRDefault="00D96545">
      <w:pPr>
        <w:autoSpaceDE w:val="0"/>
        <w:autoSpaceDN w:val="0"/>
        <w:spacing w:before="238" w:after="0" w:line="262" w:lineRule="auto"/>
        <w:ind w:right="144"/>
        <w:rPr>
          <w:lang w:val="ru-RU"/>
        </w:rPr>
      </w:pPr>
      <w:r w:rsidRPr="00D96545">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2BB6145C" w14:textId="77777777" w:rsidR="00E05749" w:rsidRPr="00D96545" w:rsidRDefault="00D96545">
      <w:pPr>
        <w:autoSpaceDE w:val="0"/>
        <w:autoSpaceDN w:val="0"/>
        <w:spacing w:before="238" w:after="0" w:line="230" w:lineRule="auto"/>
        <w:rPr>
          <w:lang w:val="ru-RU"/>
        </w:rPr>
      </w:pPr>
      <w:r w:rsidRPr="00D96545">
        <w:rPr>
          <w:rFonts w:ascii="Times New Roman" w:eastAsia="Times New Roman" w:hAnsi="Times New Roman"/>
          <w:color w:val="000000"/>
          <w:sz w:val="24"/>
          <w:lang w:val="ru-RU"/>
        </w:rPr>
        <w:t>—  раскрывать роль биологии в практической деятельности человека;</w:t>
      </w:r>
    </w:p>
    <w:p w14:paraId="0337D74E" w14:textId="77777777" w:rsidR="00E05749" w:rsidRPr="00D96545" w:rsidRDefault="00D96545">
      <w:pPr>
        <w:autoSpaceDE w:val="0"/>
        <w:autoSpaceDN w:val="0"/>
        <w:spacing w:before="238" w:after="0" w:line="262" w:lineRule="auto"/>
        <w:ind w:right="1152"/>
        <w:rPr>
          <w:lang w:val="ru-RU"/>
        </w:rPr>
      </w:pPr>
      <w:r w:rsidRPr="00D96545">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104B8290" w14:textId="77777777" w:rsidR="00E05749" w:rsidRPr="00D96545" w:rsidRDefault="00D96545">
      <w:pPr>
        <w:autoSpaceDE w:val="0"/>
        <w:autoSpaceDN w:val="0"/>
        <w:spacing w:before="238" w:after="0" w:line="271" w:lineRule="auto"/>
        <w:ind w:right="432"/>
        <w:rPr>
          <w:lang w:val="ru-RU"/>
        </w:rPr>
      </w:pPr>
      <w:r w:rsidRPr="00D96545">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3BDC7CC5" w14:textId="77777777" w:rsidR="00E05749" w:rsidRPr="00D96545" w:rsidRDefault="00D96545">
      <w:pPr>
        <w:autoSpaceDE w:val="0"/>
        <w:autoSpaceDN w:val="0"/>
        <w:spacing w:before="238" w:after="0" w:line="271" w:lineRule="auto"/>
        <w:ind w:right="288"/>
        <w:rPr>
          <w:lang w:val="ru-RU"/>
        </w:rPr>
      </w:pPr>
      <w:r w:rsidRPr="00D96545">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D96545">
        <w:rPr>
          <w:lang w:val="ru-RU"/>
        </w:rPr>
        <w:br/>
      </w:r>
      <w:r w:rsidRPr="00D96545">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14AB73BA" w14:textId="77777777" w:rsidR="00E05749" w:rsidRPr="00D96545" w:rsidRDefault="00D96545">
      <w:pPr>
        <w:autoSpaceDE w:val="0"/>
        <w:autoSpaceDN w:val="0"/>
        <w:spacing w:before="238" w:after="0" w:line="262" w:lineRule="auto"/>
        <w:rPr>
          <w:lang w:val="ru-RU"/>
        </w:rPr>
      </w:pPr>
      <w:r w:rsidRPr="00D96545">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14:paraId="1083581A" w14:textId="77777777" w:rsidR="00E05749" w:rsidRPr="00D96545" w:rsidRDefault="00D96545">
      <w:pPr>
        <w:autoSpaceDE w:val="0"/>
        <w:autoSpaceDN w:val="0"/>
        <w:spacing w:before="238" w:after="0" w:line="262" w:lineRule="auto"/>
        <w:rPr>
          <w:lang w:val="ru-RU"/>
        </w:rPr>
      </w:pPr>
      <w:r w:rsidRPr="00D96545">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19D79365" w14:textId="77777777" w:rsidR="00E05749" w:rsidRPr="00D96545" w:rsidRDefault="00D96545">
      <w:pPr>
        <w:autoSpaceDE w:val="0"/>
        <w:autoSpaceDN w:val="0"/>
        <w:spacing w:before="240" w:after="0" w:line="262" w:lineRule="auto"/>
        <w:rPr>
          <w:lang w:val="ru-RU"/>
        </w:rPr>
      </w:pPr>
      <w:r w:rsidRPr="00D96545">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14:paraId="7E3E5B23" w14:textId="77777777" w:rsidR="00E05749" w:rsidRPr="00D96545" w:rsidRDefault="00D96545">
      <w:pPr>
        <w:autoSpaceDE w:val="0"/>
        <w:autoSpaceDN w:val="0"/>
        <w:spacing w:before="238" w:after="0" w:line="262" w:lineRule="auto"/>
        <w:ind w:right="864"/>
        <w:rPr>
          <w:lang w:val="ru-RU"/>
        </w:rPr>
      </w:pPr>
      <w:r w:rsidRPr="00D96545">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14:paraId="393B3890" w14:textId="77777777" w:rsidR="00E05749" w:rsidRPr="00D96545" w:rsidRDefault="00E05749">
      <w:pPr>
        <w:rPr>
          <w:lang w:val="ru-RU"/>
        </w:rPr>
        <w:sectPr w:rsidR="00E05749" w:rsidRPr="00D96545">
          <w:pgSz w:w="11900" w:h="16840"/>
          <w:pgMar w:top="292" w:right="754" w:bottom="1440" w:left="1086" w:header="720" w:footer="720" w:gutter="0"/>
          <w:cols w:space="720" w:equalWidth="0">
            <w:col w:w="10059" w:space="0"/>
          </w:cols>
          <w:docGrid w:linePitch="360"/>
        </w:sectPr>
      </w:pPr>
    </w:p>
    <w:p w14:paraId="2FF5C70D" w14:textId="77777777" w:rsidR="00E05749" w:rsidRPr="00D96545" w:rsidRDefault="00E05749">
      <w:pPr>
        <w:autoSpaceDE w:val="0"/>
        <w:autoSpaceDN w:val="0"/>
        <w:spacing w:after="64" w:line="220" w:lineRule="exact"/>
        <w:rPr>
          <w:lang w:val="ru-RU"/>
        </w:rPr>
      </w:pPr>
    </w:p>
    <w:p w14:paraId="02E2164B" w14:textId="77777777" w:rsidR="00E05749" w:rsidRPr="00595655" w:rsidRDefault="00D96545" w:rsidP="00595655">
      <w:pPr>
        <w:autoSpaceDE w:val="0"/>
        <w:autoSpaceDN w:val="0"/>
        <w:spacing w:after="258" w:line="233" w:lineRule="auto"/>
        <w:jc w:val="center"/>
        <w:rPr>
          <w:sz w:val="24"/>
          <w:szCs w:val="24"/>
        </w:rPr>
      </w:pPr>
      <w:r w:rsidRPr="00595655">
        <w:rPr>
          <w:rFonts w:ascii="Times New Roman" w:eastAsia="Times New Roman" w:hAnsi="Times New Roman"/>
          <w:b/>
          <w:color w:val="000000"/>
          <w:w w:val="101"/>
          <w:sz w:val="24"/>
          <w:szCs w:val="24"/>
        </w:rPr>
        <w:t>ТЕМАТИЧЕСКОЕ ПЛАНИРОВАНИЕ</w:t>
      </w:r>
    </w:p>
    <w:tbl>
      <w:tblPr>
        <w:tblW w:w="0" w:type="auto"/>
        <w:tblInd w:w="6" w:type="dxa"/>
        <w:tblLayout w:type="fixed"/>
        <w:tblLook w:val="04A0" w:firstRow="1" w:lastRow="0" w:firstColumn="1" w:lastColumn="0" w:noHBand="0" w:noVBand="1"/>
      </w:tblPr>
      <w:tblGrid>
        <w:gridCol w:w="384"/>
        <w:gridCol w:w="2025"/>
        <w:gridCol w:w="284"/>
        <w:gridCol w:w="567"/>
        <w:gridCol w:w="210"/>
        <w:gridCol w:w="924"/>
        <w:gridCol w:w="1134"/>
        <w:gridCol w:w="1052"/>
        <w:gridCol w:w="5198"/>
        <w:gridCol w:w="1546"/>
        <w:gridCol w:w="2178"/>
      </w:tblGrid>
      <w:tr w:rsidR="00E05749" w:rsidRPr="00595655" w14:paraId="5AF05FFA" w14:textId="77777777" w:rsidTr="008A57BD">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67DE32F" w14:textId="77777777" w:rsidR="00E05749" w:rsidRPr="00595655" w:rsidRDefault="00D96545">
            <w:pPr>
              <w:autoSpaceDE w:val="0"/>
              <w:autoSpaceDN w:val="0"/>
              <w:spacing w:before="78" w:after="0" w:line="245" w:lineRule="auto"/>
              <w:jc w:val="center"/>
              <w:rPr>
                <w:sz w:val="24"/>
                <w:szCs w:val="24"/>
              </w:rPr>
            </w:pPr>
            <w:r w:rsidRPr="00595655">
              <w:rPr>
                <w:rFonts w:ascii="Times New Roman" w:eastAsia="Times New Roman" w:hAnsi="Times New Roman"/>
                <w:b/>
                <w:color w:val="000000"/>
                <w:w w:val="97"/>
                <w:sz w:val="24"/>
                <w:szCs w:val="24"/>
              </w:rPr>
              <w:t>№</w:t>
            </w:r>
            <w:r w:rsidRPr="00595655">
              <w:rPr>
                <w:sz w:val="24"/>
                <w:szCs w:val="24"/>
              </w:rPr>
              <w:br/>
            </w:r>
            <w:r w:rsidRPr="00595655">
              <w:rPr>
                <w:rFonts w:ascii="Times New Roman" w:eastAsia="Times New Roman" w:hAnsi="Times New Roman"/>
                <w:b/>
                <w:color w:val="000000"/>
                <w:w w:val="97"/>
                <w:sz w:val="24"/>
                <w:szCs w:val="24"/>
              </w:rPr>
              <w:t>п/п</w:t>
            </w:r>
          </w:p>
        </w:tc>
        <w:tc>
          <w:tcPr>
            <w:tcW w:w="202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68154CD" w14:textId="77777777" w:rsidR="00E05749" w:rsidRPr="00595655" w:rsidRDefault="00D96545">
            <w:pPr>
              <w:autoSpaceDE w:val="0"/>
              <w:autoSpaceDN w:val="0"/>
              <w:spacing w:before="78" w:after="0" w:line="245" w:lineRule="auto"/>
              <w:ind w:left="72" w:right="288"/>
              <w:rPr>
                <w:sz w:val="24"/>
                <w:szCs w:val="24"/>
                <w:lang w:val="ru-RU"/>
              </w:rPr>
            </w:pPr>
            <w:r w:rsidRPr="00595655">
              <w:rPr>
                <w:rFonts w:ascii="Times New Roman" w:eastAsia="Times New Roman" w:hAnsi="Times New Roman"/>
                <w:b/>
                <w:color w:val="000000"/>
                <w:w w:val="97"/>
                <w:sz w:val="24"/>
                <w:szCs w:val="24"/>
                <w:lang w:val="ru-RU"/>
              </w:rPr>
              <w:t>Наименование разделов и тем программы</w:t>
            </w:r>
          </w:p>
        </w:tc>
        <w:tc>
          <w:tcPr>
            <w:tcW w:w="3119"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7A9EF4F7" w14:textId="77777777" w:rsidR="00E05749" w:rsidRPr="00595655" w:rsidRDefault="00D96545" w:rsidP="00595655">
            <w:pPr>
              <w:autoSpaceDE w:val="0"/>
              <w:autoSpaceDN w:val="0"/>
              <w:spacing w:before="78" w:after="0" w:line="230" w:lineRule="auto"/>
              <w:ind w:left="72"/>
              <w:jc w:val="center"/>
              <w:rPr>
                <w:sz w:val="24"/>
                <w:szCs w:val="24"/>
              </w:rPr>
            </w:pPr>
            <w:proofErr w:type="spellStart"/>
            <w:r w:rsidRPr="00595655">
              <w:rPr>
                <w:rFonts w:ascii="Times New Roman" w:eastAsia="Times New Roman" w:hAnsi="Times New Roman"/>
                <w:b/>
                <w:color w:val="000000"/>
                <w:w w:val="97"/>
                <w:sz w:val="24"/>
                <w:szCs w:val="24"/>
              </w:rPr>
              <w:t>Количество</w:t>
            </w:r>
            <w:proofErr w:type="spellEnd"/>
            <w:r w:rsidRPr="00595655">
              <w:rPr>
                <w:rFonts w:ascii="Times New Roman" w:eastAsia="Times New Roman" w:hAnsi="Times New Roman"/>
                <w:b/>
                <w:color w:val="000000"/>
                <w:w w:val="97"/>
                <w:sz w:val="24"/>
                <w:szCs w:val="24"/>
              </w:rPr>
              <w:t xml:space="preserve"> </w:t>
            </w:r>
            <w:proofErr w:type="spellStart"/>
            <w:r w:rsidRPr="00595655">
              <w:rPr>
                <w:rFonts w:ascii="Times New Roman" w:eastAsia="Times New Roman" w:hAnsi="Times New Roman"/>
                <w:b/>
                <w:color w:val="000000"/>
                <w:w w:val="97"/>
                <w:sz w:val="24"/>
                <w:szCs w:val="24"/>
              </w:rPr>
              <w:t>часов</w:t>
            </w:r>
            <w:proofErr w:type="spellEnd"/>
          </w:p>
        </w:tc>
        <w:tc>
          <w:tcPr>
            <w:tcW w:w="10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F28A649" w14:textId="77777777" w:rsidR="00E05749" w:rsidRPr="00595655" w:rsidRDefault="00D96545">
            <w:pPr>
              <w:autoSpaceDE w:val="0"/>
              <w:autoSpaceDN w:val="0"/>
              <w:spacing w:before="78" w:after="0" w:line="245" w:lineRule="auto"/>
              <w:ind w:left="72"/>
              <w:rPr>
                <w:sz w:val="24"/>
                <w:szCs w:val="24"/>
              </w:rPr>
            </w:pPr>
            <w:proofErr w:type="spellStart"/>
            <w:r w:rsidRPr="00595655">
              <w:rPr>
                <w:rFonts w:ascii="Times New Roman" w:eastAsia="Times New Roman" w:hAnsi="Times New Roman"/>
                <w:b/>
                <w:color w:val="000000"/>
                <w:w w:val="97"/>
                <w:sz w:val="24"/>
                <w:szCs w:val="24"/>
              </w:rPr>
              <w:t>Дата</w:t>
            </w:r>
            <w:proofErr w:type="spellEnd"/>
            <w:r w:rsidRPr="00595655">
              <w:rPr>
                <w:rFonts w:ascii="Times New Roman" w:eastAsia="Times New Roman" w:hAnsi="Times New Roman"/>
                <w:b/>
                <w:color w:val="000000"/>
                <w:w w:val="97"/>
                <w:sz w:val="24"/>
                <w:szCs w:val="24"/>
              </w:rPr>
              <w:t xml:space="preserve"> </w:t>
            </w:r>
            <w:r w:rsidRPr="00595655">
              <w:rPr>
                <w:sz w:val="24"/>
                <w:szCs w:val="24"/>
              </w:rPr>
              <w:br/>
            </w:r>
            <w:proofErr w:type="spellStart"/>
            <w:r w:rsidRPr="00595655">
              <w:rPr>
                <w:rFonts w:ascii="Times New Roman" w:eastAsia="Times New Roman" w:hAnsi="Times New Roman"/>
                <w:b/>
                <w:color w:val="000000"/>
                <w:w w:val="97"/>
                <w:sz w:val="24"/>
                <w:szCs w:val="24"/>
              </w:rPr>
              <w:t>изучения</w:t>
            </w:r>
            <w:proofErr w:type="spellEnd"/>
          </w:p>
        </w:tc>
        <w:tc>
          <w:tcPr>
            <w:tcW w:w="51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580106B" w14:textId="77777777" w:rsidR="00E05749" w:rsidRPr="00595655" w:rsidRDefault="00D96545">
            <w:pPr>
              <w:autoSpaceDE w:val="0"/>
              <w:autoSpaceDN w:val="0"/>
              <w:spacing w:before="78" w:after="0" w:line="230" w:lineRule="auto"/>
              <w:ind w:left="72"/>
              <w:rPr>
                <w:sz w:val="24"/>
                <w:szCs w:val="24"/>
              </w:rPr>
            </w:pPr>
            <w:proofErr w:type="spellStart"/>
            <w:r w:rsidRPr="00595655">
              <w:rPr>
                <w:rFonts w:ascii="Times New Roman" w:eastAsia="Times New Roman" w:hAnsi="Times New Roman"/>
                <w:b/>
                <w:color w:val="000000"/>
                <w:w w:val="97"/>
                <w:sz w:val="24"/>
                <w:szCs w:val="24"/>
              </w:rPr>
              <w:t>Виды</w:t>
            </w:r>
            <w:proofErr w:type="spellEnd"/>
            <w:r w:rsidRPr="00595655">
              <w:rPr>
                <w:rFonts w:ascii="Times New Roman" w:eastAsia="Times New Roman" w:hAnsi="Times New Roman"/>
                <w:b/>
                <w:color w:val="000000"/>
                <w:w w:val="97"/>
                <w:sz w:val="24"/>
                <w:szCs w:val="24"/>
              </w:rPr>
              <w:t xml:space="preserve"> </w:t>
            </w:r>
            <w:proofErr w:type="spellStart"/>
            <w:r w:rsidRPr="00595655">
              <w:rPr>
                <w:rFonts w:ascii="Times New Roman" w:eastAsia="Times New Roman" w:hAnsi="Times New Roman"/>
                <w:b/>
                <w:color w:val="000000"/>
                <w:w w:val="97"/>
                <w:sz w:val="24"/>
                <w:szCs w:val="24"/>
              </w:rPr>
              <w:t>деятельности</w:t>
            </w:r>
            <w:proofErr w:type="spellEnd"/>
          </w:p>
        </w:tc>
        <w:tc>
          <w:tcPr>
            <w:tcW w:w="15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D02A0CD" w14:textId="77777777" w:rsidR="00E05749" w:rsidRPr="00595655" w:rsidRDefault="00D96545">
            <w:pPr>
              <w:autoSpaceDE w:val="0"/>
              <w:autoSpaceDN w:val="0"/>
              <w:spacing w:before="78" w:after="0" w:line="247" w:lineRule="auto"/>
              <w:ind w:left="72" w:right="288"/>
              <w:rPr>
                <w:sz w:val="24"/>
                <w:szCs w:val="24"/>
              </w:rPr>
            </w:pPr>
            <w:proofErr w:type="spellStart"/>
            <w:r w:rsidRPr="00595655">
              <w:rPr>
                <w:rFonts w:ascii="Times New Roman" w:eastAsia="Times New Roman" w:hAnsi="Times New Roman"/>
                <w:b/>
                <w:color w:val="000000"/>
                <w:w w:val="97"/>
                <w:sz w:val="24"/>
                <w:szCs w:val="24"/>
              </w:rPr>
              <w:t>Виды</w:t>
            </w:r>
            <w:proofErr w:type="spellEnd"/>
            <w:r w:rsidRPr="00595655">
              <w:rPr>
                <w:rFonts w:ascii="Times New Roman" w:eastAsia="Times New Roman" w:hAnsi="Times New Roman"/>
                <w:b/>
                <w:color w:val="000000"/>
                <w:w w:val="97"/>
                <w:sz w:val="24"/>
                <w:szCs w:val="24"/>
              </w:rPr>
              <w:t xml:space="preserve">, </w:t>
            </w:r>
            <w:r w:rsidRPr="00595655">
              <w:rPr>
                <w:sz w:val="24"/>
                <w:szCs w:val="24"/>
              </w:rPr>
              <w:br/>
            </w:r>
            <w:proofErr w:type="spellStart"/>
            <w:r w:rsidRPr="00595655">
              <w:rPr>
                <w:rFonts w:ascii="Times New Roman" w:eastAsia="Times New Roman" w:hAnsi="Times New Roman"/>
                <w:b/>
                <w:color w:val="000000"/>
                <w:w w:val="97"/>
                <w:sz w:val="24"/>
                <w:szCs w:val="24"/>
              </w:rPr>
              <w:t>формы</w:t>
            </w:r>
            <w:proofErr w:type="spellEnd"/>
            <w:r w:rsidRPr="00595655">
              <w:rPr>
                <w:rFonts w:ascii="Times New Roman" w:eastAsia="Times New Roman" w:hAnsi="Times New Roman"/>
                <w:b/>
                <w:color w:val="000000"/>
                <w:w w:val="97"/>
                <w:sz w:val="24"/>
                <w:szCs w:val="24"/>
              </w:rPr>
              <w:t xml:space="preserve"> </w:t>
            </w:r>
            <w:r w:rsidRPr="00595655">
              <w:rPr>
                <w:sz w:val="24"/>
                <w:szCs w:val="24"/>
              </w:rPr>
              <w:br/>
            </w:r>
            <w:proofErr w:type="spellStart"/>
            <w:r w:rsidRPr="00595655">
              <w:rPr>
                <w:rFonts w:ascii="Times New Roman" w:eastAsia="Times New Roman" w:hAnsi="Times New Roman"/>
                <w:b/>
                <w:color w:val="000000"/>
                <w:w w:val="97"/>
                <w:sz w:val="24"/>
                <w:szCs w:val="24"/>
              </w:rPr>
              <w:t>контроля</w:t>
            </w:r>
            <w:proofErr w:type="spellEnd"/>
          </w:p>
        </w:tc>
        <w:tc>
          <w:tcPr>
            <w:tcW w:w="21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8DFC0B3" w14:textId="77777777" w:rsidR="00E05749" w:rsidRPr="00595655" w:rsidRDefault="00D96545">
            <w:pPr>
              <w:autoSpaceDE w:val="0"/>
              <w:autoSpaceDN w:val="0"/>
              <w:spacing w:before="78" w:after="0" w:line="245" w:lineRule="auto"/>
              <w:ind w:left="72" w:right="576"/>
              <w:rPr>
                <w:sz w:val="24"/>
                <w:szCs w:val="24"/>
              </w:rPr>
            </w:pPr>
            <w:proofErr w:type="spellStart"/>
            <w:r w:rsidRPr="00595655">
              <w:rPr>
                <w:rFonts w:ascii="Times New Roman" w:eastAsia="Times New Roman" w:hAnsi="Times New Roman"/>
                <w:b/>
                <w:color w:val="000000"/>
                <w:w w:val="97"/>
                <w:sz w:val="24"/>
                <w:szCs w:val="24"/>
              </w:rPr>
              <w:t>Электронные</w:t>
            </w:r>
            <w:proofErr w:type="spellEnd"/>
            <w:r w:rsidRPr="00595655">
              <w:rPr>
                <w:rFonts w:ascii="Times New Roman" w:eastAsia="Times New Roman" w:hAnsi="Times New Roman"/>
                <w:b/>
                <w:color w:val="000000"/>
                <w:w w:val="97"/>
                <w:sz w:val="24"/>
                <w:szCs w:val="24"/>
              </w:rPr>
              <w:t xml:space="preserve"> (</w:t>
            </w:r>
            <w:proofErr w:type="spellStart"/>
            <w:r w:rsidRPr="00595655">
              <w:rPr>
                <w:rFonts w:ascii="Times New Roman" w:eastAsia="Times New Roman" w:hAnsi="Times New Roman"/>
                <w:b/>
                <w:color w:val="000000"/>
                <w:w w:val="97"/>
                <w:sz w:val="24"/>
                <w:szCs w:val="24"/>
              </w:rPr>
              <w:t>цифровые</w:t>
            </w:r>
            <w:proofErr w:type="spellEnd"/>
            <w:r w:rsidRPr="00595655">
              <w:rPr>
                <w:rFonts w:ascii="Times New Roman" w:eastAsia="Times New Roman" w:hAnsi="Times New Roman"/>
                <w:b/>
                <w:color w:val="000000"/>
                <w:w w:val="97"/>
                <w:sz w:val="24"/>
                <w:szCs w:val="24"/>
              </w:rPr>
              <w:t xml:space="preserve">) </w:t>
            </w:r>
            <w:proofErr w:type="spellStart"/>
            <w:r w:rsidRPr="00595655">
              <w:rPr>
                <w:rFonts w:ascii="Times New Roman" w:eastAsia="Times New Roman" w:hAnsi="Times New Roman"/>
                <w:b/>
                <w:color w:val="000000"/>
                <w:w w:val="97"/>
                <w:sz w:val="24"/>
                <w:szCs w:val="24"/>
              </w:rPr>
              <w:t>образовательные</w:t>
            </w:r>
            <w:proofErr w:type="spellEnd"/>
            <w:r w:rsidRPr="00595655">
              <w:rPr>
                <w:rFonts w:ascii="Times New Roman" w:eastAsia="Times New Roman" w:hAnsi="Times New Roman"/>
                <w:b/>
                <w:color w:val="000000"/>
                <w:w w:val="97"/>
                <w:sz w:val="24"/>
                <w:szCs w:val="24"/>
              </w:rPr>
              <w:t xml:space="preserve"> </w:t>
            </w:r>
            <w:proofErr w:type="spellStart"/>
            <w:r w:rsidRPr="00595655">
              <w:rPr>
                <w:rFonts w:ascii="Times New Roman" w:eastAsia="Times New Roman" w:hAnsi="Times New Roman"/>
                <w:b/>
                <w:color w:val="000000"/>
                <w:w w:val="97"/>
                <w:sz w:val="24"/>
                <w:szCs w:val="24"/>
              </w:rPr>
              <w:t>ресурсы</w:t>
            </w:r>
            <w:proofErr w:type="spellEnd"/>
          </w:p>
        </w:tc>
      </w:tr>
      <w:tr w:rsidR="00E05749" w:rsidRPr="00595655" w14:paraId="5882CDDB" w14:textId="77777777" w:rsidTr="008A57BD">
        <w:trPr>
          <w:trHeight w:hRule="exact" w:val="1116"/>
        </w:trPr>
        <w:tc>
          <w:tcPr>
            <w:tcW w:w="384" w:type="dxa"/>
            <w:vMerge/>
            <w:tcBorders>
              <w:top w:val="single" w:sz="4" w:space="0" w:color="000000"/>
              <w:left w:val="single" w:sz="4" w:space="0" w:color="000000"/>
              <w:bottom w:val="single" w:sz="4" w:space="0" w:color="000000"/>
              <w:right w:val="single" w:sz="4" w:space="0" w:color="000000"/>
            </w:tcBorders>
          </w:tcPr>
          <w:p w14:paraId="529EE890" w14:textId="77777777" w:rsidR="00E05749" w:rsidRPr="00595655" w:rsidRDefault="00E05749">
            <w:pPr>
              <w:rPr>
                <w:sz w:val="24"/>
                <w:szCs w:val="24"/>
              </w:rPr>
            </w:pPr>
          </w:p>
        </w:tc>
        <w:tc>
          <w:tcPr>
            <w:tcW w:w="2025" w:type="dxa"/>
            <w:vMerge/>
            <w:tcBorders>
              <w:top w:val="single" w:sz="4" w:space="0" w:color="000000"/>
              <w:left w:val="single" w:sz="4" w:space="0" w:color="000000"/>
              <w:bottom w:val="single" w:sz="4" w:space="0" w:color="000000"/>
              <w:right w:val="single" w:sz="4" w:space="0" w:color="000000"/>
            </w:tcBorders>
          </w:tcPr>
          <w:p w14:paraId="354CC7FC" w14:textId="77777777" w:rsidR="00E05749" w:rsidRPr="00595655" w:rsidRDefault="00E05749">
            <w:pPr>
              <w:rPr>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A0E90F" w14:textId="77777777" w:rsidR="00E05749" w:rsidRPr="00595655" w:rsidRDefault="00D96545">
            <w:pPr>
              <w:autoSpaceDE w:val="0"/>
              <w:autoSpaceDN w:val="0"/>
              <w:spacing w:before="78" w:after="0" w:line="230" w:lineRule="auto"/>
              <w:jc w:val="center"/>
              <w:rPr>
                <w:sz w:val="24"/>
                <w:szCs w:val="24"/>
              </w:rPr>
            </w:pPr>
            <w:proofErr w:type="spellStart"/>
            <w:r w:rsidRPr="00595655">
              <w:rPr>
                <w:rFonts w:ascii="Times New Roman" w:eastAsia="Times New Roman" w:hAnsi="Times New Roman"/>
                <w:b/>
                <w:color w:val="000000"/>
                <w:w w:val="97"/>
                <w:sz w:val="24"/>
                <w:szCs w:val="24"/>
              </w:rPr>
              <w:t>всего</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119CE7A" w14:textId="77777777" w:rsidR="00E05749" w:rsidRPr="00595655" w:rsidRDefault="00D96545">
            <w:pPr>
              <w:autoSpaceDE w:val="0"/>
              <w:autoSpaceDN w:val="0"/>
              <w:spacing w:before="78" w:after="0" w:line="245" w:lineRule="auto"/>
              <w:ind w:left="72"/>
              <w:rPr>
                <w:sz w:val="24"/>
                <w:szCs w:val="24"/>
              </w:rPr>
            </w:pPr>
            <w:proofErr w:type="spellStart"/>
            <w:r w:rsidRPr="00595655">
              <w:rPr>
                <w:rFonts w:ascii="Times New Roman" w:eastAsia="Times New Roman" w:hAnsi="Times New Roman"/>
                <w:b/>
                <w:color w:val="000000"/>
                <w:w w:val="97"/>
                <w:sz w:val="24"/>
                <w:szCs w:val="24"/>
              </w:rPr>
              <w:t>контрольные</w:t>
            </w:r>
            <w:proofErr w:type="spellEnd"/>
            <w:r w:rsidRPr="00595655">
              <w:rPr>
                <w:rFonts w:ascii="Times New Roman" w:eastAsia="Times New Roman" w:hAnsi="Times New Roman"/>
                <w:b/>
                <w:color w:val="000000"/>
                <w:w w:val="97"/>
                <w:sz w:val="24"/>
                <w:szCs w:val="24"/>
              </w:rPr>
              <w:t xml:space="preserve"> </w:t>
            </w:r>
            <w:proofErr w:type="spellStart"/>
            <w:r w:rsidRPr="00595655">
              <w:rPr>
                <w:rFonts w:ascii="Times New Roman" w:eastAsia="Times New Roman" w:hAnsi="Times New Roman"/>
                <w:b/>
                <w:color w:val="000000"/>
                <w:w w:val="97"/>
                <w:sz w:val="24"/>
                <w:szCs w:val="24"/>
              </w:rPr>
              <w:t>работы</w:t>
            </w:r>
            <w:proofErr w:type="spellEnd"/>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2D29F" w14:textId="77777777" w:rsidR="00E05749" w:rsidRPr="00595655" w:rsidRDefault="00D96545">
            <w:pPr>
              <w:autoSpaceDE w:val="0"/>
              <w:autoSpaceDN w:val="0"/>
              <w:spacing w:before="78" w:after="0" w:line="245" w:lineRule="auto"/>
              <w:ind w:left="72"/>
              <w:rPr>
                <w:sz w:val="24"/>
                <w:szCs w:val="24"/>
              </w:rPr>
            </w:pPr>
            <w:proofErr w:type="spellStart"/>
            <w:r w:rsidRPr="00595655">
              <w:rPr>
                <w:rFonts w:ascii="Times New Roman" w:eastAsia="Times New Roman" w:hAnsi="Times New Roman"/>
                <w:b/>
                <w:color w:val="000000"/>
                <w:w w:val="97"/>
                <w:sz w:val="24"/>
                <w:szCs w:val="24"/>
              </w:rPr>
              <w:t>практические</w:t>
            </w:r>
            <w:proofErr w:type="spellEnd"/>
            <w:r w:rsidRPr="00595655">
              <w:rPr>
                <w:rFonts w:ascii="Times New Roman" w:eastAsia="Times New Roman" w:hAnsi="Times New Roman"/>
                <w:b/>
                <w:color w:val="000000"/>
                <w:w w:val="97"/>
                <w:sz w:val="24"/>
                <w:szCs w:val="24"/>
              </w:rPr>
              <w:t xml:space="preserve"> </w:t>
            </w:r>
            <w:proofErr w:type="spellStart"/>
            <w:r w:rsidRPr="00595655">
              <w:rPr>
                <w:rFonts w:ascii="Times New Roman" w:eastAsia="Times New Roman" w:hAnsi="Times New Roman"/>
                <w:b/>
                <w:color w:val="000000"/>
                <w:w w:val="97"/>
                <w:sz w:val="24"/>
                <w:szCs w:val="24"/>
              </w:rPr>
              <w:t>работы</w:t>
            </w:r>
            <w:proofErr w:type="spellEnd"/>
          </w:p>
        </w:tc>
        <w:tc>
          <w:tcPr>
            <w:tcW w:w="1052" w:type="dxa"/>
            <w:vMerge/>
            <w:tcBorders>
              <w:top w:val="single" w:sz="4" w:space="0" w:color="000000"/>
              <w:left w:val="single" w:sz="4" w:space="0" w:color="000000"/>
              <w:bottom w:val="single" w:sz="4" w:space="0" w:color="000000"/>
              <w:right w:val="single" w:sz="4" w:space="0" w:color="000000"/>
            </w:tcBorders>
          </w:tcPr>
          <w:p w14:paraId="2B26EF5D" w14:textId="77777777" w:rsidR="00E05749" w:rsidRPr="00595655" w:rsidRDefault="00E05749">
            <w:pPr>
              <w:rPr>
                <w:sz w:val="24"/>
                <w:szCs w:val="24"/>
              </w:rPr>
            </w:pPr>
          </w:p>
        </w:tc>
        <w:tc>
          <w:tcPr>
            <w:tcW w:w="5198" w:type="dxa"/>
            <w:vMerge/>
            <w:tcBorders>
              <w:top w:val="single" w:sz="4" w:space="0" w:color="000000"/>
              <w:left w:val="single" w:sz="4" w:space="0" w:color="000000"/>
              <w:bottom w:val="single" w:sz="4" w:space="0" w:color="000000"/>
              <w:right w:val="single" w:sz="4" w:space="0" w:color="000000"/>
            </w:tcBorders>
          </w:tcPr>
          <w:p w14:paraId="0FB97A4F" w14:textId="77777777" w:rsidR="00E05749" w:rsidRPr="00595655" w:rsidRDefault="00E05749">
            <w:pPr>
              <w:rPr>
                <w:sz w:val="24"/>
                <w:szCs w:val="24"/>
              </w:rPr>
            </w:pPr>
          </w:p>
        </w:tc>
        <w:tc>
          <w:tcPr>
            <w:tcW w:w="1546" w:type="dxa"/>
            <w:vMerge/>
            <w:tcBorders>
              <w:top w:val="single" w:sz="4" w:space="0" w:color="000000"/>
              <w:left w:val="single" w:sz="4" w:space="0" w:color="000000"/>
              <w:bottom w:val="single" w:sz="4" w:space="0" w:color="000000"/>
              <w:right w:val="single" w:sz="4" w:space="0" w:color="000000"/>
            </w:tcBorders>
          </w:tcPr>
          <w:p w14:paraId="5995F307" w14:textId="77777777" w:rsidR="00E05749" w:rsidRPr="00595655" w:rsidRDefault="00E05749">
            <w:pPr>
              <w:rPr>
                <w:sz w:val="24"/>
                <w:szCs w:val="24"/>
              </w:rPr>
            </w:pPr>
          </w:p>
        </w:tc>
        <w:tc>
          <w:tcPr>
            <w:tcW w:w="2178" w:type="dxa"/>
            <w:vMerge/>
            <w:tcBorders>
              <w:top w:val="single" w:sz="4" w:space="0" w:color="000000"/>
              <w:left w:val="single" w:sz="4" w:space="0" w:color="000000"/>
              <w:bottom w:val="single" w:sz="4" w:space="0" w:color="000000"/>
              <w:right w:val="single" w:sz="4" w:space="0" w:color="000000"/>
            </w:tcBorders>
          </w:tcPr>
          <w:p w14:paraId="68993493" w14:textId="77777777" w:rsidR="00E05749" w:rsidRPr="00595655" w:rsidRDefault="00E05749">
            <w:pPr>
              <w:rPr>
                <w:sz w:val="24"/>
                <w:szCs w:val="24"/>
              </w:rPr>
            </w:pPr>
          </w:p>
        </w:tc>
      </w:tr>
      <w:tr w:rsidR="00E05749" w:rsidRPr="000C3116" w14:paraId="5661070C" w14:textId="77777777" w:rsidTr="008A57BD">
        <w:trPr>
          <w:trHeight w:hRule="exact" w:val="396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03E53" w14:textId="77777777" w:rsidR="00E05749" w:rsidRPr="00595655" w:rsidRDefault="00D96545">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1.</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3C1FB" w14:textId="77777777" w:rsidR="00E05749" w:rsidRPr="005C03F7" w:rsidRDefault="005C03F7">
            <w:pPr>
              <w:autoSpaceDE w:val="0"/>
              <w:autoSpaceDN w:val="0"/>
              <w:spacing w:before="78" w:after="0" w:line="230" w:lineRule="auto"/>
              <w:jc w:val="center"/>
              <w:rPr>
                <w:rFonts w:ascii="Times New Roman" w:hAnsi="Times New Roman" w:cs="Times New Roman"/>
                <w:b/>
                <w:sz w:val="24"/>
                <w:szCs w:val="24"/>
                <w:lang w:val="ru-RU"/>
              </w:rPr>
            </w:pPr>
            <w:r w:rsidRPr="005C03F7">
              <w:rPr>
                <w:rFonts w:ascii="Times New Roman" w:eastAsia="Times New Roman" w:hAnsi="Times New Roman" w:cs="Times New Roman"/>
                <w:b/>
                <w:color w:val="000000"/>
                <w:w w:val="97"/>
                <w:sz w:val="24"/>
                <w:szCs w:val="24"/>
                <w:lang w:val="ru-RU"/>
              </w:rPr>
              <w:t>Биология – наука о живой природе</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0358D21" w14:textId="77777777" w:rsidR="00E05749" w:rsidRPr="00595655" w:rsidRDefault="00D96545">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4</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7407C1" w14:textId="77777777" w:rsidR="00E05749" w:rsidRPr="00595655" w:rsidRDefault="00D96545">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A25A5" w14:textId="77777777" w:rsidR="00E05749" w:rsidRPr="00595655" w:rsidRDefault="00D96545">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0</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2FD10" w14:textId="77777777" w:rsidR="00E05749" w:rsidRPr="00595655" w:rsidRDefault="00595655" w:rsidP="00595655">
            <w:pPr>
              <w:autoSpaceDE w:val="0"/>
              <w:autoSpaceDN w:val="0"/>
              <w:spacing w:before="78" w:after="0" w:line="245" w:lineRule="auto"/>
              <w:jc w:val="center"/>
              <w:rPr>
                <w:sz w:val="20"/>
                <w:szCs w:val="20"/>
              </w:rPr>
            </w:pPr>
            <w:r>
              <w:rPr>
                <w:rFonts w:ascii="Times New Roman" w:eastAsia="Times New Roman" w:hAnsi="Times New Roman"/>
                <w:color w:val="000000"/>
                <w:w w:val="97"/>
                <w:sz w:val="20"/>
                <w:szCs w:val="20"/>
              </w:rPr>
              <w:t xml:space="preserve">01.09.2022 </w:t>
            </w:r>
            <w:r>
              <w:rPr>
                <w:rFonts w:ascii="Times New Roman" w:eastAsia="Times New Roman" w:hAnsi="Times New Roman"/>
                <w:color w:val="000000"/>
                <w:w w:val="97"/>
                <w:sz w:val="20"/>
                <w:szCs w:val="20"/>
                <w:lang w:val="ru-RU"/>
              </w:rPr>
              <w:t>30.09.</w:t>
            </w:r>
            <w:r w:rsidR="00D96545" w:rsidRPr="00595655">
              <w:rPr>
                <w:rFonts w:ascii="Times New Roman" w:eastAsia="Times New Roman" w:hAnsi="Times New Roman"/>
                <w:color w:val="000000"/>
                <w:w w:val="97"/>
                <w:sz w:val="20"/>
                <w:szCs w:val="20"/>
              </w:rPr>
              <w:t>2022</w:t>
            </w:r>
          </w:p>
        </w:tc>
        <w:tc>
          <w:tcPr>
            <w:tcW w:w="5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32BA6" w14:textId="77777777" w:rsidR="00E05749" w:rsidRPr="00595655" w:rsidRDefault="00D96545" w:rsidP="005C03F7">
            <w:pPr>
              <w:autoSpaceDE w:val="0"/>
              <w:autoSpaceDN w:val="0"/>
              <w:spacing w:before="78" w:after="0" w:line="257" w:lineRule="auto"/>
              <w:ind w:left="72" w:right="144"/>
              <w:jc w:val="both"/>
              <w:rPr>
                <w:sz w:val="24"/>
                <w:szCs w:val="24"/>
                <w:lang w:val="ru-RU"/>
              </w:rPr>
            </w:pPr>
            <w:r w:rsidRPr="00595655">
              <w:rPr>
                <w:rFonts w:ascii="Times New Roman" w:eastAsia="Times New Roman" w:hAnsi="Times New Roman"/>
                <w:color w:val="000000"/>
                <w:w w:val="97"/>
                <w:sz w:val="24"/>
                <w:szCs w:val="24"/>
                <w:lang w:val="ru-RU"/>
              </w:rPr>
              <w:t xml:space="preserve">Ознакомление с объектами изучения биологии, её разделами; </w:t>
            </w:r>
            <w:r w:rsidR="005C03F7">
              <w:rPr>
                <w:rFonts w:ascii="Times New Roman" w:eastAsia="Times New Roman" w:hAnsi="Times New Roman"/>
                <w:color w:val="000000"/>
                <w:w w:val="97"/>
                <w:sz w:val="24"/>
                <w:szCs w:val="24"/>
                <w:lang w:val="ru-RU"/>
              </w:rPr>
              <w:t>п</w:t>
            </w:r>
            <w:r w:rsidRPr="00595655">
              <w:rPr>
                <w:rFonts w:ascii="Times New Roman" w:eastAsia="Times New Roman" w:hAnsi="Times New Roman"/>
                <w:color w:val="000000"/>
                <w:w w:val="97"/>
                <w:sz w:val="24"/>
                <w:szCs w:val="24"/>
                <w:lang w:val="ru-RU"/>
              </w:rPr>
              <w:t xml:space="preserve">рименение биологических терминов и понятий: живые тела, биология, экология, цитология, анатомия, физиология и др.; </w:t>
            </w:r>
            <w:r w:rsidRPr="00595655">
              <w:rPr>
                <w:sz w:val="24"/>
                <w:szCs w:val="24"/>
                <w:lang w:val="ru-RU"/>
              </w:rPr>
              <w:br/>
            </w:r>
            <w:r w:rsidR="005C03F7">
              <w:rPr>
                <w:rFonts w:ascii="Times New Roman" w:eastAsia="Times New Roman" w:hAnsi="Times New Roman"/>
                <w:color w:val="000000"/>
                <w:w w:val="97"/>
                <w:sz w:val="24"/>
                <w:szCs w:val="24"/>
                <w:lang w:val="ru-RU"/>
              </w:rPr>
              <w:t>р</w:t>
            </w:r>
            <w:r w:rsidRPr="00595655">
              <w:rPr>
                <w:rFonts w:ascii="Times New Roman" w:eastAsia="Times New Roman" w:hAnsi="Times New Roman"/>
                <w:color w:val="000000"/>
                <w:w w:val="97"/>
                <w:sz w:val="24"/>
                <w:szCs w:val="24"/>
                <w:lang w:val="ru-RU"/>
              </w:rPr>
              <w:t xml:space="preserve">аскрытие роли биологии в практической деятельности людей, значения различных организмов в жизни человека; </w:t>
            </w:r>
            <w:r w:rsidR="005C03F7">
              <w:rPr>
                <w:rFonts w:ascii="Times New Roman" w:eastAsia="Times New Roman" w:hAnsi="Times New Roman"/>
                <w:color w:val="000000"/>
                <w:w w:val="97"/>
                <w:sz w:val="24"/>
                <w:szCs w:val="24"/>
                <w:lang w:val="ru-RU"/>
              </w:rPr>
              <w:t>о</w:t>
            </w:r>
            <w:r w:rsidRPr="00595655">
              <w:rPr>
                <w:rFonts w:ascii="Times New Roman" w:eastAsia="Times New Roman" w:hAnsi="Times New Roman"/>
                <w:color w:val="000000"/>
                <w:w w:val="97"/>
                <w:sz w:val="24"/>
                <w:szCs w:val="24"/>
                <w:lang w:val="ru-RU"/>
              </w:rPr>
              <w:t xml:space="preserve">бсуждение признаков живого; </w:t>
            </w:r>
            <w:r w:rsidR="005C03F7">
              <w:rPr>
                <w:rFonts w:ascii="Times New Roman" w:eastAsia="Times New Roman" w:hAnsi="Times New Roman"/>
                <w:color w:val="000000"/>
                <w:w w:val="97"/>
                <w:sz w:val="24"/>
                <w:szCs w:val="24"/>
                <w:lang w:val="ru-RU"/>
              </w:rPr>
              <w:t>с</w:t>
            </w:r>
            <w:r w:rsidRPr="00595655">
              <w:rPr>
                <w:rFonts w:ascii="Times New Roman" w:eastAsia="Times New Roman" w:hAnsi="Times New Roman"/>
                <w:color w:val="000000"/>
                <w:w w:val="97"/>
                <w:sz w:val="24"/>
                <w:szCs w:val="24"/>
                <w:lang w:val="ru-RU"/>
              </w:rPr>
              <w:t xml:space="preserve">равнение объектов живой и неживой природы; </w:t>
            </w:r>
            <w:r w:rsidR="005C03F7">
              <w:rPr>
                <w:rFonts w:ascii="Times New Roman" w:eastAsia="Times New Roman" w:hAnsi="Times New Roman"/>
                <w:color w:val="000000"/>
                <w:w w:val="97"/>
                <w:sz w:val="24"/>
                <w:szCs w:val="24"/>
                <w:lang w:val="ru-RU"/>
              </w:rPr>
              <w:t>о</w:t>
            </w:r>
            <w:r w:rsidRPr="00595655">
              <w:rPr>
                <w:rFonts w:ascii="Times New Roman" w:eastAsia="Times New Roman" w:hAnsi="Times New Roman"/>
                <w:color w:val="000000"/>
                <w:w w:val="97"/>
                <w:sz w:val="24"/>
                <w:szCs w:val="24"/>
                <w:lang w:val="ru-RU"/>
              </w:rPr>
              <w:t xml:space="preserve">знакомление с правилами работы с биологическим оборудованием в кабинете; </w:t>
            </w:r>
            <w:r w:rsidR="005C03F7">
              <w:rPr>
                <w:rFonts w:ascii="Times New Roman" w:eastAsia="Times New Roman" w:hAnsi="Times New Roman"/>
                <w:color w:val="000000"/>
                <w:w w:val="97"/>
                <w:sz w:val="24"/>
                <w:szCs w:val="24"/>
                <w:lang w:val="ru-RU"/>
              </w:rPr>
              <w:t>о</w:t>
            </w:r>
            <w:r w:rsidRPr="00595655">
              <w:rPr>
                <w:rFonts w:ascii="Times New Roman" w:eastAsia="Times New Roman" w:hAnsi="Times New Roman"/>
                <w:color w:val="000000"/>
                <w:w w:val="97"/>
                <w:sz w:val="24"/>
                <w:szCs w:val="24"/>
                <w:lang w:val="ru-RU"/>
              </w:rPr>
              <w:t>боснова</w:t>
            </w:r>
            <w:r w:rsidR="008A57BD">
              <w:rPr>
                <w:rFonts w:ascii="Times New Roman" w:eastAsia="Times New Roman" w:hAnsi="Times New Roman"/>
                <w:color w:val="000000"/>
                <w:w w:val="97"/>
                <w:sz w:val="24"/>
                <w:szCs w:val="24"/>
                <w:lang w:val="ru-RU"/>
              </w:rPr>
              <w:t>ние правил поведения в природе</w:t>
            </w:r>
            <w:r w:rsidR="005C03F7">
              <w:rPr>
                <w:rFonts w:ascii="Times New Roman" w:eastAsia="Times New Roman" w:hAnsi="Times New Roman"/>
                <w:color w:val="000000"/>
                <w:w w:val="97"/>
                <w:sz w:val="24"/>
                <w:szCs w:val="24"/>
                <w:lang w:val="ru-RU"/>
              </w:rPr>
              <w:t>.</w:t>
            </w:r>
            <w:r w:rsidRPr="00595655">
              <w:rPr>
                <w:sz w:val="24"/>
                <w:szCs w:val="24"/>
                <w:lang w:val="ru-RU"/>
              </w:rPr>
              <w:br/>
            </w:r>
            <w:r w:rsidRPr="00595655">
              <w:rPr>
                <w:sz w:val="24"/>
                <w:szCs w:val="24"/>
                <w:lang w:val="ru-RU"/>
              </w:rPr>
              <w:br/>
            </w:r>
          </w:p>
        </w:tc>
        <w:tc>
          <w:tcPr>
            <w:tcW w:w="1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E5B2A" w14:textId="77777777" w:rsidR="00E05749" w:rsidRPr="00595655" w:rsidRDefault="005C03F7">
            <w:pPr>
              <w:autoSpaceDE w:val="0"/>
              <w:autoSpaceDN w:val="0"/>
              <w:spacing w:before="78" w:after="0" w:line="230" w:lineRule="auto"/>
              <w:jc w:val="center"/>
              <w:rPr>
                <w:sz w:val="24"/>
                <w:szCs w:val="24"/>
                <w:lang w:val="ru-RU"/>
              </w:rPr>
            </w:pPr>
            <w:r>
              <w:rPr>
                <w:rFonts w:ascii="Times New Roman" w:eastAsia="Times New Roman" w:hAnsi="Times New Roman"/>
                <w:color w:val="000000"/>
                <w:w w:val="97"/>
                <w:sz w:val="24"/>
                <w:szCs w:val="24"/>
                <w:lang w:val="ru-RU"/>
              </w:rPr>
              <w:t>Письменный контроль</w:t>
            </w:r>
          </w:p>
        </w:tc>
        <w:tc>
          <w:tcPr>
            <w:tcW w:w="21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FC4E9F" w14:textId="77777777" w:rsidR="00E05749" w:rsidRPr="00E66F52" w:rsidRDefault="00D96545">
            <w:pPr>
              <w:autoSpaceDE w:val="0"/>
              <w:autoSpaceDN w:val="0"/>
              <w:spacing w:before="78" w:after="0" w:line="230" w:lineRule="auto"/>
              <w:ind w:left="72"/>
              <w:rPr>
                <w:sz w:val="24"/>
                <w:szCs w:val="24"/>
                <w:lang w:val="ru-RU"/>
              </w:rPr>
            </w:pPr>
            <w:r w:rsidRPr="00595655">
              <w:rPr>
                <w:rFonts w:ascii="Times New Roman" w:eastAsia="Times New Roman" w:hAnsi="Times New Roman"/>
                <w:color w:val="000000"/>
                <w:w w:val="97"/>
                <w:sz w:val="24"/>
                <w:szCs w:val="24"/>
              </w:rPr>
              <w:t>https</w:t>
            </w:r>
            <w:r w:rsidRPr="00E66F52">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resh</w:t>
            </w:r>
            <w:proofErr w:type="spellEnd"/>
            <w:r w:rsidRPr="00E66F52">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edu</w:t>
            </w:r>
            <w:proofErr w:type="spellEnd"/>
            <w:r w:rsidRPr="00E66F52">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ru</w:t>
            </w:r>
            <w:proofErr w:type="spellEnd"/>
            <w:r w:rsidRPr="00E66F52">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subject</w:t>
            </w:r>
            <w:r w:rsidRPr="00E66F52">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lesson</w:t>
            </w:r>
            <w:r w:rsidRPr="00E66F52">
              <w:rPr>
                <w:rFonts w:ascii="Times New Roman" w:eastAsia="Times New Roman" w:hAnsi="Times New Roman"/>
                <w:color w:val="000000"/>
                <w:w w:val="97"/>
                <w:sz w:val="24"/>
                <w:szCs w:val="24"/>
                <w:lang w:val="ru-RU"/>
              </w:rPr>
              <w:t>/61/</w:t>
            </w:r>
          </w:p>
        </w:tc>
      </w:tr>
      <w:tr w:rsidR="00E05749" w:rsidRPr="000C3116" w14:paraId="2582F149" w14:textId="77777777" w:rsidTr="008A57BD">
        <w:trPr>
          <w:trHeight w:hRule="exact" w:val="4519"/>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836AB" w14:textId="77777777" w:rsidR="00E05749" w:rsidRPr="00E66F52" w:rsidRDefault="00D96545">
            <w:pPr>
              <w:autoSpaceDE w:val="0"/>
              <w:autoSpaceDN w:val="0"/>
              <w:spacing w:before="76" w:after="0" w:line="233" w:lineRule="auto"/>
              <w:ind w:left="72"/>
              <w:rPr>
                <w:sz w:val="24"/>
                <w:szCs w:val="24"/>
                <w:lang w:val="ru-RU"/>
              </w:rPr>
            </w:pPr>
            <w:r w:rsidRPr="00E66F52">
              <w:rPr>
                <w:rFonts w:ascii="Times New Roman" w:eastAsia="Times New Roman" w:hAnsi="Times New Roman"/>
                <w:color w:val="000000"/>
                <w:w w:val="97"/>
                <w:sz w:val="24"/>
                <w:szCs w:val="24"/>
                <w:lang w:val="ru-RU"/>
              </w:rPr>
              <w:t>2.</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619C2" w14:textId="77777777" w:rsidR="00E05749" w:rsidRPr="005C03F7" w:rsidRDefault="00D96545">
            <w:pPr>
              <w:autoSpaceDE w:val="0"/>
              <w:autoSpaceDN w:val="0"/>
              <w:spacing w:before="76" w:after="0" w:line="233" w:lineRule="auto"/>
              <w:ind w:left="72"/>
              <w:rPr>
                <w:b/>
                <w:sz w:val="24"/>
                <w:szCs w:val="24"/>
                <w:lang w:val="ru-RU"/>
              </w:rPr>
            </w:pPr>
            <w:r w:rsidRPr="005C03F7">
              <w:rPr>
                <w:rFonts w:ascii="Times New Roman" w:eastAsia="Times New Roman" w:hAnsi="Times New Roman"/>
                <w:b/>
                <w:color w:val="000000"/>
                <w:w w:val="97"/>
                <w:sz w:val="24"/>
                <w:szCs w:val="24"/>
                <w:lang w:val="ru-RU"/>
              </w:rPr>
              <w:t>Методы изучения живой природы</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8706F0" w14:textId="77777777" w:rsidR="00E05749" w:rsidRPr="00E66F52" w:rsidRDefault="00D96545">
            <w:pPr>
              <w:autoSpaceDE w:val="0"/>
              <w:autoSpaceDN w:val="0"/>
              <w:spacing w:before="76" w:after="0" w:line="233" w:lineRule="auto"/>
              <w:ind w:left="72"/>
              <w:rPr>
                <w:sz w:val="24"/>
                <w:szCs w:val="24"/>
                <w:lang w:val="ru-RU"/>
              </w:rPr>
            </w:pPr>
            <w:r w:rsidRPr="00E66F52">
              <w:rPr>
                <w:rFonts w:ascii="Times New Roman" w:eastAsia="Times New Roman" w:hAnsi="Times New Roman"/>
                <w:color w:val="000000"/>
                <w:w w:val="97"/>
                <w:sz w:val="24"/>
                <w:szCs w:val="24"/>
                <w:lang w:val="ru-RU"/>
              </w:rPr>
              <w:t>6</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21E867" w14:textId="77777777" w:rsidR="00E05749" w:rsidRPr="00E66F52" w:rsidRDefault="00D96545">
            <w:pPr>
              <w:autoSpaceDE w:val="0"/>
              <w:autoSpaceDN w:val="0"/>
              <w:spacing w:before="76" w:after="0" w:line="233" w:lineRule="auto"/>
              <w:ind w:left="72"/>
              <w:rPr>
                <w:sz w:val="24"/>
                <w:szCs w:val="24"/>
                <w:lang w:val="ru-RU"/>
              </w:rPr>
            </w:pPr>
            <w:r w:rsidRPr="00E66F52">
              <w:rPr>
                <w:rFonts w:ascii="Times New Roman" w:eastAsia="Times New Roman" w:hAnsi="Times New Roman"/>
                <w:color w:val="000000"/>
                <w:w w:val="97"/>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D6846" w14:textId="77777777" w:rsidR="00E05749" w:rsidRPr="00E66F52" w:rsidRDefault="00E66F52">
            <w:pPr>
              <w:autoSpaceDE w:val="0"/>
              <w:autoSpaceDN w:val="0"/>
              <w:spacing w:before="76" w:after="0" w:line="233" w:lineRule="auto"/>
              <w:ind w:left="72"/>
              <w:rPr>
                <w:sz w:val="24"/>
                <w:szCs w:val="24"/>
                <w:lang w:val="ru-RU"/>
              </w:rPr>
            </w:pPr>
            <w:r>
              <w:rPr>
                <w:rFonts w:ascii="Times New Roman" w:eastAsia="Times New Roman" w:hAnsi="Times New Roman"/>
                <w:color w:val="000000"/>
                <w:w w:val="97"/>
                <w:sz w:val="24"/>
                <w:szCs w:val="24"/>
                <w:lang w:val="ru-RU"/>
              </w:rPr>
              <w:t>2</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60964" w14:textId="77777777" w:rsidR="00E05749" w:rsidRPr="00595655" w:rsidRDefault="00E66F52">
            <w:pPr>
              <w:autoSpaceDE w:val="0"/>
              <w:autoSpaceDN w:val="0"/>
              <w:spacing w:before="76" w:after="0" w:line="245" w:lineRule="auto"/>
              <w:jc w:val="center"/>
              <w:rPr>
                <w:sz w:val="20"/>
                <w:szCs w:val="20"/>
              </w:rPr>
            </w:pPr>
            <w:r>
              <w:rPr>
                <w:rFonts w:ascii="Times New Roman" w:eastAsia="Times New Roman" w:hAnsi="Times New Roman"/>
                <w:color w:val="000000"/>
                <w:w w:val="97"/>
                <w:sz w:val="20"/>
                <w:szCs w:val="20"/>
              </w:rPr>
              <w:t xml:space="preserve">03.10.2022 </w:t>
            </w:r>
            <w:r>
              <w:rPr>
                <w:rFonts w:ascii="Times New Roman" w:eastAsia="Times New Roman" w:hAnsi="Times New Roman"/>
                <w:color w:val="000000"/>
                <w:w w:val="97"/>
                <w:sz w:val="20"/>
                <w:szCs w:val="20"/>
                <w:lang w:val="ru-RU"/>
              </w:rPr>
              <w:t>18</w:t>
            </w:r>
            <w:r>
              <w:rPr>
                <w:rFonts w:ascii="Times New Roman" w:eastAsia="Times New Roman" w:hAnsi="Times New Roman"/>
                <w:color w:val="000000"/>
                <w:w w:val="97"/>
                <w:sz w:val="20"/>
                <w:szCs w:val="20"/>
              </w:rPr>
              <w:t>.1</w:t>
            </w:r>
            <w:r>
              <w:rPr>
                <w:rFonts w:ascii="Times New Roman" w:eastAsia="Times New Roman" w:hAnsi="Times New Roman"/>
                <w:color w:val="000000"/>
                <w:w w:val="97"/>
                <w:sz w:val="20"/>
                <w:szCs w:val="20"/>
                <w:lang w:val="ru-RU"/>
              </w:rPr>
              <w:t>1</w:t>
            </w:r>
            <w:r w:rsidR="00D96545" w:rsidRPr="00595655">
              <w:rPr>
                <w:rFonts w:ascii="Times New Roman" w:eastAsia="Times New Roman" w:hAnsi="Times New Roman"/>
                <w:color w:val="000000"/>
                <w:w w:val="97"/>
                <w:sz w:val="20"/>
                <w:szCs w:val="20"/>
              </w:rPr>
              <w:t>.2022</w:t>
            </w:r>
          </w:p>
        </w:tc>
        <w:tc>
          <w:tcPr>
            <w:tcW w:w="5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31180" w14:textId="77777777" w:rsidR="00E05749" w:rsidRPr="00595655" w:rsidRDefault="00D96545" w:rsidP="005C03F7">
            <w:pPr>
              <w:autoSpaceDE w:val="0"/>
              <w:autoSpaceDN w:val="0"/>
              <w:spacing w:before="76" w:after="0" w:line="254" w:lineRule="auto"/>
              <w:ind w:left="72"/>
              <w:jc w:val="both"/>
              <w:rPr>
                <w:sz w:val="24"/>
                <w:szCs w:val="24"/>
                <w:lang w:val="ru-RU"/>
              </w:rPr>
            </w:pPr>
            <w:r w:rsidRPr="00595655">
              <w:rPr>
                <w:rFonts w:ascii="Times New Roman" w:eastAsia="Times New Roman" w:hAnsi="Times New Roman"/>
                <w:color w:val="000000"/>
                <w:w w:val="97"/>
                <w:sz w:val="24"/>
                <w:szCs w:val="24"/>
                <w:lang w:val="ru-RU"/>
              </w:rPr>
              <w:t xml:space="preserve">Ознакомление с методами биологической науки: наблюдение, эксперимент, классификация, измерение и описывание; </w:t>
            </w:r>
            <w:r w:rsidR="005C03F7">
              <w:rPr>
                <w:rFonts w:ascii="Times New Roman" w:eastAsia="Times New Roman" w:hAnsi="Times New Roman"/>
                <w:color w:val="000000"/>
                <w:w w:val="97"/>
                <w:sz w:val="24"/>
                <w:szCs w:val="24"/>
                <w:lang w:val="ru-RU"/>
              </w:rPr>
              <w:t>о</w:t>
            </w:r>
            <w:r w:rsidRPr="00595655">
              <w:rPr>
                <w:rFonts w:ascii="Times New Roman" w:eastAsia="Times New Roman" w:hAnsi="Times New Roman"/>
                <w:color w:val="000000"/>
                <w:w w:val="97"/>
                <w:sz w:val="24"/>
                <w:szCs w:val="24"/>
                <w:lang w:val="ru-RU"/>
              </w:rPr>
              <w:t xml:space="preserve">знакомление с правилами работы с увеличительными приборами; </w:t>
            </w:r>
            <w:r w:rsidR="005C03F7">
              <w:rPr>
                <w:rFonts w:ascii="Times New Roman" w:eastAsia="Times New Roman" w:hAnsi="Times New Roman"/>
                <w:color w:val="000000"/>
                <w:w w:val="97"/>
                <w:sz w:val="24"/>
                <w:szCs w:val="24"/>
                <w:lang w:val="ru-RU"/>
              </w:rPr>
              <w:t>п</w:t>
            </w:r>
            <w:r w:rsidRPr="00595655">
              <w:rPr>
                <w:rFonts w:ascii="Times New Roman" w:eastAsia="Times New Roman" w:hAnsi="Times New Roman"/>
                <w:color w:val="000000"/>
                <w:w w:val="97"/>
                <w:sz w:val="24"/>
                <w:szCs w:val="24"/>
                <w:lang w:val="ru-RU"/>
              </w:rPr>
              <w:t xml:space="preserve">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w:t>
            </w:r>
            <w:r w:rsidR="005C03F7">
              <w:rPr>
                <w:rFonts w:ascii="Times New Roman" w:eastAsia="Times New Roman" w:hAnsi="Times New Roman"/>
                <w:color w:val="000000"/>
                <w:w w:val="97"/>
                <w:sz w:val="24"/>
                <w:szCs w:val="24"/>
                <w:lang w:val="ru-RU"/>
              </w:rPr>
              <w:t xml:space="preserve">описание и </w:t>
            </w:r>
            <w:r w:rsidRPr="00595655">
              <w:rPr>
                <w:rFonts w:ascii="Times New Roman" w:eastAsia="Times New Roman" w:hAnsi="Times New Roman"/>
                <w:color w:val="000000"/>
                <w:w w:val="97"/>
                <w:sz w:val="24"/>
                <w:szCs w:val="24"/>
                <w:lang w:val="ru-RU"/>
              </w:rPr>
              <w:t>интерпретация дан</w:t>
            </w:r>
            <w:r w:rsidR="008A57BD">
              <w:rPr>
                <w:rFonts w:ascii="Times New Roman" w:eastAsia="Times New Roman" w:hAnsi="Times New Roman"/>
                <w:color w:val="000000"/>
                <w:w w:val="97"/>
                <w:sz w:val="24"/>
                <w:szCs w:val="24"/>
                <w:lang w:val="ru-RU"/>
              </w:rPr>
              <w:t>ных с целью обоснования выводов</w:t>
            </w:r>
          </w:p>
        </w:tc>
        <w:tc>
          <w:tcPr>
            <w:tcW w:w="1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342F9" w14:textId="77777777" w:rsidR="00E05749" w:rsidRPr="00595655" w:rsidRDefault="00595655">
            <w:pPr>
              <w:autoSpaceDE w:val="0"/>
              <w:autoSpaceDN w:val="0"/>
              <w:spacing w:before="76" w:after="0" w:line="233" w:lineRule="auto"/>
              <w:jc w:val="center"/>
              <w:rPr>
                <w:sz w:val="24"/>
                <w:szCs w:val="24"/>
                <w:lang w:val="ru-RU"/>
              </w:rPr>
            </w:pPr>
            <w:proofErr w:type="spellStart"/>
            <w:r w:rsidRPr="00595655">
              <w:rPr>
                <w:rFonts w:ascii="Times New Roman" w:eastAsia="Times New Roman" w:hAnsi="Times New Roman"/>
                <w:color w:val="000000"/>
                <w:w w:val="97"/>
                <w:sz w:val="24"/>
                <w:szCs w:val="24"/>
              </w:rPr>
              <w:t>Тестирование</w:t>
            </w:r>
            <w:proofErr w:type="spellEnd"/>
          </w:p>
        </w:tc>
        <w:tc>
          <w:tcPr>
            <w:tcW w:w="21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D44BE" w14:textId="77777777" w:rsidR="00E05749" w:rsidRPr="005C03F7" w:rsidRDefault="00D96545">
            <w:pPr>
              <w:autoSpaceDE w:val="0"/>
              <w:autoSpaceDN w:val="0"/>
              <w:spacing w:before="76" w:after="0" w:line="233" w:lineRule="auto"/>
              <w:ind w:left="72"/>
              <w:rPr>
                <w:sz w:val="24"/>
                <w:szCs w:val="24"/>
                <w:lang w:val="ru-RU"/>
              </w:rPr>
            </w:pPr>
            <w:r w:rsidRPr="00595655">
              <w:rPr>
                <w:rFonts w:ascii="Times New Roman" w:eastAsia="Times New Roman" w:hAnsi="Times New Roman"/>
                <w:color w:val="000000"/>
                <w:w w:val="97"/>
                <w:sz w:val="24"/>
                <w:szCs w:val="24"/>
              </w:rPr>
              <w:t>https</w:t>
            </w:r>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resh</w:t>
            </w:r>
            <w:proofErr w:type="spellEnd"/>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edu</w:t>
            </w:r>
            <w:proofErr w:type="spellEnd"/>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ru</w:t>
            </w:r>
            <w:proofErr w:type="spellEnd"/>
            <w:r w:rsidRPr="005C03F7">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subject</w:t>
            </w:r>
            <w:r w:rsidRPr="005C03F7">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lesson</w:t>
            </w:r>
            <w:r w:rsidRPr="005C03F7">
              <w:rPr>
                <w:rFonts w:ascii="Times New Roman" w:eastAsia="Times New Roman" w:hAnsi="Times New Roman"/>
                <w:color w:val="000000"/>
                <w:w w:val="97"/>
                <w:sz w:val="24"/>
                <w:szCs w:val="24"/>
                <w:lang w:val="ru-RU"/>
              </w:rPr>
              <w:t>/54/</w:t>
            </w:r>
          </w:p>
        </w:tc>
      </w:tr>
      <w:tr w:rsidR="00E05749" w:rsidRPr="000C3116" w14:paraId="15108CEE" w14:textId="77777777" w:rsidTr="005C03F7">
        <w:trPr>
          <w:trHeight w:hRule="exact" w:val="5397"/>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F4334" w14:textId="77777777" w:rsidR="00E05749" w:rsidRPr="00595655" w:rsidRDefault="00D96545">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lastRenderedPageBreak/>
              <w:t>3.</w:t>
            </w:r>
          </w:p>
        </w:tc>
        <w:tc>
          <w:tcPr>
            <w:tcW w:w="23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71F8E1" w14:textId="77777777" w:rsidR="00E05749" w:rsidRPr="005C03F7" w:rsidRDefault="00D96545">
            <w:pPr>
              <w:autoSpaceDE w:val="0"/>
              <w:autoSpaceDN w:val="0"/>
              <w:spacing w:before="78" w:after="0" w:line="230" w:lineRule="auto"/>
              <w:jc w:val="center"/>
              <w:rPr>
                <w:b/>
                <w:sz w:val="24"/>
                <w:szCs w:val="24"/>
              </w:rPr>
            </w:pPr>
            <w:proofErr w:type="spellStart"/>
            <w:r w:rsidRPr="005C03F7">
              <w:rPr>
                <w:rFonts w:ascii="Times New Roman" w:eastAsia="Times New Roman" w:hAnsi="Times New Roman"/>
                <w:b/>
                <w:color w:val="000000"/>
                <w:w w:val="97"/>
                <w:sz w:val="24"/>
                <w:szCs w:val="24"/>
              </w:rPr>
              <w:t>Организмы</w:t>
            </w:r>
            <w:proofErr w:type="spellEnd"/>
            <w:r w:rsidRPr="005C03F7">
              <w:rPr>
                <w:rFonts w:ascii="Times New Roman" w:eastAsia="Times New Roman" w:hAnsi="Times New Roman"/>
                <w:b/>
                <w:color w:val="000000"/>
                <w:w w:val="97"/>
                <w:sz w:val="24"/>
                <w:szCs w:val="24"/>
              </w:rPr>
              <w:t xml:space="preserve"> — </w:t>
            </w:r>
            <w:proofErr w:type="spellStart"/>
            <w:r w:rsidRPr="005C03F7">
              <w:rPr>
                <w:rFonts w:ascii="Times New Roman" w:eastAsia="Times New Roman" w:hAnsi="Times New Roman"/>
                <w:b/>
                <w:color w:val="000000"/>
                <w:w w:val="97"/>
                <w:sz w:val="24"/>
                <w:szCs w:val="24"/>
              </w:rPr>
              <w:t>тела</w:t>
            </w:r>
            <w:proofErr w:type="spellEnd"/>
            <w:r w:rsidRPr="005C03F7">
              <w:rPr>
                <w:rFonts w:ascii="Times New Roman" w:eastAsia="Times New Roman" w:hAnsi="Times New Roman"/>
                <w:b/>
                <w:color w:val="000000"/>
                <w:w w:val="97"/>
                <w:sz w:val="24"/>
                <w:szCs w:val="24"/>
              </w:rPr>
              <w:t xml:space="preserve"> </w:t>
            </w:r>
            <w:proofErr w:type="spellStart"/>
            <w:r w:rsidRPr="005C03F7">
              <w:rPr>
                <w:rFonts w:ascii="Times New Roman" w:eastAsia="Times New Roman" w:hAnsi="Times New Roman"/>
                <w:b/>
                <w:color w:val="000000"/>
                <w:w w:val="97"/>
                <w:sz w:val="24"/>
                <w:szCs w:val="24"/>
              </w:rPr>
              <w:t>живой</w:t>
            </w:r>
            <w:proofErr w:type="spellEnd"/>
            <w:r w:rsidRPr="005C03F7">
              <w:rPr>
                <w:rFonts w:ascii="Times New Roman" w:eastAsia="Times New Roman" w:hAnsi="Times New Roman"/>
                <w:b/>
                <w:color w:val="000000"/>
                <w:w w:val="97"/>
                <w:sz w:val="24"/>
                <w:szCs w:val="24"/>
              </w:rPr>
              <w:t xml:space="preserve"> </w:t>
            </w:r>
            <w:proofErr w:type="spellStart"/>
            <w:r w:rsidRPr="005C03F7">
              <w:rPr>
                <w:rFonts w:ascii="Times New Roman" w:eastAsia="Times New Roman" w:hAnsi="Times New Roman"/>
                <w:b/>
                <w:color w:val="000000"/>
                <w:w w:val="97"/>
                <w:sz w:val="24"/>
                <w:szCs w:val="24"/>
              </w:rPr>
              <w:t>природы</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65CB85" w14:textId="77777777" w:rsidR="00E05749" w:rsidRPr="00595655" w:rsidRDefault="00D96545">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7</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D89DB" w14:textId="77777777" w:rsidR="00E05749" w:rsidRPr="00595655" w:rsidRDefault="00D96545">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E568D" w14:textId="77777777" w:rsidR="00E05749" w:rsidRPr="00E66F52" w:rsidRDefault="00E66F52">
            <w:pPr>
              <w:autoSpaceDE w:val="0"/>
              <w:autoSpaceDN w:val="0"/>
              <w:spacing w:before="78" w:after="0" w:line="230" w:lineRule="auto"/>
              <w:ind w:left="72"/>
              <w:rPr>
                <w:sz w:val="24"/>
                <w:szCs w:val="24"/>
                <w:lang w:val="ru-RU"/>
              </w:rPr>
            </w:pPr>
            <w:r>
              <w:rPr>
                <w:rFonts w:ascii="Times New Roman" w:eastAsia="Times New Roman" w:hAnsi="Times New Roman"/>
                <w:color w:val="000000"/>
                <w:w w:val="97"/>
                <w:sz w:val="24"/>
                <w:szCs w:val="24"/>
                <w:lang w:val="ru-RU"/>
              </w:rPr>
              <w:t>2</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B1759" w14:textId="77777777" w:rsidR="00E05749" w:rsidRPr="00E66F52" w:rsidRDefault="00E66F52" w:rsidP="00E66F52">
            <w:pPr>
              <w:jc w:val="center"/>
              <w:rPr>
                <w:rFonts w:ascii="Times New Roman" w:hAnsi="Times New Roman" w:cs="Times New Roman"/>
                <w:sz w:val="24"/>
                <w:szCs w:val="24"/>
                <w:lang w:val="ru-RU"/>
              </w:rPr>
            </w:pPr>
            <w:r>
              <w:rPr>
                <w:rFonts w:ascii="Times New Roman" w:eastAsia="Times New Roman" w:hAnsi="Times New Roman"/>
                <w:color w:val="000000"/>
                <w:w w:val="97"/>
                <w:sz w:val="20"/>
                <w:szCs w:val="20"/>
                <w:lang w:val="ru-RU"/>
              </w:rPr>
              <w:t>28</w:t>
            </w:r>
            <w:r w:rsidRPr="00E66F52">
              <w:rPr>
                <w:rFonts w:ascii="Times New Roman" w:eastAsia="Times New Roman" w:hAnsi="Times New Roman"/>
                <w:color w:val="000000"/>
                <w:w w:val="97"/>
                <w:sz w:val="20"/>
                <w:szCs w:val="20"/>
                <w:lang w:val="ru-RU"/>
              </w:rPr>
              <w:t>.1</w:t>
            </w:r>
            <w:r>
              <w:rPr>
                <w:rFonts w:ascii="Times New Roman" w:eastAsia="Times New Roman" w:hAnsi="Times New Roman"/>
                <w:color w:val="000000"/>
                <w:w w:val="97"/>
                <w:sz w:val="20"/>
                <w:szCs w:val="20"/>
                <w:lang w:val="ru-RU"/>
              </w:rPr>
              <w:t>1</w:t>
            </w:r>
            <w:r w:rsidRPr="00E66F52">
              <w:rPr>
                <w:rFonts w:ascii="Times New Roman" w:eastAsia="Times New Roman" w:hAnsi="Times New Roman"/>
                <w:color w:val="000000"/>
                <w:w w:val="97"/>
                <w:sz w:val="20"/>
                <w:szCs w:val="20"/>
                <w:lang w:val="ru-RU"/>
              </w:rPr>
              <w:t xml:space="preserve">.2022 </w:t>
            </w:r>
            <w:r>
              <w:rPr>
                <w:rFonts w:ascii="Times New Roman" w:eastAsia="Times New Roman" w:hAnsi="Times New Roman"/>
                <w:color w:val="000000"/>
                <w:w w:val="97"/>
                <w:sz w:val="20"/>
                <w:szCs w:val="20"/>
                <w:lang w:val="ru-RU"/>
              </w:rPr>
              <w:t>20</w:t>
            </w:r>
            <w:r w:rsidRPr="00E66F52">
              <w:rPr>
                <w:rFonts w:ascii="Times New Roman" w:eastAsia="Times New Roman" w:hAnsi="Times New Roman"/>
                <w:color w:val="000000"/>
                <w:w w:val="97"/>
                <w:sz w:val="20"/>
                <w:szCs w:val="20"/>
                <w:lang w:val="ru-RU"/>
              </w:rPr>
              <w:t>.</w:t>
            </w:r>
            <w:r>
              <w:rPr>
                <w:rFonts w:ascii="Times New Roman" w:eastAsia="Times New Roman" w:hAnsi="Times New Roman"/>
                <w:color w:val="000000"/>
                <w:w w:val="97"/>
                <w:sz w:val="20"/>
                <w:szCs w:val="20"/>
                <w:lang w:val="ru-RU"/>
              </w:rPr>
              <w:t>01</w:t>
            </w:r>
            <w:r w:rsidRPr="00E66F52">
              <w:rPr>
                <w:rFonts w:ascii="Times New Roman" w:eastAsia="Times New Roman" w:hAnsi="Times New Roman"/>
                <w:color w:val="000000"/>
                <w:w w:val="97"/>
                <w:sz w:val="20"/>
                <w:szCs w:val="20"/>
                <w:lang w:val="ru-RU"/>
              </w:rPr>
              <w:t>.202</w:t>
            </w:r>
            <w:r>
              <w:rPr>
                <w:rFonts w:ascii="Times New Roman" w:eastAsia="Times New Roman" w:hAnsi="Times New Roman"/>
                <w:color w:val="000000"/>
                <w:w w:val="97"/>
                <w:sz w:val="20"/>
                <w:szCs w:val="20"/>
                <w:lang w:val="ru-RU"/>
              </w:rPr>
              <w:t>3</w:t>
            </w:r>
          </w:p>
        </w:tc>
        <w:tc>
          <w:tcPr>
            <w:tcW w:w="5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B66AE" w14:textId="77777777" w:rsidR="00E05749" w:rsidRPr="00595655" w:rsidRDefault="00D96545" w:rsidP="005C03F7">
            <w:pPr>
              <w:autoSpaceDE w:val="0"/>
              <w:autoSpaceDN w:val="0"/>
              <w:spacing w:after="0" w:line="254" w:lineRule="auto"/>
              <w:ind w:left="72" w:right="144"/>
              <w:jc w:val="both"/>
              <w:rPr>
                <w:sz w:val="24"/>
                <w:szCs w:val="24"/>
                <w:lang w:val="ru-RU"/>
              </w:rPr>
            </w:pPr>
            <w:r w:rsidRPr="00595655">
              <w:rPr>
                <w:rFonts w:ascii="Times New Roman" w:eastAsia="Times New Roman" w:hAnsi="Times New Roman" w:cs="Times New Roman"/>
                <w:color w:val="000000"/>
                <w:w w:val="97"/>
                <w:sz w:val="24"/>
                <w:szCs w:val="24"/>
                <w:lang w:val="ru-RU"/>
              </w:rPr>
              <w:t xml:space="preserve">Определение по внешнему виду (изображениям), схемам и описание доядерных и ядерных организмов; </w:t>
            </w:r>
            <w:r w:rsidR="005C03F7">
              <w:rPr>
                <w:rFonts w:ascii="Times New Roman" w:eastAsia="Times New Roman" w:hAnsi="Times New Roman" w:cs="Times New Roman"/>
                <w:color w:val="000000"/>
                <w:w w:val="97"/>
                <w:sz w:val="24"/>
                <w:szCs w:val="24"/>
                <w:lang w:val="ru-RU"/>
              </w:rPr>
              <w:t>у</w:t>
            </w:r>
            <w:r w:rsidRPr="00595655">
              <w:rPr>
                <w:rFonts w:ascii="Times New Roman" w:eastAsia="Times New Roman" w:hAnsi="Times New Roman" w:cs="Times New Roman"/>
                <w:color w:val="000000"/>
                <w:w w:val="97"/>
                <w:sz w:val="24"/>
                <w:szCs w:val="24"/>
                <w:lang w:val="ru-RU"/>
              </w:rPr>
              <w:t xml:space="preserve">становление взаимосвязей между особенностями строения и функциями клеток и тканей, органов и систем органов; </w:t>
            </w:r>
            <w:r w:rsidRPr="00595655">
              <w:rPr>
                <w:rFonts w:ascii="Times New Roman" w:hAnsi="Times New Roman" w:cs="Times New Roman"/>
                <w:sz w:val="24"/>
                <w:szCs w:val="24"/>
                <w:lang w:val="ru-RU"/>
              </w:rPr>
              <w:br/>
            </w:r>
            <w:r w:rsidR="005C03F7">
              <w:rPr>
                <w:rFonts w:ascii="Times New Roman" w:eastAsia="Times New Roman" w:hAnsi="Times New Roman" w:cs="Times New Roman"/>
                <w:color w:val="000000"/>
                <w:w w:val="97"/>
                <w:sz w:val="24"/>
                <w:szCs w:val="24"/>
                <w:lang w:val="ru-RU"/>
              </w:rPr>
              <w:t>а</w:t>
            </w:r>
            <w:r w:rsidRPr="00595655">
              <w:rPr>
                <w:rFonts w:ascii="Times New Roman" w:eastAsia="Times New Roman" w:hAnsi="Times New Roman" w:cs="Times New Roman"/>
                <w:color w:val="000000"/>
                <w:w w:val="97"/>
                <w:sz w:val="24"/>
                <w:szCs w:val="24"/>
                <w:lang w:val="ru-RU"/>
              </w:rPr>
              <w:t xml:space="preserve">ргументирование доводов о клетке как единице строения и жизнедеятельности организмов; </w:t>
            </w:r>
            <w:r w:rsidRPr="00595655">
              <w:rPr>
                <w:rFonts w:ascii="Times New Roman" w:hAnsi="Times New Roman" w:cs="Times New Roman"/>
                <w:sz w:val="24"/>
                <w:szCs w:val="24"/>
                <w:lang w:val="ru-RU"/>
              </w:rPr>
              <w:br/>
            </w:r>
            <w:r w:rsidR="005C03F7">
              <w:rPr>
                <w:rFonts w:ascii="Times New Roman" w:eastAsia="Times New Roman" w:hAnsi="Times New Roman" w:cs="Times New Roman"/>
                <w:color w:val="000000"/>
                <w:w w:val="97"/>
                <w:sz w:val="24"/>
                <w:szCs w:val="24"/>
                <w:lang w:val="ru-RU"/>
              </w:rPr>
              <w:t>в</w:t>
            </w:r>
            <w:r w:rsidRPr="00595655">
              <w:rPr>
                <w:rFonts w:ascii="Times New Roman" w:eastAsia="Times New Roman" w:hAnsi="Times New Roman" w:cs="Times New Roman"/>
                <w:color w:val="000000"/>
                <w:w w:val="97"/>
                <w:sz w:val="24"/>
                <w:szCs w:val="24"/>
                <w:lang w:val="ru-RU"/>
              </w:rPr>
              <w:t>ыявление сущности жизненно важных</w:t>
            </w:r>
            <w:r w:rsidRPr="00595655">
              <w:rPr>
                <w:rFonts w:ascii="Times New Roman" w:eastAsia="Times New Roman" w:hAnsi="Times New Roman"/>
                <w:color w:val="000000"/>
                <w:w w:val="97"/>
                <w:sz w:val="24"/>
                <w:szCs w:val="24"/>
                <w:lang w:val="ru-RU"/>
              </w:rPr>
              <w:t xml:space="preserve"> процессов у организмов разных царств: питание, дыхание, выделение, их сравнение; </w:t>
            </w:r>
            <w:r w:rsidR="005C03F7">
              <w:rPr>
                <w:rFonts w:ascii="Times New Roman" w:eastAsia="Times New Roman" w:hAnsi="Times New Roman"/>
                <w:color w:val="000000"/>
                <w:w w:val="97"/>
                <w:sz w:val="24"/>
                <w:szCs w:val="24"/>
                <w:lang w:val="ru-RU"/>
              </w:rPr>
              <w:t>о</w:t>
            </w:r>
            <w:r w:rsidRPr="00595655">
              <w:rPr>
                <w:rFonts w:ascii="Times New Roman" w:eastAsia="Times New Roman" w:hAnsi="Times New Roman"/>
                <w:color w:val="000000"/>
                <w:w w:val="97"/>
                <w:sz w:val="24"/>
                <w:szCs w:val="24"/>
                <w:lang w:val="ru-RU"/>
              </w:rPr>
              <w:t xml:space="preserve">боснование роли раздражимости клеток; </w:t>
            </w:r>
            <w:r w:rsidR="005C03F7">
              <w:rPr>
                <w:rFonts w:ascii="Times New Roman" w:eastAsia="Times New Roman" w:hAnsi="Times New Roman"/>
                <w:color w:val="000000"/>
                <w:w w:val="97"/>
                <w:sz w:val="24"/>
                <w:szCs w:val="24"/>
                <w:lang w:val="ru-RU"/>
              </w:rPr>
              <w:t>с</w:t>
            </w:r>
            <w:r w:rsidRPr="00595655">
              <w:rPr>
                <w:rFonts w:ascii="Times New Roman" w:eastAsia="Times New Roman" w:hAnsi="Times New Roman"/>
                <w:color w:val="000000"/>
                <w:w w:val="97"/>
                <w:sz w:val="24"/>
                <w:szCs w:val="24"/>
                <w:lang w:val="ru-RU"/>
              </w:rPr>
              <w:t xml:space="preserve">равнение свойств организмов: движения, размножения, развития; Анализ причин разнообразия организмов; </w:t>
            </w:r>
            <w:r w:rsidR="005C03F7">
              <w:rPr>
                <w:rFonts w:ascii="Times New Roman" w:eastAsia="Times New Roman" w:hAnsi="Times New Roman"/>
                <w:color w:val="000000"/>
                <w:w w:val="97"/>
                <w:sz w:val="24"/>
                <w:szCs w:val="24"/>
                <w:lang w:val="ru-RU"/>
              </w:rPr>
              <w:t>к</w:t>
            </w:r>
            <w:r w:rsidRPr="00595655">
              <w:rPr>
                <w:rFonts w:ascii="Times New Roman" w:eastAsia="Times New Roman" w:hAnsi="Times New Roman"/>
                <w:color w:val="000000"/>
                <w:w w:val="97"/>
                <w:sz w:val="24"/>
                <w:szCs w:val="24"/>
                <w:lang w:val="ru-RU"/>
              </w:rPr>
              <w:t xml:space="preserve">лассифицирование организмов; </w:t>
            </w:r>
            <w:r w:rsidR="005C03F7">
              <w:rPr>
                <w:rFonts w:ascii="Times New Roman" w:eastAsia="Times New Roman" w:hAnsi="Times New Roman"/>
                <w:color w:val="000000"/>
                <w:w w:val="97"/>
                <w:sz w:val="24"/>
                <w:szCs w:val="24"/>
                <w:lang w:val="ru-RU"/>
              </w:rPr>
              <w:t>в</w:t>
            </w:r>
            <w:r w:rsidRPr="00595655">
              <w:rPr>
                <w:rFonts w:ascii="Times New Roman" w:eastAsia="Times New Roman" w:hAnsi="Times New Roman"/>
                <w:color w:val="000000"/>
                <w:w w:val="97"/>
                <w:sz w:val="24"/>
                <w:szCs w:val="24"/>
                <w:lang w:val="ru-RU"/>
              </w:rPr>
              <w:t>ыявление существенных признаков вирусов: паразитизм, боль</w:t>
            </w:r>
            <w:r w:rsidR="005C03F7">
              <w:rPr>
                <w:rFonts w:ascii="Times New Roman" w:eastAsia="Times New Roman" w:hAnsi="Times New Roman"/>
                <w:color w:val="000000"/>
                <w:w w:val="97"/>
                <w:sz w:val="24"/>
                <w:szCs w:val="24"/>
                <w:lang w:val="ru-RU"/>
              </w:rPr>
              <w:t xml:space="preserve">шая репродуктивная способность, </w:t>
            </w:r>
            <w:r w:rsidRPr="00595655">
              <w:rPr>
                <w:rFonts w:ascii="Times New Roman" w:eastAsia="Times New Roman" w:hAnsi="Times New Roman"/>
                <w:color w:val="000000"/>
                <w:w w:val="97"/>
                <w:sz w:val="24"/>
                <w:szCs w:val="24"/>
                <w:lang w:val="ru-RU"/>
              </w:rPr>
              <w:t xml:space="preserve">изменчивость; </w:t>
            </w:r>
            <w:r w:rsidR="005C03F7">
              <w:rPr>
                <w:rFonts w:ascii="Times New Roman" w:eastAsia="Times New Roman" w:hAnsi="Times New Roman"/>
                <w:color w:val="000000"/>
                <w:w w:val="97"/>
                <w:sz w:val="24"/>
                <w:szCs w:val="24"/>
                <w:lang w:val="ru-RU"/>
              </w:rPr>
              <w:t>и</w:t>
            </w:r>
            <w:r w:rsidRPr="00595655">
              <w:rPr>
                <w:rFonts w:ascii="Times New Roman" w:eastAsia="Times New Roman" w:hAnsi="Times New Roman"/>
                <w:color w:val="000000"/>
                <w:w w:val="97"/>
                <w:sz w:val="24"/>
                <w:szCs w:val="24"/>
                <w:lang w:val="ru-RU"/>
              </w:rPr>
              <w:t>сследование и сравнение растите</w:t>
            </w:r>
            <w:r w:rsidR="008A57BD">
              <w:rPr>
                <w:rFonts w:ascii="Times New Roman" w:eastAsia="Times New Roman" w:hAnsi="Times New Roman"/>
                <w:color w:val="000000"/>
                <w:w w:val="97"/>
                <w:sz w:val="24"/>
                <w:szCs w:val="24"/>
                <w:lang w:val="ru-RU"/>
              </w:rPr>
              <w:t>льных, животных клеток и тканей</w:t>
            </w:r>
          </w:p>
        </w:tc>
        <w:tc>
          <w:tcPr>
            <w:tcW w:w="1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F07A3" w14:textId="77777777" w:rsidR="00E05749" w:rsidRPr="00595655" w:rsidRDefault="00595655">
            <w:pPr>
              <w:autoSpaceDE w:val="0"/>
              <w:autoSpaceDN w:val="0"/>
              <w:spacing w:before="78" w:after="0" w:line="230" w:lineRule="auto"/>
              <w:jc w:val="center"/>
              <w:rPr>
                <w:sz w:val="24"/>
                <w:szCs w:val="24"/>
                <w:lang w:val="ru-RU"/>
              </w:rPr>
            </w:pPr>
            <w:r w:rsidRPr="005C03F7">
              <w:rPr>
                <w:rFonts w:ascii="Times New Roman" w:eastAsia="Times New Roman" w:hAnsi="Times New Roman"/>
                <w:color w:val="000000"/>
                <w:w w:val="97"/>
                <w:sz w:val="24"/>
                <w:szCs w:val="24"/>
                <w:lang w:val="ru-RU"/>
              </w:rPr>
              <w:t>Тестирование</w:t>
            </w:r>
          </w:p>
        </w:tc>
        <w:tc>
          <w:tcPr>
            <w:tcW w:w="21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4E922" w14:textId="77777777" w:rsidR="00E05749" w:rsidRPr="005C03F7" w:rsidRDefault="00D96545">
            <w:pPr>
              <w:autoSpaceDE w:val="0"/>
              <w:autoSpaceDN w:val="0"/>
              <w:spacing w:before="78" w:after="0" w:line="230" w:lineRule="auto"/>
              <w:ind w:left="72"/>
              <w:rPr>
                <w:sz w:val="24"/>
                <w:szCs w:val="24"/>
                <w:lang w:val="ru-RU"/>
              </w:rPr>
            </w:pPr>
            <w:r w:rsidRPr="00595655">
              <w:rPr>
                <w:rFonts w:ascii="Times New Roman" w:eastAsia="Times New Roman" w:hAnsi="Times New Roman"/>
                <w:color w:val="000000"/>
                <w:w w:val="97"/>
                <w:sz w:val="24"/>
                <w:szCs w:val="24"/>
              </w:rPr>
              <w:t>https</w:t>
            </w:r>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resh</w:t>
            </w:r>
            <w:proofErr w:type="spellEnd"/>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edu</w:t>
            </w:r>
            <w:proofErr w:type="spellEnd"/>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ru</w:t>
            </w:r>
            <w:proofErr w:type="spellEnd"/>
            <w:r w:rsidRPr="005C03F7">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subject</w:t>
            </w:r>
            <w:r w:rsidRPr="005C03F7">
              <w:rPr>
                <w:rFonts w:ascii="Times New Roman" w:eastAsia="Times New Roman" w:hAnsi="Times New Roman"/>
                <w:color w:val="000000"/>
                <w:w w:val="97"/>
                <w:sz w:val="24"/>
                <w:szCs w:val="24"/>
                <w:lang w:val="ru-RU"/>
              </w:rPr>
              <w:t>/5/</w:t>
            </w:r>
          </w:p>
        </w:tc>
      </w:tr>
      <w:tr w:rsidR="00E05749" w:rsidRPr="000C3116" w14:paraId="50060B65" w14:textId="77777777" w:rsidTr="008A57BD">
        <w:trPr>
          <w:trHeight w:hRule="exact" w:val="4543"/>
        </w:trPr>
        <w:tc>
          <w:tcPr>
            <w:tcW w:w="384" w:type="dxa"/>
            <w:tcBorders>
              <w:top w:val="single" w:sz="4" w:space="0" w:color="000000"/>
              <w:left w:val="single" w:sz="4" w:space="0" w:color="000000"/>
              <w:bottom w:val="single" w:sz="5" w:space="0" w:color="000000"/>
              <w:right w:val="single" w:sz="4" w:space="0" w:color="000000"/>
            </w:tcBorders>
            <w:tcMar>
              <w:left w:w="0" w:type="dxa"/>
              <w:right w:w="0" w:type="dxa"/>
            </w:tcMar>
          </w:tcPr>
          <w:p w14:paraId="36FB3631" w14:textId="77777777" w:rsidR="00E05749" w:rsidRPr="005C03F7" w:rsidRDefault="00D9654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4.</w:t>
            </w:r>
          </w:p>
        </w:tc>
        <w:tc>
          <w:tcPr>
            <w:tcW w:w="2309"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5E5AC453" w14:textId="77777777" w:rsidR="00E05749" w:rsidRPr="005C03F7" w:rsidRDefault="00D96545">
            <w:pPr>
              <w:autoSpaceDE w:val="0"/>
              <w:autoSpaceDN w:val="0"/>
              <w:spacing w:before="76" w:after="0" w:line="233" w:lineRule="auto"/>
              <w:ind w:left="72"/>
              <w:rPr>
                <w:b/>
                <w:sz w:val="24"/>
                <w:szCs w:val="24"/>
                <w:lang w:val="ru-RU"/>
              </w:rPr>
            </w:pPr>
            <w:r w:rsidRPr="005C03F7">
              <w:rPr>
                <w:rFonts w:ascii="Times New Roman" w:eastAsia="Times New Roman" w:hAnsi="Times New Roman"/>
                <w:b/>
                <w:color w:val="000000"/>
                <w:w w:val="97"/>
                <w:sz w:val="24"/>
                <w:szCs w:val="24"/>
                <w:lang w:val="ru-RU"/>
              </w:rPr>
              <w:t>Организмы и среда обитания</w:t>
            </w:r>
          </w:p>
        </w:tc>
        <w:tc>
          <w:tcPr>
            <w:tcW w:w="777"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5B2A8BC7" w14:textId="77777777" w:rsidR="00E05749" w:rsidRPr="005C03F7" w:rsidRDefault="00D9654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5</w:t>
            </w:r>
          </w:p>
        </w:tc>
        <w:tc>
          <w:tcPr>
            <w:tcW w:w="924" w:type="dxa"/>
            <w:tcBorders>
              <w:top w:val="single" w:sz="4" w:space="0" w:color="000000"/>
              <w:left w:val="single" w:sz="4" w:space="0" w:color="000000"/>
              <w:bottom w:val="single" w:sz="5" w:space="0" w:color="000000"/>
              <w:right w:val="single" w:sz="4" w:space="0" w:color="000000"/>
            </w:tcBorders>
            <w:tcMar>
              <w:left w:w="0" w:type="dxa"/>
              <w:right w:w="0" w:type="dxa"/>
            </w:tcMar>
          </w:tcPr>
          <w:p w14:paraId="0A413327" w14:textId="77777777" w:rsidR="00E05749" w:rsidRPr="005C03F7" w:rsidRDefault="00D9654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0</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14:paraId="02541B31" w14:textId="77777777" w:rsidR="00E05749" w:rsidRPr="005C03F7" w:rsidRDefault="00D9654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1</w:t>
            </w:r>
          </w:p>
        </w:tc>
        <w:tc>
          <w:tcPr>
            <w:tcW w:w="1052" w:type="dxa"/>
            <w:tcBorders>
              <w:top w:val="single" w:sz="4" w:space="0" w:color="000000"/>
              <w:left w:val="single" w:sz="4" w:space="0" w:color="000000"/>
              <w:bottom w:val="single" w:sz="5" w:space="0" w:color="000000"/>
              <w:right w:val="single" w:sz="4" w:space="0" w:color="000000"/>
            </w:tcBorders>
            <w:tcMar>
              <w:left w:w="0" w:type="dxa"/>
              <w:right w:w="0" w:type="dxa"/>
            </w:tcMar>
          </w:tcPr>
          <w:p w14:paraId="6FA3C6DE" w14:textId="77777777" w:rsidR="00E05749" w:rsidRPr="00E66F52" w:rsidRDefault="00E66F52" w:rsidP="00E66F52">
            <w:pPr>
              <w:jc w:val="center"/>
              <w:rPr>
                <w:sz w:val="24"/>
                <w:szCs w:val="24"/>
                <w:lang w:val="ru-RU"/>
              </w:rPr>
            </w:pPr>
            <w:r>
              <w:rPr>
                <w:rFonts w:ascii="Times New Roman" w:eastAsia="Times New Roman" w:hAnsi="Times New Roman"/>
                <w:color w:val="000000"/>
                <w:w w:val="97"/>
                <w:sz w:val="20"/>
                <w:szCs w:val="20"/>
                <w:lang w:val="ru-RU"/>
              </w:rPr>
              <w:t>23.01.2023</w:t>
            </w:r>
            <w:r w:rsidRPr="00E66F52">
              <w:rPr>
                <w:rFonts w:ascii="Times New Roman" w:eastAsia="Times New Roman" w:hAnsi="Times New Roman"/>
                <w:color w:val="000000"/>
                <w:w w:val="97"/>
                <w:sz w:val="20"/>
                <w:szCs w:val="20"/>
                <w:lang w:val="ru-RU"/>
              </w:rPr>
              <w:t xml:space="preserve"> </w:t>
            </w:r>
            <w:r>
              <w:rPr>
                <w:rFonts w:ascii="Times New Roman" w:eastAsia="Times New Roman" w:hAnsi="Times New Roman"/>
                <w:color w:val="000000"/>
                <w:w w:val="97"/>
                <w:sz w:val="20"/>
                <w:szCs w:val="20"/>
                <w:lang w:val="ru-RU"/>
              </w:rPr>
              <w:t>03</w:t>
            </w:r>
            <w:r w:rsidRPr="00E66F52">
              <w:rPr>
                <w:rFonts w:ascii="Times New Roman" w:eastAsia="Times New Roman" w:hAnsi="Times New Roman"/>
                <w:color w:val="000000"/>
                <w:w w:val="97"/>
                <w:sz w:val="20"/>
                <w:szCs w:val="20"/>
                <w:lang w:val="ru-RU"/>
              </w:rPr>
              <w:t>.</w:t>
            </w:r>
            <w:r>
              <w:rPr>
                <w:rFonts w:ascii="Times New Roman" w:eastAsia="Times New Roman" w:hAnsi="Times New Roman"/>
                <w:color w:val="000000"/>
                <w:w w:val="97"/>
                <w:sz w:val="20"/>
                <w:szCs w:val="20"/>
                <w:lang w:val="ru-RU"/>
              </w:rPr>
              <w:t>03</w:t>
            </w:r>
            <w:r w:rsidRPr="00E66F52">
              <w:rPr>
                <w:rFonts w:ascii="Times New Roman" w:eastAsia="Times New Roman" w:hAnsi="Times New Roman"/>
                <w:color w:val="000000"/>
                <w:w w:val="97"/>
                <w:sz w:val="20"/>
                <w:szCs w:val="20"/>
                <w:lang w:val="ru-RU"/>
              </w:rPr>
              <w:t>.202</w:t>
            </w:r>
            <w:r>
              <w:rPr>
                <w:rFonts w:ascii="Times New Roman" w:eastAsia="Times New Roman" w:hAnsi="Times New Roman"/>
                <w:color w:val="000000"/>
                <w:w w:val="97"/>
                <w:sz w:val="20"/>
                <w:szCs w:val="20"/>
                <w:lang w:val="ru-RU"/>
              </w:rPr>
              <w:t>3</w:t>
            </w:r>
          </w:p>
        </w:tc>
        <w:tc>
          <w:tcPr>
            <w:tcW w:w="5198" w:type="dxa"/>
            <w:tcBorders>
              <w:top w:val="single" w:sz="4" w:space="0" w:color="000000"/>
              <w:left w:val="single" w:sz="4" w:space="0" w:color="000000"/>
              <w:bottom w:val="single" w:sz="5" w:space="0" w:color="000000"/>
              <w:right w:val="single" w:sz="4" w:space="0" w:color="000000"/>
            </w:tcBorders>
            <w:tcMar>
              <w:left w:w="0" w:type="dxa"/>
              <w:right w:w="0" w:type="dxa"/>
            </w:tcMar>
          </w:tcPr>
          <w:p w14:paraId="791128F6" w14:textId="77777777" w:rsidR="00E05749" w:rsidRPr="00595655" w:rsidRDefault="00D96545" w:rsidP="005C03F7">
            <w:pPr>
              <w:autoSpaceDE w:val="0"/>
              <w:autoSpaceDN w:val="0"/>
              <w:spacing w:before="76" w:after="0" w:line="254" w:lineRule="auto"/>
              <w:ind w:left="72"/>
              <w:jc w:val="both"/>
              <w:rPr>
                <w:sz w:val="24"/>
                <w:szCs w:val="24"/>
                <w:lang w:val="ru-RU"/>
              </w:rPr>
            </w:pPr>
            <w:r w:rsidRPr="00595655">
              <w:rPr>
                <w:rFonts w:ascii="Times New Roman" w:eastAsia="Times New Roman" w:hAnsi="Times New Roman"/>
                <w:color w:val="000000"/>
                <w:w w:val="97"/>
                <w:sz w:val="24"/>
                <w:szCs w:val="24"/>
                <w:lang w:val="ru-RU"/>
              </w:rPr>
              <w:t xml:space="preserve">Раскрытие сущности терминов: среда жизни, факторы среды; </w:t>
            </w:r>
            <w:r w:rsidR="005C03F7">
              <w:rPr>
                <w:sz w:val="24"/>
                <w:szCs w:val="24"/>
                <w:lang w:val="ru-RU"/>
              </w:rPr>
              <w:t>в</w:t>
            </w:r>
            <w:r w:rsidRPr="00595655">
              <w:rPr>
                <w:rFonts w:ascii="Times New Roman" w:eastAsia="Times New Roman" w:hAnsi="Times New Roman"/>
                <w:color w:val="000000"/>
                <w:w w:val="97"/>
                <w:sz w:val="24"/>
                <w:szCs w:val="24"/>
                <w:lang w:val="ru-RU"/>
              </w:rPr>
              <w:t>ыявление существенных признаков сред обитания: водной, наземно-возду</w:t>
            </w:r>
            <w:r w:rsidR="005C03F7">
              <w:rPr>
                <w:rFonts w:ascii="Times New Roman" w:eastAsia="Times New Roman" w:hAnsi="Times New Roman"/>
                <w:color w:val="000000"/>
                <w:w w:val="97"/>
                <w:sz w:val="24"/>
                <w:szCs w:val="24"/>
                <w:lang w:val="ru-RU"/>
              </w:rPr>
              <w:t xml:space="preserve">шной, почвенной, организменной; установление взаимосвязей между </w:t>
            </w:r>
            <w:r w:rsidRPr="00595655">
              <w:rPr>
                <w:rFonts w:ascii="Times New Roman" w:eastAsia="Times New Roman" w:hAnsi="Times New Roman"/>
                <w:color w:val="000000"/>
                <w:w w:val="97"/>
                <w:sz w:val="24"/>
                <w:szCs w:val="24"/>
                <w:lang w:val="ru-RU"/>
              </w:rPr>
              <w:t xml:space="preserve">распространением организмов в разных средах обитания и приспособленностью к ним; </w:t>
            </w:r>
            <w:r w:rsidRPr="00595655">
              <w:rPr>
                <w:sz w:val="24"/>
                <w:szCs w:val="24"/>
                <w:lang w:val="ru-RU"/>
              </w:rPr>
              <w:br/>
            </w:r>
            <w:r w:rsidR="005C03F7">
              <w:rPr>
                <w:rFonts w:ascii="Times New Roman" w:eastAsia="Times New Roman" w:hAnsi="Times New Roman"/>
                <w:color w:val="000000"/>
                <w:w w:val="97"/>
                <w:sz w:val="24"/>
                <w:szCs w:val="24"/>
                <w:lang w:val="ru-RU"/>
              </w:rPr>
              <w:t>о</w:t>
            </w:r>
            <w:r w:rsidRPr="00595655">
              <w:rPr>
                <w:rFonts w:ascii="Times New Roman" w:eastAsia="Times New Roman" w:hAnsi="Times New Roman"/>
                <w:color w:val="000000"/>
                <w:w w:val="97"/>
                <w:sz w:val="24"/>
                <w:szCs w:val="24"/>
                <w:lang w:val="ru-RU"/>
              </w:rPr>
              <w:t xml:space="preserve">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595655">
              <w:rPr>
                <w:sz w:val="24"/>
                <w:szCs w:val="24"/>
                <w:lang w:val="ru-RU"/>
              </w:rPr>
              <w:br/>
            </w:r>
            <w:r w:rsidR="005C03F7">
              <w:rPr>
                <w:rFonts w:ascii="Times New Roman" w:eastAsia="Times New Roman" w:hAnsi="Times New Roman"/>
                <w:color w:val="000000"/>
                <w:w w:val="97"/>
                <w:sz w:val="24"/>
                <w:szCs w:val="24"/>
                <w:lang w:val="ru-RU"/>
              </w:rPr>
              <w:t>с</w:t>
            </w:r>
            <w:r w:rsidRPr="00595655">
              <w:rPr>
                <w:rFonts w:ascii="Times New Roman" w:eastAsia="Times New Roman" w:hAnsi="Times New Roman"/>
                <w:color w:val="000000"/>
                <w:w w:val="97"/>
                <w:sz w:val="24"/>
                <w:szCs w:val="24"/>
                <w:lang w:val="ru-RU"/>
              </w:rPr>
              <w:t xml:space="preserve">равнение внешнего вида организмов на натуральных объектах, по </w:t>
            </w:r>
            <w:r w:rsidR="008A57BD">
              <w:rPr>
                <w:rFonts w:ascii="Times New Roman" w:eastAsia="Times New Roman" w:hAnsi="Times New Roman"/>
                <w:color w:val="000000"/>
                <w:w w:val="97"/>
                <w:sz w:val="24"/>
                <w:szCs w:val="24"/>
                <w:lang w:val="ru-RU"/>
              </w:rPr>
              <w:t>таблицам, схемам, описаниям</w:t>
            </w:r>
          </w:p>
        </w:tc>
        <w:tc>
          <w:tcPr>
            <w:tcW w:w="1546" w:type="dxa"/>
            <w:tcBorders>
              <w:top w:val="single" w:sz="4" w:space="0" w:color="000000"/>
              <w:left w:val="single" w:sz="4" w:space="0" w:color="000000"/>
              <w:bottom w:val="single" w:sz="5" w:space="0" w:color="000000"/>
              <w:right w:val="single" w:sz="4" w:space="0" w:color="000000"/>
            </w:tcBorders>
            <w:tcMar>
              <w:left w:w="0" w:type="dxa"/>
              <w:right w:w="0" w:type="dxa"/>
            </w:tcMar>
          </w:tcPr>
          <w:p w14:paraId="225D4EF1" w14:textId="77777777" w:rsidR="00E05749" w:rsidRPr="00595655" w:rsidRDefault="00D96545">
            <w:pPr>
              <w:autoSpaceDE w:val="0"/>
              <w:autoSpaceDN w:val="0"/>
              <w:spacing w:before="76" w:after="0" w:line="233" w:lineRule="auto"/>
              <w:jc w:val="center"/>
              <w:rPr>
                <w:sz w:val="24"/>
                <w:szCs w:val="24"/>
                <w:lang w:val="ru-RU"/>
              </w:rPr>
            </w:pPr>
            <w:r w:rsidRPr="005C03F7">
              <w:rPr>
                <w:rFonts w:ascii="Times New Roman" w:eastAsia="Times New Roman" w:hAnsi="Times New Roman"/>
                <w:color w:val="000000"/>
                <w:w w:val="97"/>
                <w:sz w:val="24"/>
                <w:szCs w:val="24"/>
                <w:lang w:val="ru-RU"/>
              </w:rPr>
              <w:t>Тестирова</w:t>
            </w:r>
            <w:r w:rsidR="00595655" w:rsidRPr="005C03F7">
              <w:rPr>
                <w:rFonts w:ascii="Times New Roman" w:eastAsia="Times New Roman" w:hAnsi="Times New Roman"/>
                <w:color w:val="000000"/>
                <w:w w:val="97"/>
                <w:sz w:val="24"/>
                <w:szCs w:val="24"/>
                <w:lang w:val="ru-RU"/>
              </w:rPr>
              <w:t>ние</w:t>
            </w:r>
          </w:p>
        </w:tc>
        <w:tc>
          <w:tcPr>
            <w:tcW w:w="2178" w:type="dxa"/>
            <w:tcBorders>
              <w:top w:val="single" w:sz="4" w:space="0" w:color="000000"/>
              <w:left w:val="single" w:sz="4" w:space="0" w:color="000000"/>
              <w:bottom w:val="single" w:sz="5" w:space="0" w:color="000000"/>
              <w:right w:val="single" w:sz="4" w:space="0" w:color="000000"/>
            </w:tcBorders>
            <w:tcMar>
              <w:left w:w="0" w:type="dxa"/>
              <w:right w:w="0" w:type="dxa"/>
            </w:tcMar>
          </w:tcPr>
          <w:p w14:paraId="70AA4AD7" w14:textId="77777777" w:rsidR="00E05749" w:rsidRPr="005C03F7" w:rsidRDefault="00D96545">
            <w:pPr>
              <w:autoSpaceDE w:val="0"/>
              <w:autoSpaceDN w:val="0"/>
              <w:spacing w:before="76" w:after="0" w:line="233" w:lineRule="auto"/>
              <w:ind w:left="72"/>
              <w:rPr>
                <w:sz w:val="24"/>
                <w:szCs w:val="24"/>
                <w:lang w:val="ru-RU"/>
              </w:rPr>
            </w:pPr>
            <w:r w:rsidRPr="00595655">
              <w:rPr>
                <w:rFonts w:ascii="Times New Roman" w:eastAsia="Times New Roman" w:hAnsi="Times New Roman"/>
                <w:color w:val="000000"/>
                <w:w w:val="97"/>
                <w:sz w:val="24"/>
                <w:szCs w:val="24"/>
              </w:rPr>
              <w:t>https</w:t>
            </w:r>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resh</w:t>
            </w:r>
            <w:proofErr w:type="spellEnd"/>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edu</w:t>
            </w:r>
            <w:proofErr w:type="spellEnd"/>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ru</w:t>
            </w:r>
            <w:proofErr w:type="spellEnd"/>
            <w:r w:rsidRPr="005C03F7">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subject</w:t>
            </w:r>
            <w:r w:rsidRPr="005C03F7">
              <w:rPr>
                <w:rFonts w:ascii="Times New Roman" w:eastAsia="Times New Roman" w:hAnsi="Times New Roman"/>
                <w:color w:val="000000"/>
                <w:w w:val="97"/>
                <w:sz w:val="24"/>
                <w:szCs w:val="24"/>
                <w:lang w:val="ru-RU"/>
              </w:rPr>
              <w:t>/5/5/</w:t>
            </w:r>
          </w:p>
        </w:tc>
      </w:tr>
      <w:tr w:rsidR="00E05749" w:rsidRPr="000C3116" w14:paraId="375D97C8" w14:textId="77777777" w:rsidTr="005C03F7">
        <w:trPr>
          <w:trHeight w:hRule="exact" w:val="3552"/>
        </w:trPr>
        <w:tc>
          <w:tcPr>
            <w:tcW w:w="384" w:type="dxa"/>
            <w:tcBorders>
              <w:top w:val="single" w:sz="5" w:space="0" w:color="000000"/>
              <w:left w:val="single" w:sz="4" w:space="0" w:color="000000"/>
              <w:bottom w:val="single" w:sz="4" w:space="0" w:color="000000"/>
              <w:right w:val="single" w:sz="4" w:space="0" w:color="000000"/>
            </w:tcBorders>
            <w:tcMar>
              <w:left w:w="0" w:type="dxa"/>
              <w:right w:w="0" w:type="dxa"/>
            </w:tcMar>
          </w:tcPr>
          <w:p w14:paraId="12F0141C" w14:textId="77777777" w:rsidR="00E05749" w:rsidRPr="005C03F7" w:rsidRDefault="00D96545">
            <w:pPr>
              <w:autoSpaceDE w:val="0"/>
              <w:autoSpaceDN w:val="0"/>
              <w:spacing w:before="76" w:after="0" w:line="230" w:lineRule="auto"/>
              <w:ind w:left="72"/>
              <w:rPr>
                <w:sz w:val="24"/>
                <w:szCs w:val="24"/>
                <w:lang w:val="ru-RU"/>
              </w:rPr>
            </w:pPr>
            <w:r w:rsidRPr="005C03F7">
              <w:rPr>
                <w:rFonts w:ascii="Times New Roman" w:eastAsia="Times New Roman" w:hAnsi="Times New Roman"/>
                <w:color w:val="000000"/>
                <w:w w:val="97"/>
                <w:sz w:val="24"/>
                <w:szCs w:val="24"/>
                <w:lang w:val="ru-RU"/>
              </w:rPr>
              <w:lastRenderedPageBreak/>
              <w:t>5.</w:t>
            </w:r>
          </w:p>
        </w:tc>
        <w:tc>
          <w:tcPr>
            <w:tcW w:w="2309"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1F4037A9" w14:textId="77777777" w:rsidR="00E05749" w:rsidRPr="005C03F7" w:rsidRDefault="00D96545">
            <w:pPr>
              <w:autoSpaceDE w:val="0"/>
              <w:autoSpaceDN w:val="0"/>
              <w:spacing w:before="76" w:after="0" w:line="230" w:lineRule="auto"/>
              <w:ind w:left="72"/>
              <w:rPr>
                <w:b/>
                <w:sz w:val="24"/>
                <w:szCs w:val="24"/>
                <w:lang w:val="ru-RU"/>
              </w:rPr>
            </w:pPr>
            <w:r w:rsidRPr="005C03F7">
              <w:rPr>
                <w:rFonts w:ascii="Times New Roman" w:eastAsia="Times New Roman" w:hAnsi="Times New Roman"/>
                <w:b/>
                <w:color w:val="000000"/>
                <w:w w:val="97"/>
                <w:sz w:val="24"/>
                <w:szCs w:val="24"/>
                <w:lang w:val="ru-RU"/>
              </w:rPr>
              <w:t>Природные сообщества</w:t>
            </w:r>
          </w:p>
        </w:tc>
        <w:tc>
          <w:tcPr>
            <w:tcW w:w="777"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7DA41ECA" w14:textId="77777777" w:rsidR="00E05749" w:rsidRPr="005C03F7" w:rsidRDefault="00D96545">
            <w:pPr>
              <w:autoSpaceDE w:val="0"/>
              <w:autoSpaceDN w:val="0"/>
              <w:spacing w:before="76" w:after="0" w:line="230" w:lineRule="auto"/>
              <w:ind w:left="72"/>
              <w:rPr>
                <w:sz w:val="24"/>
                <w:szCs w:val="24"/>
                <w:lang w:val="ru-RU"/>
              </w:rPr>
            </w:pPr>
            <w:r w:rsidRPr="005C03F7">
              <w:rPr>
                <w:rFonts w:ascii="Times New Roman" w:eastAsia="Times New Roman" w:hAnsi="Times New Roman"/>
                <w:color w:val="000000"/>
                <w:w w:val="97"/>
                <w:sz w:val="24"/>
                <w:szCs w:val="24"/>
                <w:lang w:val="ru-RU"/>
              </w:rPr>
              <w:t>7</w:t>
            </w:r>
          </w:p>
        </w:tc>
        <w:tc>
          <w:tcPr>
            <w:tcW w:w="924" w:type="dxa"/>
            <w:tcBorders>
              <w:top w:val="single" w:sz="5" w:space="0" w:color="000000"/>
              <w:left w:val="single" w:sz="4" w:space="0" w:color="000000"/>
              <w:bottom w:val="single" w:sz="4" w:space="0" w:color="000000"/>
              <w:right w:val="single" w:sz="4" w:space="0" w:color="000000"/>
            </w:tcBorders>
            <w:tcMar>
              <w:left w:w="0" w:type="dxa"/>
              <w:right w:w="0" w:type="dxa"/>
            </w:tcMar>
          </w:tcPr>
          <w:p w14:paraId="1C3E27C4" w14:textId="77777777" w:rsidR="00E05749" w:rsidRPr="005C03F7" w:rsidRDefault="00D96545">
            <w:pPr>
              <w:autoSpaceDE w:val="0"/>
              <w:autoSpaceDN w:val="0"/>
              <w:spacing w:before="76" w:after="0" w:line="230" w:lineRule="auto"/>
              <w:ind w:left="72"/>
              <w:rPr>
                <w:sz w:val="24"/>
                <w:szCs w:val="24"/>
                <w:lang w:val="ru-RU"/>
              </w:rPr>
            </w:pPr>
            <w:r w:rsidRPr="005C03F7">
              <w:rPr>
                <w:rFonts w:ascii="Times New Roman" w:eastAsia="Times New Roman" w:hAnsi="Times New Roman"/>
                <w:color w:val="000000"/>
                <w:w w:val="97"/>
                <w:sz w:val="24"/>
                <w:szCs w:val="24"/>
                <w:lang w:val="ru-RU"/>
              </w:rPr>
              <w:t>0</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14:paraId="178851C3" w14:textId="77777777" w:rsidR="00E05749" w:rsidRPr="005C03F7" w:rsidRDefault="00D96545">
            <w:pPr>
              <w:autoSpaceDE w:val="0"/>
              <w:autoSpaceDN w:val="0"/>
              <w:spacing w:before="76" w:after="0" w:line="230" w:lineRule="auto"/>
              <w:ind w:left="72"/>
              <w:rPr>
                <w:sz w:val="24"/>
                <w:szCs w:val="24"/>
                <w:lang w:val="ru-RU"/>
              </w:rPr>
            </w:pPr>
            <w:r w:rsidRPr="005C03F7">
              <w:rPr>
                <w:rFonts w:ascii="Times New Roman" w:eastAsia="Times New Roman" w:hAnsi="Times New Roman"/>
                <w:color w:val="000000"/>
                <w:w w:val="97"/>
                <w:sz w:val="24"/>
                <w:szCs w:val="24"/>
                <w:lang w:val="ru-RU"/>
              </w:rPr>
              <w:t>1</w:t>
            </w:r>
          </w:p>
        </w:tc>
        <w:tc>
          <w:tcPr>
            <w:tcW w:w="1052" w:type="dxa"/>
            <w:tcBorders>
              <w:top w:val="single" w:sz="5" w:space="0" w:color="000000"/>
              <w:left w:val="single" w:sz="4" w:space="0" w:color="000000"/>
              <w:bottom w:val="single" w:sz="4" w:space="0" w:color="000000"/>
              <w:right w:val="single" w:sz="4" w:space="0" w:color="000000"/>
            </w:tcBorders>
            <w:tcMar>
              <w:left w:w="0" w:type="dxa"/>
              <w:right w:w="0" w:type="dxa"/>
            </w:tcMar>
          </w:tcPr>
          <w:p w14:paraId="63B56B39" w14:textId="77777777" w:rsidR="00E05749" w:rsidRPr="005C03F7" w:rsidRDefault="00E66F52" w:rsidP="00E66F52">
            <w:pPr>
              <w:jc w:val="center"/>
              <w:rPr>
                <w:sz w:val="24"/>
                <w:szCs w:val="24"/>
                <w:lang w:val="ru-RU"/>
              </w:rPr>
            </w:pPr>
            <w:r>
              <w:rPr>
                <w:rFonts w:ascii="Times New Roman" w:eastAsia="Times New Roman" w:hAnsi="Times New Roman"/>
                <w:color w:val="000000"/>
                <w:w w:val="97"/>
                <w:sz w:val="20"/>
                <w:szCs w:val="20"/>
                <w:lang w:val="ru-RU"/>
              </w:rPr>
              <w:t>13.03.2023</w:t>
            </w:r>
            <w:r w:rsidRPr="00E66F52">
              <w:rPr>
                <w:rFonts w:ascii="Times New Roman" w:eastAsia="Times New Roman" w:hAnsi="Times New Roman"/>
                <w:color w:val="000000"/>
                <w:w w:val="97"/>
                <w:sz w:val="20"/>
                <w:szCs w:val="20"/>
                <w:lang w:val="ru-RU"/>
              </w:rPr>
              <w:t xml:space="preserve"> </w:t>
            </w:r>
            <w:r>
              <w:rPr>
                <w:rFonts w:ascii="Times New Roman" w:eastAsia="Times New Roman" w:hAnsi="Times New Roman"/>
                <w:color w:val="000000"/>
                <w:w w:val="97"/>
                <w:sz w:val="20"/>
                <w:szCs w:val="20"/>
                <w:lang w:val="ru-RU"/>
              </w:rPr>
              <w:t>28</w:t>
            </w:r>
            <w:r w:rsidRPr="00E66F52">
              <w:rPr>
                <w:rFonts w:ascii="Times New Roman" w:eastAsia="Times New Roman" w:hAnsi="Times New Roman"/>
                <w:color w:val="000000"/>
                <w:w w:val="97"/>
                <w:sz w:val="20"/>
                <w:szCs w:val="20"/>
                <w:lang w:val="ru-RU"/>
              </w:rPr>
              <w:t>.</w:t>
            </w:r>
            <w:r>
              <w:rPr>
                <w:rFonts w:ascii="Times New Roman" w:eastAsia="Times New Roman" w:hAnsi="Times New Roman"/>
                <w:color w:val="000000"/>
                <w:w w:val="97"/>
                <w:sz w:val="20"/>
                <w:szCs w:val="20"/>
                <w:lang w:val="ru-RU"/>
              </w:rPr>
              <w:t>04</w:t>
            </w:r>
            <w:r w:rsidRPr="00E66F52">
              <w:rPr>
                <w:rFonts w:ascii="Times New Roman" w:eastAsia="Times New Roman" w:hAnsi="Times New Roman"/>
                <w:color w:val="000000"/>
                <w:w w:val="97"/>
                <w:sz w:val="20"/>
                <w:szCs w:val="20"/>
                <w:lang w:val="ru-RU"/>
              </w:rPr>
              <w:t>.202</w:t>
            </w:r>
            <w:r>
              <w:rPr>
                <w:rFonts w:ascii="Times New Roman" w:eastAsia="Times New Roman" w:hAnsi="Times New Roman"/>
                <w:color w:val="000000"/>
                <w:w w:val="97"/>
                <w:sz w:val="20"/>
                <w:szCs w:val="20"/>
                <w:lang w:val="ru-RU"/>
              </w:rPr>
              <w:t>3</w:t>
            </w:r>
          </w:p>
        </w:tc>
        <w:tc>
          <w:tcPr>
            <w:tcW w:w="5198" w:type="dxa"/>
            <w:tcBorders>
              <w:top w:val="single" w:sz="5" w:space="0" w:color="000000"/>
              <w:left w:val="single" w:sz="4" w:space="0" w:color="000000"/>
              <w:bottom w:val="single" w:sz="4" w:space="0" w:color="000000"/>
              <w:right w:val="single" w:sz="4" w:space="0" w:color="000000"/>
            </w:tcBorders>
            <w:tcMar>
              <w:left w:w="0" w:type="dxa"/>
              <w:right w:w="0" w:type="dxa"/>
            </w:tcMar>
          </w:tcPr>
          <w:p w14:paraId="41DF4B30" w14:textId="77777777" w:rsidR="008A57BD" w:rsidRDefault="00D96545" w:rsidP="005C03F7">
            <w:pPr>
              <w:autoSpaceDE w:val="0"/>
              <w:autoSpaceDN w:val="0"/>
              <w:spacing w:after="0" w:line="254" w:lineRule="auto"/>
              <w:ind w:left="72" w:right="144"/>
              <w:rPr>
                <w:rFonts w:ascii="Times New Roman" w:eastAsia="Times New Roman" w:hAnsi="Times New Roman"/>
                <w:color w:val="000000"/>
                <w:w w:val="97"/>
                <w:sz w:val="24"/>
                <w:szCs w:val="24"/>
                <w:lang w:val="ru-RU"/>
              </w:rPr>
            </w:pPr>
            <w:r w:rsidRPr="00595655">
              <w:rPr>
                <w:rFonts w:ascii="Times New Roman" w:eastAsia="Times New Roman" w:hAnsi="Times New Roman"/>
                <w:color w:val="000000"/>
                <w:w w:val="97"/>
                <w:sz w:val="24"/>
                <w:szCs w:val="24"/>
                <w:lang w:val="ru-RU"/>
              </w:rPr>
              <w:t xml:space="preserve">Раскрытие сущности терминов: природное и искусственное сообщество, цепи и сети питания; </w:t>
            </w:r>
            <w:r w:rsidRPr="00595655">
              <w:rPr>
                <w:sz w:val="24"/>
                <w:szCs w:val="24"/>
                <w:lang w:val="ru-RU"/>
              </w:rPr>
              <w:br/>
            </w:r>
            <w:r w:rsidR="005C03F7">
              <w:rPr>
                <w:rFonts w:ascii="Times New Roman" w:eastAsia="Times New Roman" w:hAnsi="Times New Roman"/>
                <w:color w:val="000000"/>
                <w:w w:val="97"/>
                <w:sz w:val="24"/>
                <w:szCs w:val="24"/>
                <w:lang w:val="ru-RU"/>
              </w:rPr>
              <w:t>а</w:t>
            </w:r>
            <w:r w:rsidRPr="00595655">
              <w:rPr>
                <w:rFonts w:ascii="Times New Roman" w:eastAsia="Times New Roman" w:hAnsi="Times New Roman"/>
                <w:color w:val="000000"/>
                <w:w w:val="97"/>
                <w:sz w:val="24"/>
                <w:szCs w:val="24"/>
                <w:lang w:val="ru-RU"/>
              </w:rPr>
              <w:t xml:space="preserve">нализ групп организмов в природных сообществах: производители, потребители, разрушители органических веществ; </w:t>
            </w:r>
            <w:r w:rsidR="005C03F7">
              <w:rPr>
                <w:rFonts w:ascii="Times New Roman" w:eastAsia="Times New Roman" w:hAnsi="Times New Roman"/>
                <w:color w:val="000000"/>
                <w:w w:val="97"/>
                <w:sz w:val="24"/>
                <w:szCs w:val="24"/>
                <w:lang w:val="ru-RU"/>
              </w:rPr>
              <w:t>в</w:t>
            </w:r>
            <w:r w:rsidRPr="00595655">
              <w:rPr>
                <w:rFonts w:ascii="Times New Roman" w:eastAsia="Times New Roman" w:hAnsi="Times New Roman"/>
                <w:color w:val="000000"/>
                <w:w w:val="97"/>
                <w:sz w:val="24"/>
                <w:szCs w:val="24"/>
                <w:lang w:val="ru-RU"/>
              </w:rPr>
              <w:t xml:space="preserve">ыявление существенных признаков природных сообществ организмов (лес, пруд, озеро и т. д.); </w:t>
            </w:r>
            <w:r w:rsidR="005C03F7">
              <w:rPr>
                <w:sz w:val="24"/>
                <w:szCs w:val="24"/>
                <w:lang w:val="ru-RU"/>
              </w:rPr>
              <w:t>а</w:t>
            </w:r>
            <w:r w:rsidRPr="00595655">
              <w:rPr>
                <w:rFonts w:ascii="Times New Roman" w:eastAsia="Times New Roman" w:hAnsi="Times New Roman"/>
                <w:color w:val="000000"/>
                <w:w w:val="97"/>
                <w:sz w:val="24"/>
                <w:szCs w:val="24"/>
                <w:lang w:val="ru-RU"/>
              </w:rPr>
              <w:t>нализ искусственного и природного сообществ,</w:t>
            </w:r>
          </w:p>
          <w:p w14:paraId="2E545657" w14:textId="77777777" w:rsidR="00E05749" w:rsidRPr="00595655" w:rsidRDefault="00D96545" w:rsidP="005C03F7">
            <w:pPr>
              <w:autoSpaceDE w:val="0"/>
              <w:autoSpaceDN w:val="0"/>
              <w:spacing w:after="0" w:line="254" w:lineRule="auto"/>
              <w:ind w:left="72" w:right="144"/>
              <w:rPr>
                <w:sz w:val="24"/>
                <w:szCs w:val="24"/>
                <w:lang w:val="ru-RU"/>
              </w:rPr>
            </w:pPr>
            <w:r w:rsidRPr="00595655">
              <w:rPr>
                <w:rFonts w:ascii="Times New Roman" w:eastAsia="Times New Roman" w:hAnsi="Times New Roman"/>
                <w:color w:val="000000"/>
                <w:w w:val="97"/>
                <w:sz w:val="24"/>
                <w:szCs w:val="24"/>
                <w:lang w:val="ru-RU"/>
              </w:rPr>
              <w:t xml:space="preserve"> выявление их отличительных признаков; </w:t>
            </w:r>
            <w:r w:rsidRPr="00595655">
              <w:rPr>
                <w:sz w:val="24"/>
                <w:szCs w:val="24"/>
                <w:lang w:val="ru-RU"/>
              </w:rPr>
              <w:br/>
            </w:r>
            <w:r w:rsidR="005C03F7">
              <w:rPr>
                <w:rFonts w:ascii="Times New Roman" w:eastAsia="Times New Roman" w:hAnsi="Times New Roman"/>
                <w:color w:val="000000"/>
                <w:w w:val="97"/>
                <w:sz w:val="24"/>
                <w:szCs w:val="24"/>
                <w:lang w:val="ru-RU"/>
              </w:rPr>
              <w:t>и</w:t>
            </w:r>
            <w:r w:rsidRPr="00595655">
              <w:rPr>
                <w:rFonts w:ascii="Times New Roman" w:eastAsia="Times New Roman" w:hAnsi="Times New Roman"/>
                <w:color w:val="000000"/>
                <w:w w:val="97"/>
                <w:sz w:val="24"/>
                <w:szCs w:val="24"/>
                <w:lang w:val="ru-RU"/>
              </w:rPr>
              <w:t>сследование жизни организмов по сезонам, зависимость сезонных явле</w:t>
            </w:r>
            <w:r w:rsidR="008A57BD">
              <w:rPr>
                <w:rFonts w:ascii="Times New Roman" w:eastAsia="Times New Roman" w:hAnsi="Times New Roman"/>
                <w:color w:val="000000"/>
                <w:w w:val="97"/>
                <w:sz w:val="24"/>
                <w:szCs w:val="24"/>
                <w:lang w:val="ru-RU"/>
              </w:rPr>
              <w:t>ний от факторов неживой природы</w:t>
            </w:r>
          </w:p>
        </w:tc>
        <w:tc>
          <w:tcPr>
            <w:tcW w:w="1546" w:type="dxa"/>
            <w:tcBorders>
              <w:top w:val="single" w:sz="5" w:space="0" w:color="000000"/>
              <w:left w:val="single" w:sz="4" w:space="0" w:color="000000"/>
              <w:bottom w:val="single" w:sz="4" w:space="0" w:color="000000"/>
              <w:right w:val="single" w:sz="4" w:space="0" w:color="000000"/>
            </w:tcBorders>
            <w:tcMar>
              <w:left w:w="0" w:type="dxa"/>
              <w:right w:w="0" w:type="dxa"/>
            </w:tcMar>
          </w:tcPr>
          <w:p w14:paraId="748122A4" w14:textId="77777777" w:rsidR="00E05749" w:rsidRPr="00595655" w:rsidRDefault="00595655">
            <w:pPr>
              <w:autoSpaceDE w:val="0"/>
              <w:autoSpaceDN w:val="0"/>
              <w:spacing w:before="76" w:after="0" w:line="230" w:lineRule="auto"/>
              <w:jc w:val="center"/>
              <w:rPr>
                <w:sz w:val="24"/>
                <w:szCs w:val="24"/>
                <w:lang w:val="ru-RU"/>
              </w:rPr>
            </w:pPr>
            <w:r w:rsidRPr="005C03F7">
              <w:rPr>
                <w:rFonts w:ascii="Times New Roman" w:eastAsia="Times New Roman" w:hAnsi="Times New Roman"/>
                <w:color w:val="000000"/>
                <w:w w:val="97"/>
                <w:sz w:val="24"/>
                <w:szCs w:val="24"/>
                <w:lang w:val="ru-RU"/>
              </w:rPr>
              <w:t>Тестирование</w:t>
            </w:r>
          </w:p>
        </w:tc>
        <w:tc>
          <w:tcPr>
            <w:tcW w:w="2178" w:type="dxa"/>
            <w:tcBorders>
              <w:top w:val="single" w:sz="5" w:space="0" w:color="000000"/>
              <w:left w:val="single" w:sz="4" w:space="0" w:color="000000"/>
              <w:bottom w:val="single" w:sz="4" w:space="0" w:color="000000"/>
              <w:right w:val="single" w:sz="4" w:space="0" w:color="000000"/>
            </w:tcBorders>
            <w:tcMar>
              <w:left w:w="0" w:type="dxa"/>
              <w:right w:w="0" w:type="dxa"/>
            </w:tcMar>
          </w:tcPr>
          <w:p w14:paraId="191AE205" w14:textId="77777777" w:rsidR="00E05749" w:rsidRPr="005C03F7" w:rsidRDefault="00D96545">
            <w:pPr>
              <w:autoSpaceDE w:val="0"/>
              <w:autoSpaceDN w:val="0"/>
              <w:spacing w:before="76" w:after="0" w:line="230" w:lineRule="auto"/>
              <w:jc w:val="center"/>
              <w:rPr>
                <w:sz w:val="24"/>
                <w:szCs w:val="24"/>
                <w:lang w:val="ru-RU"/>
              </w:rPr>
            </w:pPr>
            <w:r w:rsidRPr="00595655">
              <w:rPr>
                <w:rFonts w:ascii="Times New Roman" w:eastAsia="Times New Roman" w:hAnsi="Times New Roman"/>
                <w:color w:val="000000"/>
                <w:w w:val="97"/>
                <w:sz w:val="24"/>
                <w:szCs w:val="24"/>
              </w:rPr>
              <w:t>https</w:t>
            </w:r>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resh</w:t>
            </w:r>
            <w:proofErr w:type="spellEnd"/>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edu</w:t>
            </w:r>
            <w:proofErr w:type="spellEnd"/>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ru</w:t>
            </w:r>
            <w:proofErr w:type="spellEnd"/>
            <w:r w:rsidRPr="005C03F7">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subject</w:t>
            </w:r>
            <w:r w:rsidRPr="005C03F7">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lesson</w:t>
            </w:r>
            <w:r w:rsidRPr="005C03F7">
              <w:rPr>
                <w:rFonts w:ascii="Times New Roman" w:eastAsia="Times New Roman" w:hAnsi="Times New Roman"/>
                <w:color w:val="000000"/>
                <w:w w:val="97"/>
                <w:sz w:val="24"/>
                <w:szCs w:val="24"/>
                <w:lang w:val="ru-RU"/>
              </w:rPr>
              <w:t>/1064/</w:t>
            </w:r>
          </w:p>
        </w:tc>
      </w:tr>
      <w:tr w:rsidR="00E05749" w:rsidRPr="000C3116" w14:paraId="6150DB23" w14:textId="77777777" w:rsidTr="005C03F7">
        <w:trPr>
          <w:trHeight w:hRule="exact" w:val="283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4B5D1" w14:textId="77777777" w:rsidR="00E05749" w:rsidRPr="005C03F7" w:rsidRDefault="00D96545">
            <w:pPr>
              <w:autoSpaceDE w:val="0"/>
              <w:autoSpaceDN w:val="0"/>
              <w:spacing w:before="78" w:after="0" w:line="230" w:lineRule="auto"/>
              <w:ind w:left="72"/>
              <w:rPr>
                <w:sz w:val="24"/>
                <w:szCs w:val="24"/>
                <w:lang w:val="ru-RU"/>
              </w:rPr>
            </w:pPr>
            <w:r w:rsidRPr="005C03F7">
              <w:rPr>
                <w:rFonts w:ascii="Times New Roman" w:eastAsia="Times New Roman" w:hAnsi="Times New Roman"/>
                <w:color w:val="000000"/>
                <w:w w:val="97"/>
                <w:sz w:val="24"/>
                <w:szCs w:val="24"/>
                <w:lang w:val="ru-RU"/>
              </w:rPr>
              <w:t>6.</w:t>
            </w:r>
          </w:p>
        </w:tc>
        <w:tc>
          <w:tcPr>
            <w:tcW w:w="23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0FC475" w14:textId="77777777" w:rsidR="00E05749" w:rsidRPr="005C03F7" w:rsidRDefault="00D96545">
            <w:pPr>
              <w:autoSpaceDE w:val="0"/>
              <w:autoSpaceDN w:val="0"/>
              <w:spacing w:before="78" w:after="0" w:line="230" w:lineRule="auto"/>
              <w:ind w:left="72"/>
              <w:rPr>
                <w:b/>
                <w:sz w:val="24"/>
                <w:szCs w:val="24"/>
                <w:lang w:val="ru-RU"/>
              </w:rPr>
            </w:pPr>
            <w:r w:rsidRPr="005C03F7">
              <w:rPr>
                <w:rFonts w:ascii="Times New Roman" w:eastAsia="Times New Roman" w:hAnsi="Times New Roman"/>
                <w:b/>
                <w:color w:val="000000"/>
                <w:w w:val="97"/>
                <w:sz w:val="24"/>
                <w:szCs w:val="24"/>
                <w:lang w:val="ru-RU"/>
              </w:rPr>
              <w:t>Живая природа и человек</w:t>
            </w:r>
          </w:p>
        </w:tc>
        <w:tc>
          <w:tcPr>
            <w:tcW w:w="7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F07274" w14:textId="77777777" w:rsidR="00E05749" w:rsidRPr="005C03F7" w:rsidRDefault="00D96545">
            <w:pPr>
              <w:autoSpaceDE w:val="0"/>
              <w:autoSpaceDN w:val="0"/>
              <w:spacing w:before="78" w:after="0" w:line="230" w:lineRule="auto"/>
              <w:ind w:left="72"/>
              <w:rPr>
                <w:sz w:val="24"/>
                <w:szCs w:val="24"/>
                <w:lang w:val="ru-RU"/>
              </w:rPr>
            </w:pPr>
            <w:r w:rsidRPr="005C03F7">
              <w:rPr>
                <w:rFonts w:ascii="Times New Roman" w:eastAsia="Times New Roman" w:hAnsi="Times New Roman"/>
                <w:color w:val="000000"/>
                <w:w w:val="97"/>
                <w:sz w:val="24"/>
                <w:szCs w:val="24"/>
                <w:lang w:val="ru-RU"/>
              </w:rPr>
              <w:t>4</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39D96" w14:textId="77777777" w:rsidR="00E05749" w:rsidRPr="005C03F7" w:rsidRDefault="00D96545">
            <w:pPr>
              <w:autoSpaceDE w:val="0"/>
              <w:autoSpaceDN w:val="0"/>
              <w:spacing w:before="78" w:after="0" w:line="230" w:lineRule="auto"/>
              <w:ind w:left="72"/>
              <w:rPr>
                <w:sz w:val="24"/>
                <w:szCs w:val="24"/>
                <w:lang w:val="ru-RU"/>
              </w:rPr>
            </w:pPr>
            <w:r w:rsidRPr="005C03F7">
              <w:rPr>
                <w:rFonts w:ascii="Times New Roman" w:eastAsia="Times New Roman" w:hAnsi="Times New Roman"/>
                <w:color w:val="000000"/>
                <w:w w:val="97"/>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16E56" w14:textId="77777777" w:rsidR="00E05749" w:rsidRPr="005C03F7" w:rsidRDefault="00D96545">
            <w:pPr>
              <w:autoSpaceDE w:val="0"/>
              <w:autoSpaceDN w:val="0"/>
              <w:spacing w:before="78" w:after="0" w:line="230" w:lineRule="auto"/>
              <w:ind w:left="72"/>
              <w:rPr>
                <w:sz w:val="24"/>
                <w:szCs w:val="24"/>
                <w:lang w:val="ru-RU"/>
              </w:rPr>
            </w:pPr>
            <w:r w:rsidRPr="005C03F7">
              <w:rPr>
                <w:rFonts w:ascii="Times New Roman" w:eastAsia="Times New Roman" w:hAnsi="Times New Roman"/>
                <w:color w:val="000000"/>
                <w:w w:val="97"/>
                <w:sz w:val="24"/>
                <w:szCs w:val="24"/>
                <w:lang w:val="ru-RU"/>
              </w:rPr>
              <w:t>0</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2DA59" w14:textId="77777777" w:rsidR="00E05749" w:rsidRPr="005C03F7" w:rsidRDefault="00E66F52" w:rsidP="00E66F52">
            <w:pPr>
              <w:jc w:val="center"/>
              <w:rPr>
                <w:sz w:val="24"/>
                <w:szCs w:val="24"/>
                <w:lang w:val="ru-RU"/>
              </w:rPr>
            </w:pPr>
            <w:r>
              <w:rPr>
                <w:rFonts w:ascii="Times New Roman" w:eastAsia="Times New Roman" w:hAnsi="Times New Roman"/>
                <w:color w:val="000000"/>
                <w:w w:val="97"/>
                <w:sz w:val="20"/>
                <w:szCs w:val="20"/>
                <w:lang w:val="ru-RU"/>
              </w:rPr>
              <w:t>01.05.2023</w:t>
            </w:r>
            <w:r w:rsidRPr="00E66F52">
              <w:rPr>
                <w:rFonts w:ascii="Times New Roman" w:eastAsia="Times New Roman" w:hAnsi="Times New Roman"/>
                <w:color w:val="000000"/>
                <w:w w:val="97"/>
                <w:sz w:val="20"/>
                <w:szCs w:val="20"/>
                <w:lang w:val="ru-RU"/>
              </w:rPr>
              <w:t xml:space="preserve"> </w:t>
            </w:r>
            <w:r>
              <w:rPr>
                <w:rFonts w:ascii="Times New Roman" w:eastAsia="Times New Roman" w:hAnsi="Times New Roman"/>
                <w:color w:val="000000"/>
                <w:w w:val="97"/>
                <w:sz w:val="20"/>
                <w:szCs w:val="20"/>
                <w:lang w:val="ru-RU"/>
              </w:rPr>
              <w:t>26</w:t>
            </w:r>
            <w:r w:rsidRPr="00E66F52">
              <w:rPr>
                <w:rFonts w:ascii="Times New Roman" w:eastAsia="Times New Roman" w:hAnsi="Times New Roman"/>
                <w:color w:val="000000"/>
                <w:w w:val="97"/>
                <w:sz w:val="20"/>
                <w:szCs w:val="20"/>
                <w:lang w:val="ru-RU"/>
              </w:rPr>
              <w:t>.</w:t>
            </w:r>
            <w:r>
              <w:rPr>
                <w:rFonts w:ascii="Times New Roman" w:eastAsia="Times New Roman" w:hAnsi="Times New Roman"/>
                <w:color w:val="000000"/>
                <w:w w:val="97"/>
                <w:sz w:val="20"/>
                <w:szCs w:val="20"/>
                <w:lang w:val="ru-RU"/>
              </w:rPr>
              <w:t>05</w:t>
            </w:r>
            <w:r w:rsidRPr="00E66F52">
              <w:rPr>
                <w:rFonts w:ascii="Times New Roman" w:eastAsia="Times New Roman" w:hAnsi="Times New Roman"/>
                <w:color w:val="000000"/>
                <w:w w:val="97"/>
                <w:sz w:val="20"/>
                <w:szCs w:val="20"/>
                <w:lang w:val="ru-RU"/>
              </w:rPr>
              <w:t>.202</w:t>
            </w:r>
            <w:r>
              <w:rPr>
                <w:rFonts w:ascii="Times New Roman" w:eastAsia="Times New Roman" w:hAnsi="Times New Roman"/>
                <w:color w:val="000000"/>
                <w:w w:val="97"/>
                <w:sz w:val="20"/>
                <w:szCs w:val="20"/>
                <w:lang w:val="ru-RU"/>
              </w:rPr>
              <w:t>3</w:t>
            </w:r>
          </w:p>
        </w:tc>
        <w:tc>
          <w:tcPr>
            <w:tcW w:w="5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F3A9B" w14:textId="77777777" w:rsidR="00E05749" w:rsidRPr="00595655" w:rsidRDefault="00D96545" w:rsidP="005C03F7">
            <w:pPr>
              <w:autoSpaceDE w:val="0"/>
              <w:autoSpaceDN w:val="0"/>
              <w:spacing w:before="78" w:after="0" w:line="254" w:lineRule="auto"/>
              <w:ind w:left="72"/>
              <w:jc w:val="both"/>
              <w:rPr>
                <w:sz w:val="24"/>
                <w:szCs w:val="24"/>
                <w:lang w:val="ru-RU"/>
              </w:rPr>
            </w:pPr>
            <w:r w:rsidRPr="00595655">
              <w:rPr>
                <w:rFonts w:ascii="Times New Roman" w:eastAsia="Times New Roman" w:hAnsi="Times New Roman"/>
                <w:color w:val="000000"/>
                <w:w w:val="97"/>
                <w:sz w:val="24"/>
                <w:szCs w:val="24"/>
                <w:lang w:val="ru-RU"/>
              </w:rPr>
              <w:t>Анализ и оценивание влияния хозяйственной</w:t>
            </w:r>
            <w:r w:rsidR="005C03F7">
              <w:rPr>
                <w:rFonts w:ascii="Times New Roman" w:eastAsia="Times New Roman" w:hAnsi="Times New Roman"/>
                <w:color w:val="000000"/>
                <w:w w:val="97"/>
                <w:sz w:val="24"/>
                <w:szCs w:val="24"/>
                <w:lang w:val="ru-RU"/>
              </w:rPr>
              <w:t xml:space="preserve"> деятельности людей на природу; </w:t>
            </w:r>
            <w:r w:rsidR="005C03F7">
              <w:rPr>
                <w:sz w:val="24"/>
                <w:szCs w:val="24"/>
                <w:lang w:val="ru-RU"/>
              </w:rPr>
              <w:t>а</w:t>
            </w:r>
            <w:r w:rsidRPr="00595655">
              <w:rPr>
                <w:rFonts w:ascii="Times New Roman" w:eastAsia="Times New Roman" w:hAnsi="Times New Roman"/>
                <w:color w:val="000000"/>
                <w:w w:val="97"/>
                <w:sz w:val="24"/>
                <w:szCs w:val="24"/>
                <w:lang w:val="ru-RU"/>
              </w:rPr>
              <w:t xml:space="preserve">ргументирование введения рационального природопользования и применение безотходных технологий (утилизация отходов производства и бытового мусора); </w:t>
            </w:r>
            <w:r w:rsidR="005C03F7">
              <w:rPr>
                <w:rFonts w:ascii="Times New Roman" w:eastAsia="Times New Roman" w:hAnsi="Times New Roman"/>
                <w:color w:val="000000"/>
                <w:w w:val="97"/>
                <w:sz w:val="24"/>
                <w:szCs w:val="24"/>
                <w:lang w:val="ru-RU"/>
              </w:rPr>
              <w:t>о</w:t>
            </w:r>
            <w:r w:rsidRPr="00595655">
              <w:rPr>
                <w:rFonts w:ascii="Times New Roman" w:eastAsia="Times New Roman" w:hAnsi="Times New Roman"/>
                <w:color w:val="000000"/>
                <w:w w:val="97"/>
                <w:sz w:val="24"/>
                <w:szCs w:val="24"/>
                <w:lang w:val="ru-RU"/>
              </w:rPr>
              <w:t>пределение роли человека в природе, зависимости его здоровья</w:t>
            </w:r>
            <w:r w:rsidR="005C03F7">
              <w:rPr>
                <w:rFonts w:ascii="Times New Roman" w:eastAsia="Times New Roman" w:hAnsi="Times New Roman"/>
                <w:color w:val="000000"/>
                <w:w w:val="97"/>
                <w:sz w:val="24"/>
                <w:szCs w:val="24"/>
                <w:lang w:val="ru-RU"/>
              </w:rPr>
              <w:t xml:space="preserve"> от состояния окружающей среды; о</w:t>
            </w:r>
            <w:r w:rsidRPr="00595655">
              <w:rPr>
                <w:rFonts w:ascii="Times New Roman" w:eastAsia="Times New Roman" w:hAnsi="Times New Roman"/>
                <w:color w:val="000000"/>
                <w:w w:val="97"/>
                <w:sz w:val="24"/>
                <w:szCs w:val="24"/>
                <w:lang w:val="ru-RU"/>
              </w:rPr>
              <w:t>боснование прав</w:t>
            </w:r>
            <w:r w:rsidR="008A57BD">
              <w:rPr>
                <w:rFonts w:ascii="Times New Roman" w:eastAsia="Times New Roman" w:hAnsi="Times New Roman"/>
                <w:color w:val="000000"/>
                <w:w w:val="97"/>
                <w:sz w:val="24"/>
                <w:szCs w:val="24"/>
                <w:lang w:val="ru-RU"/>
              </w:rPr>
              <w:t>ил поведения человека в природе</w:t>
            </w:r>
          </w:p>
        </w:tc>
        <w:tc>
          <w:tcPr>
            <w:tcW w:w="1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847F2" w14:textId="77777777" w:rsidR="00E05749" w:rsidRPr="00595655" w:rsidRDefault="00595655">
            <w:pPr>
              <w:autoSpaceDE w:val="0"/>
              <w:autoSpaceDN w:val="0"/>
              <w:spacing w:before="78" w:after="0" w:line="230" w:lineRule="auto"/>
              <w:jc w:val="center"/>
              <w:rPr>
                <w:sz w:val="24"/>
                <w:szCs w:val="24"/>
                <w:lang w:val="ru-RU"/>
              </w:rPr>
            </w:pPr>
            <w:r w:rsidRPr="005C03F7">
              <w:rPr>
                <w:rFonts w:ascii="Times New Roman" w:eastAsia="Times New Roman" w:hAnsi="Times New Roman"/>
                <w:color w:val="000000"/>
                <w:w w:val="97"/>
                <w:sz w:val="24"/>
                <w:szCs w:val="24"/>
                <w:lang w:val="ru-RU"/>
              </w:rPr>
              <w:t>Тестирование</w:t>
            </w:r>
          </w:p>
        </w:tc>
        <w:tc>
          <w:tcPr>
            <w:tcW w:w="21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CB74E" w14:textId="77777777" w:rsidR="00E05749" w:rsidRPr="00595655" w:rsidRDefault="00D96545">
            <w:pPr>
              <w:autoSpaceDE w:val="0"/>
              <w:autoSpaceDN w:val="0"/>
              <w:spacing w:before="78" w:after="0" w:line="230" w:lineRule="auto"/>
              <w:ind w:left="72"/>
              <w:rPr>
                <w:sz w:val="24"/>
                <w:szCs w:val="24"/>
                <w:lang w:val="ru-RU"/>
              </w:rPr>
            </w:pPr>
            <w:r w:rsidRPr="00595655">
              <w:rPr>
                <w:rFonts w:ascii="Times New Roman" w:eastAsia="Times New Roman" w:hAnsi="Times New Roman"/>
                <w:color w:val="000000"/>
                <w:w w:val="97"/>
                <w:sz w:val="24"/>
                <w:szCs w:val="24"/>
              </w:rPr>
              <w:t>https</w:t>
            </w:r>
            <w:r w:rsidRPr="00595655">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resh</w:t>
            </w:r>
            <w:proofErr w:type="spellEnd"/>
            <w:r w:rsidRPr="00595655">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edu</w:t>
            </w:r>
            <w:proofErr w:type="spellEnd"/>
            <w:r w:rsidRPr="00595655">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ru</w:t>
            </w:r>
            <w:proofErr w:type="spellEnd"/>
            <w:r w:rsidRPr="00595655">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subject</w:t>
            </w:r>
            <w:r w:rsidRPr="00595655">
              <w:rPr>
                <w:rFonts w:ascii="Times New Roman" w:eastAsia="Times New Roman" w:hAnsi="Times New Roman"/>
                <w:color w:val="000000"/>
                <w:w w:val="97"/>
                <w:sz w:val="24"/>
                <w:szCs w:val="24"/>
                <w:lang w:val="ru-RU"/>
              </w:rPr>
              <w:t>/5/5/</w:t>
            </w:r>
          </w:p>
        </w:tc>
      </w:tr>
      <w:tr w:rsidR="00E05749" w:rsidRPr="005C03F7" w14:paraId="1A36AD6F" w14:textId="77777777" w:rsidTr="00E66F52">
        <w:trPr>
          <w:trHeight w:hRule="exact" w:val="348"/>
        </w:trPr>
        <w:tc>
          <w:tcPr>
            <w:tcW w:w="269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5F3C991" w14:textId="77777777" w:rsidR="00E05749" w:rsidRPr="005C03F7" w:rsidRDefault="00D9654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Резервное время</w:t>
            </w:r>
          </w:p>
        </w:tc>
        <w:tc>
          <w:tcPr>
            <w:tcW w:w="7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88C98C" w14:textId="77777777" w:rsidR="00E05749" w:rsidRPr="005C03F7" w:rsidRDefault="00D9654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0</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EA8BBBA" w14:textId="77777777" w:rsidR="00E05749" w:rsidRPr="005C03F7" w:rsidRDefault="00E05749">
            <w:pPr>
              <w:rPr>
                <w:sz w:val="24"/>
                <w:szCs w:val="24"/>
                <w:lang w:val="ru-RU"/>
              </w:rPr>
            </w:pPr>
          </w:p>
        </w:tc>
      </w:tr>
      <w:tr w:rsidR="00E05749" w:rsidRPr="005C03F7" w14:paraId="04FA14DA" w14:textId="77777777" w:rsidTr="00E66F52">
        <w:trPr>
          <w:trHeight w:hRule="exact" w:val="1036"/>
        </w:trPr>
        <w:tc>
          <w:tcPr>
            <w:tcW w:w="269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EA82D27" w14:textId="77777777" w:rsidR="00E05749" w:rsidRPr="00595655" w:rsidRDefault="00595655">
            <w:pPr>
              <w:autoSpaceDE w:val="0"/>
              <w:autoSpaceDN w:val="0"/>
              <w:spacing w:before="76" w:after="0" w:line="245" w:lineRule="auto"/>
              <w:ind w:left="72" w:right="288"/>
              <w:rPr>
                <w:sz w:val="28"/>
                <w:szCs w:val="28"/>
                <w:lang w:val="ru-RU"/>
              </w:rPr>
            </w:pPr>
            <w:r w:rsidRPr="00595655">
              <w:rPr>
                <w:rFonts w:ascii="Times New Roman" w:eastAsia="Times New Roman" w:hAnsi="Times New Roman"/>
                <w:color w:val="000000"/>
                <w:w w:val="97"/>
                <w:sz w:val="28"/>
                <w:szCs w:val="28"/>
                <w:lang w:val="ru-RU"/>
              </w:rPr>
              <w:t>Общее количество часов по программе</w:t>
            </w:r>
          </w:p>
        </w:tc>
        <w:tc>
          <w:tcPr>
            <w:tcW w:w="7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D902FD" w14:textId="77777777" w:rsidR="00E05749" w:rsidRPr="00595655" w:rsidRDefault="0059565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3</w:t>
            </w:r>
            <w:r>
              <w:rPr>
                <w:rFonts w:ascii="Times New Roman" w:eastAsia="Times New Roman" w:hAnsi="Times New Roman"/>
                <w:color w:val="000000"/>
                <w:w w:val="97"/>
                <w:sz w:val="24"/>
                <w:szCs w:val="24"/>
                <w:lang w:val="ru-RU"/>
              </w:rPr>
              <w:t>3</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48B3D" w14:textId="77777777" w:rsidR="00E05749" w:rsidRPr="005C03F7" w:rsidRDefault="00D9654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E6924" w14:textId="77777777" w:rsidR="00E05749" w:rsidRPr="005C03F7" w:rsidRDefault="00D9654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6</w:t>
            </w:r>
          </w:p>
        </w:tc>
        <w:tc>
          <w:tcPr>
            <w:tcW w:w="99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58C47CF1" w14:textId="77777777" w:rsidR="00E05749" w:rsidRPr="005C03F7" w:rsidRDefault="00E05749">
            <w:pPr>
              <w:rPr>
                <w:sz w:val="24"/>
                <w:szCs w:val="24"/>
                <w:lang w:val="ru-RU"/>
              </w:rPr>
            </w:pPr>
          </w:p>
        </w:tc>
      </w:tr>
    </w:tbl>
    <w:p w14:paraId="08FEA6DF" w14:textId="77777777" w:rsidR="00E05749" w:rsidRPr="0075023E" w:rsidRDefault="00E05749">
      <w:pPr>
        <w:rPr>
          <w:lang w:val="ru-RU"/>
        </w:rPr>
        <w:sectPr w:rsidR="00E05749" w:rsidRPr="0075023E">
          <w:pgSz w:w="16840" w:h="11900"/>
          <w:pgMar w:top="284" w:right="640" w:bottom="730" w:left="666" w:header="720" w:footer="720" w:gutter="0"/>
          <w:cols w:space="720" w:equalWidth="0">
            <w:col w:w="15534" w:space="0"/>
          </w:cols>
          <w:docGrid w:linePitch="360"/>
        </w:sectPr>
      </w:pPr>
    </w:p>
    <w:p w14:paraId="2C546AEA" w14:textId="77777777" w:rsidR="00E05749" w:rsidRPr="0075023E" w:rsidRDefault="00E05749">
      <w:pPr>
        <w:autoSpaceDE w:val="0"/>
        <w:autoSpaceDN w:val="0"/>
        <w:spacing w:after="78" w:line="220" w:lineRule="exact"/>
        <w:rPr>
          <w:lang w:val="ru-RU"/>
        </w:rPr>
      </w:pPr>
    </w:p>
    <w:p w14:paraId="3D966BCC" w14:textId="77777777" w:rsidR="00E05749" w:rsidRDefault="00D96545" w:rsidP="00F96CFE">
      <w:pPr>
        <w:autoSpaceDE w:val="0"/>
        <w:autoSpaceDN w:val="0"/>
        <w:spacing w:after="320" w:line="230" w:lineRule="auto"/>
        <w:jc w:val="center"/>
      </w:pPr>
      <w:r w:rsidRPr="005C03F7">
        <w:rPr>
          <w:rFonts w:ascii="Times New Roman" w:eastAsia="Times New Roman" w:hAnsi="Times New Roman"/>
          <w:b/>
          <w:color w:val="000000"/>
          <w:sz w:val="24"/>
          <w:lang w:val="ru-RU"/>
        </w:rPr>
        <w:t>ПОУРОЧНОЕ ПЛАН</w:t>
      </w:r>
      <w:r>
        <w:rPr>
          <w:rFonts w:ascii="Times New Roman" w:eastAsia="Times New Roman" w:hAnsi="Times New Roman"/>
          <w:b/>
          <w:color w:val="000000"/>
          <w:sz w:val="24"/>
        </w:rPr>
        <w:t>ИРОВАНИЕ</w:t>
      </w:r>
    </w:p>
    <w:tbl>
      <w:tblPr>
        <w:tblW w:w="0" w:type="auto"/>
        <w:tblInd w:w="6" w:type="dxa"/>
        <w:tblLayout w:type="fixed"/>
        <w:tblLook w:val="04A0" w:firstRow="1" w:lastRow="0" w:firstColumn="1" w:lastColumn="0" w:noHBand="0" w:noVBand="1"/>
      </w:tblPr>
      <w:tblGrid>
        <w:gridCol w:w="504"/>
        <w:gridCol w:w="3464"/>
        <w:gridCol w:w="851"/>
        <w:gridCol w:w="992"/>
        <w:gridCol w:w="11"/>
        <w:gridCol w:w="981"/>
        <w:gridCol w:w="1843"/>
        <w:gridCol w:w="1906"/>
      </w:tblGrid>
      <w:tr w:rsidR="00E05749" w14:paraId="258E7747" w14:textId="77777777" w:rsidTr="00B92546">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EB25450" w14:textId="77777777" w:rsidR="00E05749" w:rsidRDefault="00D96545">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4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A596DC9" w14:textId="77777777" w:rsidR="00E05749" w:rsidRDefault="00D96545">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43D58100" w14:textId="77777777" w:rsidR="00E05749" w:rsidRDefault="00D96545">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0C2B3B0" w14:textId="77777777" w:rsidR="00E05749" w:rsidRDefault="00D96545">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9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8746D35" w14:textId="77777777" w:rsidR="00E05749" w:rsidRDefault="00D96545">
            <w:pPr>
              <w:autoSpaceDE w:val="0"/>
              <w:autoSpaceDN w:val="0"/>
              <w:spacing w:before="98" w:after="0" w:line="262" w:lineRule="auto"/>
              <w:ind w:left="72" w:right="144"/>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контроля</w:t>
            </w:r>
            <w:proofErr w:type="spellEnd"/>
          </w:p>
        </w:tc>
      </w:tr>
      <w:tr w:rsidR="00E05749" w14:paraId="0D5970B0" w14:textId="77777777" w:rsidTr="0075023E">
        <w:trPr>
          <w:trHeight w:hRule="exact" w:val="1045"/>
        </w:trPr>
        <w:tc>
          <w:tcPr>
            <w:tcW w:w="504" w:type="dxa"/>
            <w:vMerge/>
            <w:tcBorders>
              <w:top w:val="single" w:sz="4" w:space="0" w:color="000000"/>
              <w:left w:val="single" w:sz="4" w:space="0" w:color="000000"/>
              <w:bottom w:val="single" w:sz="4" w:space="0" w:color="000000"/>
              <w:right w:val="single" w:sz="4" w:space="0" w:color="000000"/>
            </w:tcBorders>
          </w:tcPr>
          <w:p w14:paraId="65829D5B" w14:textId="77777777" w:rsidR="00E05749" w:rsidRDefault="00E05749"/>
        </w:tc>
        <w:tc>
          <w:tcPr>
            <w:tcW w:w="3464" w:type="dxa"/>
            <w:vMerge/>
            <w:tcBorders>
              <w:top w:val="single" w:sz="4" w:space="0" w:color="000000"/>
              <w:left w:val="single" w:sz="4" w:space="0" w:color="000000"/>
              <w:bottom w:val="single" w:sz="4" w:space="0" w:color="000000"/>
              <w:right w:val="single" w:sz="4" w:space="0" w:color="000000"/>
            </w:tcBorders>
          </w:tcPr>
          <w:p w14:paraId="5EDB9F99" w14:textId="77777777" w:rsidR="00E05749" w:rsidRDefault="00E05749"/>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68DDF" w14:textId="77777777" w:rsidR="00E05749" w:rsidRDefault="00D96545">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FD5CF6" w14:textId="77777777" w:rsidR="00E05749" w:rsidRDefault="00D96545">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E3FEA4" w14:textId="77777777" w:rsidR="00E05749" w:rsidRDefault="00D96545">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843" w:type="dxa"/>
            <w:vMerge/>
            <w:tcBorders>
              <w:top w:val="single" w:sz="4" w:space="0" w:color="000000"/>
              <w:left w:val="single" w:sz="4" w:space="0" w:color="000000"/>
              <w:bottom w:val="single" w:sz="4" w:space="0" w:color="000000"/>
              <w:right w:val="single" w:sz="4" w:space="0" w:color="000000"/>
            </w:tcBorders>
          </w:tcPr>
          <w:p w14:paraId="05ACB90A" w14:textId="77777777" w:rsidR="00E05749" w:rsidRDefault="00E05749"/>
        </w:tc>
        <w:tc>
          <w:tcPr>
            <w:tcW w:w="1906" w:type="dxa"/>
            <w:vMerge/>
            <w:tcBorders>
              <w:top w:val="single" w:sz="4" w:space="0" w:color="000000"/>
              <w:left w:val="single" w:sz="4" w:space="0" w:color="000000"/>
              <w:bottom w:val="single" w:sz="4" w:space="0" w:color="000000"/>
              <w:right w:val="single" w:sz="4" w:space="0" w:color="000000"/>
            </w:tcBorders>
          </w:tcPr>
          <w:p w14:paraId="4E4377D8" w14:textId="77777777" w:rsidR="00E05749" w:rsidRDefault="00E05749"/>
        </w:tc>
      </w:tr>
      <w:tr w:rsidR="00E05749" w:rsidRPr="00B92546" w14:paraId="5943086E" w14:textId="77777777" w:rsidTr="00B92546">
        <w:trPr>
          <w:trHeight w:hRule="exact" w:val="10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4D3E6"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1.</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1EEBA" w14:textId="77777777" w:rsidR="00E05749" w:rsidRPr="00D96545" w:rsidRDefault="00D96545">
            <w:pPr>
              <w:autoSpaceDE w:val="0"/>
              <w:autoSpaceDN w:val="0"/>
              <w:spacing w:before="98" w:after="0" w:line="230" w:lineRule="auto"/>
              <w:ind w:left="72"/>
              <w:rPr>
                <w:lang w:val="ru-RU"/>
              </w:rPr>
            </w:pPr>
            <w:r w:rsidRPr="00D96545">
              <w:rPr>
                <w:rFonts w:ascii="Times New Roman" w:eastAsia="Times New Roman" w:hAnsi="Times New Roman"/>
                <w:color w:val="000000"/>
                <w:sz w:val="24"/>
                <w:lang w:val="ru-RU"/>
              </w:rPr>
              <w:t>Инструктаж по ТБ.</w:t>
            </w:r>
          </w:p>
          <w:p w14:paraId="45B03D0C" w14:textId="77777777" w:rsidR="00E05749" w:rsidRPr="00D96545" w:rsidRDefault="00D96545">
            <w:pPr>
              <w:autoSpaceDE w:val="0"/>
              <w:autoSpaceDN w:val="0"/>
              <w:spacing w:before="70" w:after="0" w:line="262" w:lineRule="auto"/>
              <w:ind w:left="72"/>
              <w:rPr>
                <w:lang w:val="ru-RU"/>
              </w:rPr>
            </w:pPr>
            <w:r w:rsidRPr="00D96545">
              <w:rPr>
                <w:rFonts w:ascii="Times New Roman" w:eastAsia="Times New Roman" w:hAnsi="Times New Roman"/>
                <w:color w:val="000000"/>
                <w:sz w:val="24"/>
                <w:lang w:val="ru-RU"/>
              </w:rPr>
              <w:t xml:space="preserve">Биология — наука о живой природе.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2C948"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0936A"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74358E"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75FBB" w14:textId="1F638E82" w:rsidR="00E05749" w:rsidRDefault="00C64409">
            <w:pPr>
              <w:autoSpaceDE w:val="0"/>
              <w:autoSpaceDN w:val="0"/>
              <w:spacing w:before="98" w:after="0" w:line="230" w:lineRule="auto"/>
              <w:jc w:val="center"/>
            </w:pPr>
            <w:r>
              <w:rPr>
                <w:rFonts w:ascii="Times New Roman" w:eastAsia="Times New Roman" w:hAnsi="Times New Roman"/>
                <w:color w:val="000000"/>
                <w:sz w:val="24"/>
                <w:lang w:val="ru-RU"/>
              </w:rPr>
              <w:t>07</w:t>
            </w:r>
            <w:r w:rsidR="00B92546">
              <w:rPr>
                <w:rFonts w:ascii="Times New Roman" w:eastAsia="Times New Roman" w:hAnsi="Times New Roman"/>
                <w:color w:val="000000"/>
                <w:sz w:val="24"/>
                <w:lang w:val="ru-RU"/>
              </w:rPr>
              <w:t>.</w:t>
            </w:r>
            <w:r w:rsidR="00D96545">
              <w:rPr>
                <w:rFonts w:ascii="Times New Roman" w:eastAsia="Times New Roman" w:hAnsi="Times New Roman"/>
                <w:color w:val="000000"/>
                <w:sz w:val="24"/>
              </w:rPr>
              <w:t>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045ED" w14:textId="77777777" w:rsidR="00E05749" w:rsidRDefault="00B92546" w:rsidP="00E66F52">
            <w:pPr>
              <w:autoSpaceDE w:val="0"/>
              <w:autoSpaceDN w:val="0"/>
              <w:spacing w:before="98" w:after="0" w:line="230" w:lineRule="auto"/>
              <w:rPr>
                <w:rFonts w:ascii="Times New Roman" w:eastAsia="Times New Roman" w:hAnsi="Times New Roman"/>
                <w:color w:val="000000"/>
                <w:sz w:val="24"/>
                <w:lang w:val="ru-RU"/>
              </w:rPr>
            </w:pPr>
            <w:r w:rsidRPr="00B92546">
              <w:rPr>
                <w:rFonts w:ascii="Times New Roman" w:eastAsia="Times New Roman" w:hAnsi="Times New Roman"/>
                <w:color w:val="000000"/>
                <w:sz w:val="24"/>
                <w:lang w:val="ru-RU"/>
              </w:rPr>
              <w:t>Устный опрос</w:t>
            </w:r>
          </w:p>
          <w:p w14:paraId="4B676964" w14:textId="77777777" w:rsidR="00B92546" w:rsidRPr="00B92546" w:rsidRDefault="00B92546" w:rsidP="00B92546">
            <w:pPr>
              <w:autoSpaceDE w:val="0"/>
              <w:autoSpaceDN w:val="0"/>
              <w:spacing w:before="98" w:after="0" w:line="230" w:lineRule="auto"/>
              <w:rPr>
                <w:lang w:val="ru-RU"/>
              </w:rPr>
            </w:pPr>
          </w:p>
        </w:tc>
      </w:tr>
      <w:tr w:rsidR="00E05749" w14:paraId="05116A80" w14:textId="77777777" w:rsidTr="00E66637">
        <w:trPr>
          <w:trHeight w:hRule="exact" w:val="164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73B66" w14:textId="77777777" w:rsidR="00E05749" w:rsidRDefault="00D96545">
            <w:pPr>
              <w:autoSpaceDE w:val="0"/>
              <w:autoSpaceDN w:val="0"/>
              <w:spacing w:before="100" w:after="0" w:line="230" w:lineRule="auto"/>
              <w:ind w:left="72"/>
            </w:pPr>
            <w:r>
              <w:rPr>
                <w:rFonts w:ascii="Times New Roman" w:eastAsia="Times New Roman" w:hAnsi="Times New Roman"/>
                <w:color w:val="000000"/>
                <w:sz w:val="24"/>
              </w:rPr>
              <w:t>2.</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9EB748" w14:textId="09A6A2BF" w:rsidR="00E05749" w:rsidRPr="00E66637" w:rsidRDefault="00E66637" w:rsidP="00E66637">
            <w:pPr>
              <w:autoSpaceDE w:val="0"/>
              <w:autoSpaceDN w:val="0"/>
              <w:spacing w:before="100" w:after="0" w:line="271" w:lineRule="auto"/>
              <w:ind w:right="432"/>
              <w:rPr>
                <w:lang w:val="ru-RU"/>
              </w:rPr>
            </w:pPr>
            <w:r>
              <w:rPr>
                <w:rFonts w:ascii="Times New Roman" w:eastAsia="Times New Roman" w:hAnsi="Times New Roman"/>
                <w:color w:val="000000"/>
                <w:sz w:val="24"/>
                <w:lang w:val="ru-RU"/>
              </w:rPr>
              <w:t xml:space="preserve"> </w:t>
            </w:r>
            <w:r w:rsidRPr="00732E62">
              <w:rPr>
                <w:rFonts w:ascii="Times New Roman" w:eastAsia="Times New Roman" w:hAnsi="Times New Roman"/>
                <w:color w:val="000000"/>
                <w:sz w:val="24"/>
                <w:lang w:val="ru-RU"/>
              </w:rPr>
              <w:t>Методы изучения биологии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A2F7B" w14:textId="77777777" w:rsidR="00E05749" w:rsidRDefault="00D96545">
            <w:pPr>
              <w:autoSpaceDE w:val="0"/>
              <w:autoSpaceDN w:val="0"/>
              <w:spacing w:before="100" w:after="0" w:line="230" w:lineRule="auto"/>
              <w:ind w:left="74"/>
            </w:pPr>
            <w:r>
              <w:rPr>
                <w:rFonts w:ascii="Times New Roman" w:eastAsia="Times New Roman" w:hAnsi="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C51DC" w14:textId="77777777" w:rsidR="00E05749" w:rsidRDefault="00D96545">
            <w:pPr>
              <w:autoSpaceDE w:val="0"/>
              <w:autoSpaceDN w:val="0"/>
              <w:spacing w:before="100"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E4D2609" w14:textId="77777777" w:rsidR="00E05749" w:rsidRDefault="00D96545">
            <w:pPr>
              <w:autoSpaceDE w:val="0"/>
              <w:autoSpaceDN w:val="0"/>
              <w:spacing w:before="100"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8FB31" w14:textId="3ABAB0CA" w:rsidR="00E05749" w:rsidRDefault="00C64409">
            <w:pPr>
              <w:autoSpaceDE w:val="0"/>
              <w:autoSpaceDN w:val="0"/>
              <w:spacing w:before="100" w:after="0" w:line="230" w:lineRule="auto"/>
              <w:jc w:val="center"/>
            </w:pPr>
            <w:r>
              <w:rPr>
                <w:rFonts w:ascii="Times New Roman" w:eastAsia="Times New Roman" w:hAnsi="Times New Roman"/>
                <w:color w:val="000000"/>
                <w:sz w:val="24"/>
                <w:lang w:val="ru-RU"/>
              </w:rPr>
              <w:t>14</w:t>
            </w:r>
            <w:r w:rsidR="00B92546">
              <w:rPr>
                <w:rFonts w:ascii="Times New Roman" w:eastAsia="Times New Roman" w:hAnsi="Times New Roman"/>
                <w:color w:val="000000"/>
                <w:sz w:val="24"/>
                <w:lang w:val="ru-RU"/>
              </w:rPr>
              <w:t>.</w:t>
            </w:r>
            <w:r w:rsidR="00D96545">
              <w:rPr>
                <w:rFonts w:ascii="Times New Roman" w:eastAsia="Times New Roman" w:hAnsi="Times New Roman"/>
                <w:color w:val="000000"/>
                <w:sz w:val="24"/>
              </w:rPr>
              <w:t>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94B10" w14:textId="640D82EC" w:rsidR="00E05749" w:rsidRPr="00732E62" w:rsidRDefault="00732E62" w:rsidP="00E66F52">
            <w:pPr>
              <w:autoSpaceDE w:val="0"/>
              <w:autoSpaceDN w:val="0"/>
              <w:spacing w:before="100" w:after="0" w:line="230" w:lineRule="auto"/>
              <w:rPr>
                <w:lang w:val="ru-RU"/>
              </w:rPr>
            </w:pPr>
            <w:r>
              <w:rPr>
                <w:rFonts w:ascii="Times New Roman" w:eastAsia="Times New Roman" w:hAnsi="Times New Roman"/>
                <w:color w:val="000000"/>
                <w:sz w:val="24"/>
                <w:lang w:val="ru-RU"/>
              </w:rPr>
              <w:t>Устный опрос.</w:t>
            </w:r>
          </w:p>
        </w:tc>
      </w:tr>
      <w:tr w:rsidR="00E05749" w:rsidRPr="00E66637" w14:paraId="7A565833" w14:textId="77777777" w:rsidTr="00B92546">
        <w:trPr>
          <w:trHeight w:hRule="exact" w:val="154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F6122"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3.</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E0469" w14:textId="1950E836" w:rsidR="00E05749" w:rsidRPr="00E66637" w:rsidRDefault="00E66637">
            <w:pPr>
              <w:autoSpaceDE w:val="0"/>
              <w:autoSpaceDN w:val="0"/>
              <w:spacing w:before="98" w:after="0" w:line="262" w:lineRule="auto"/>
              <w:ind w:left="72" w:right="720"/>
              <w:rPr>
                <w:lang w:val="ru-RU"/>
              </w:rPr>
            </w:pPr>
            <w:r w:rsidRPr="00732E62">
              <w:rPr>
                <w:rFonts w:ascii="Times New Roman" w:eastAsia="Times New Roman" w:hAnsi="Times New Roman"/>
                <w:color w:val="000000"/>
                <w:sz w:val="24"/>
                <w:lang w:val="ru-RU"/>
              </w:rPr>
              <w:t xml:space="preserve">Как работают в </w:t>
            </w:r>
            <w:r w:rsidRPr="00732E62">
              <w:rPr>
                <w:lang w:val="ru-RU"/>
              </w:rPr>
              <w:br/>
            </w:r>
            <w:r w:rsidRPr="00732E62">
              <w:rPr>
                <w:rFonts w:ascii="Times New Roman" w:eastAsia="Times New Roman" w:hAnsi="Times New Roman"/>
                <w:color w:val="000000"/>
                <w:sz w:val="24"/>
                <w:lang w:val="ru-RU"/>
              </w:rPr>
              <w:t>лаборатории</w:t>
            </w:r>
            <w:r w:rsidRPr="00D96545">
              <w:rPr>
                <w:rFonts w:ascii="Times New Roman" w:eastAsia="Times New Roman" w:hAnsi="Times New Roman"/>
                <w:color w:val="000000"/>
                <w:sz w:val="24"/>
                <w:lang w:val="ru-RU"/>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BE651"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F97C8"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9E8BC7"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52D01" w14:textId="5BE9D874" w:rsidR="00E05749" w:rsidRPr="00B92546" w:rsidRDefault="00C64409">
            <w:pPr>
              <w:autoSpaceDE w:val="0"/>
              <w:autoSpaceDN w:val="0"/>
              <w:spacing w:before="98" w:after="0" w:line="230" w:lineRule="auto"/>
              <w:jc w:val="center"/>
              <w:rPr>
                <w:lang w:val="ru-RU"/>
              </w:rPr>
            </w:pPr>
            <w:r>
              <w:rPr>
                <w:rFonts w:ascii="Times New Roman" w:eastAsia="Times New Roman" w:hAnsi="Times New Roman"/>
                <w:color w:val="000000"/>
                <w:sz w:val="24"/>
                <w:lang w:val="ru-RU"/>
              </w:rPr>
              <w:t>21</w:t>
            </w:r>
            <w:r w:rsidR="00B92546">
              <w:rPr>
                <w:rFonts w:ascii="Times New Roman" w:eastAsia="Times New Roman" w:hAnsi="Times New Roman"/>
                <w:color w:val="000000"/>
                <w:sz w:val="24"/>
                <w:lang w:val="ru-RU"/>
              </w:rPr>
              <w:t>.</w:t>
            </w:r>
            <w:r w:rsidR="00D96545" w:rsidRPr="00B92546">
              <w:rPr>
                <w:rFonts w:ascii="Times New Roman" w:eastAsia="Times New Roman" w:hAnsi="Times New Roman"/>
                <w:color w:val="000000"/>
                <w:sz w:val="24"/>
                <w:lang w:val="ru-RU"/>
              </w:rPr>
              <w:t>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C65CA" w14:textId="77777777" w:rsidR="00E05749" w:rsidRDefault="00B92546" w:rsidP="00E66F52">
            <w:pPr>
              <w:autoSpaceDE w:val="0"/>
              <w:autoSpaceDN w:val="0"/>
              <w:spacing w:before="98" w:after="0" w:line="230" w:lineRule="auto"/>
              <w:rPr>
                <w:rFonts w:ascii="Times New Roman" w:eastAsia="Times New Roman" w:hAnsi="Times New Roman"/>
                <w:color w:val="000000"/>
                <w:sz w:val="24"/>
                <w:lang w:val="ru-RU"/>
              </w:rPr>
            </w:pPr>
            <w:r w:rsidRPr="00B92546">
              <w:rPr>
                <w:rFonts w:ascii="Times New Roman" w:eastAsia="Times New Roman" w:hAnsi="Times New Roman"/>
                <w:color w:val="000000"/>
                <w:sz w:val="24"/>
                <w:lang w:val="ru-RU"/>
              </w:rPr>
              <w:t>Устный опрос</w:t>
            </w:r>
          </w:p>
          <w:p w14:paraId="0859DBEA" w14:textId="75647C36" w:rsidR="00B92546" w:rsidRPr="00B92546" w:rsidRDefault="00B92546" w:rsidP="00E66F52">
            <w:pPr>
              <w:autoSpaceDE w:val="0"/>
              <w:autoSpaceDN w:val="0"/>
              <w:spacing w:before="98" w:after="0" w:line="230" w:lineRule="auto"/>
              <w:rPr>
                <w:lang w:val="ru-RU"/>
              </w:rPr>
            </w:pPr>
          </w:p>
        </w:tc>
      </w:tr>
      <w:tr w:rsidR="00E05749" w:rsidRPr="00E66637" w14:paraId="1951B719" w14:textId="77777777" w:rsidTr="00B92546">
        <w:trPr>
          <w:trHeight w:hRule="exact" w:val="171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2A592" w14:textId="77777777"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4.</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6B46B" w14:textId="15E356DC" w:rsidR="00E05749" w:rsidRPr="00F96CFE" w:rsidRDefault="00E66637">
            <w:pPr>
              <w:autoSpaceDE w:val="0"/>
              <w:autoSpaceDN w:val="0"/>
              <w:spacing w:before="98" w:after="0" w:line="262" w:lineRule="auto"/>
              <w:ind w:left="72" w:right="288"/>
              <w:rPr>
                <w:lang w:val="ru-RU"/>
              </w:rPr>
            </w:pPr>
            <w:r w:rsidRPr="00E66637">
              <w:rPr>
                <w:rFonts w:ascii="Times New Roman" w:eastAsia="Times New Roman" w:hAnsi="Times New Roman"/>
                <w:color w:val="000000"/>
                <w:sz w:val="24"/>
                <w:lang w:val="ru-RU"/>
              </w:rPr>
              <w:t>Разнообразие живой пр</w:t>
            </w:r>
            <w:r>
              <w:rPr>
                <w:rFonts w:ascii="Times New Roman" w:eastAsia="Times New Roman" w:hAnsi="Times New Roman"/>
                <w:color w:val="000000"/>
                <w:sz w:val="24"/>
                <w:lang w:val="ru-RU"/>
              </w:rPr>
              <w:t>ироды.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A1459AB" w14:textId="77777777" w:rsidR="00E05749" w:rsidRPr="00B92546" w:rsidRDefault="00D96545">
            <w:pPr>
              <w:autoSpaceDE w:val="0"/>
              <w:autoSpaceDN w:val="0"/>
              <w:spacing w:before="98" w:after="0" w:line="230" w:lineRule="auto"/>
              <w:ind w:left="74"/>
              <w:rPr>
                <w:lang w:val="ru-RU"/>
              </w:rPr>
            </w:pPr>
            <w:r w:rsidRPr="00B92546">
              <w:rPr>
                <w:rFonts w:ascii="Times New Roman" w:eastAsia="Times New Roman" w:hAnsi="Times New Roman"/>
                <w:color w:val="000000"/>
                <w:sz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0C512" w14:textId="77777777"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55161D" w14:textId="77777777"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E1074" w14:textId="6923B95F" w:rsidR="00E05749" w:rsidRPr="00B92546" w:rsidRDefault="00C64409">
            <w:pPr>
              <w:autoSpaceDE w:val="0"/>
              <w:autoSpaceDN w:val="0"/>
              <w:spacing w:before="98" w:after="0" w:line="230" w:lineRule="auto"/>
              <w:jc w:val="center"/>
              <w:rPr>
                <w:lang w:val="ru-RU"/>
              </w:rPr>
            </w:pPr>
            <w:r>
              <w:rPr>
                <w:rFonts w:ascii="Times New Roman" w:eastAsia="Times New Roman" w:hAnsi="Times New Roman"/>
                <w:color w:val="000000"/>
                <w:sz w:val="24"/>
                <w:lang w:val="ru-RU"/>
              </w:rPr>
              <w:t>28</w:t>
            </w:r>
            <w:r w:rsidR="00B92546">
              <w:rPr>
                <w:rFonts w:ascii="Times New Roman" w:eastAsia="Times New Roman" w:hAnsi="Times New Roman"/>
                <w:color w:val="000000"/>
                <w:sz w:val="24"/>
                <w:lang w:val="ru-RU"/>
              </w:rPr>
              <w:t>.</w:t>
            </w:r>
            <w:r w:rsidR="00D96545" w:rsidRPr="00B92546">
              <w:rPr>
                <w:rFonts w:ascii="Times New Roman" w:eastAsia="Times New Roman" w:hAnsi="Times New Roman"/>
                <w:color w:val="000000"/>
                <w:sz w:val="24"/>
                <w:lang w:val="ru-RU"/>
              </w:rPr>
              <w:t>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0A1BA3" w14:textId="77777777" w:rsidR="00E05749" w:rsidRDefault="00B92546" w:rsidP="00E66F52">
            <w:pPr>
              <w:autoSpaceDE w:val="0"/>
              <w:autoSpaceDN w:val="0"/>
              <w:spacing w:before="98" w:after="0" w:line="230" w:lineRule="auto"/>
              <w:rPr>
                <w:rFonts w:ascii="Times New Roman" w:eastAsia="Times New Roman" w:hAnsi="Times New Roman"/>
                <w:color w:val="000000"/>
                <w:sz w:val="24"/>
                <w:lang w:val="ru-RU"/>
              </w:rPr>
            </w:pPr>
            <w:r w:rsidRPr="00B92546">
              <w:rPr>
                <w:rFonts w:ascii="Times New Roman" w:eastAsia="Times New Roman" w:hAnsi="Times New Roman"/>
                <w:color w:val="000000"/>
                <w:sz w:val="24"/>
                <w:lang w:val="ru-RU"/>
              </w:rPr>
              <w:t>Устный опрос</w:t>
            </w:r>
          </w:p>
          <w:p w14:paraId="38D332D4" w14:textId="2AFE13B6" w:rsidR="00B92546" w:rsidRPr="00B92546" w:rsidRDefault="00B92546" w:rsidP="00E66F52">
            <w:pPr>
              <w:autoSpaceDE w:val="0"/>
              <w:autoSpaceDN w:val="0"/>
              <w:spacing w:before="98" w:after="0" w:line="230" w:lineRule="auto"/>
              <w:rPr>
                <w:lang w:val="ru-RU"/>
              </w:rPr>
            </w:pPr>
          </w:p>
        </w:tc>
      </w:tr>
      <w:tr w:rsidR="00F96CFE" w:rsidRPr="00E66637" w14:paraId="2389E7BD" w14:textId="77777777" w:rsidTr="00F96CFE">
        <w:trPr>
          <w:trHeight w:hRule="exact" w:val="189"/>
        </w:trPr>
        <w:tc>
          <w:tcPr>
            <w:tcW w:w="1055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tcPr>
          <w:p w14:paraId="6EEA09E1" w14:textId="77777777" w:rsidR="00F96CFE" w:rsidRPr="00F96CFE" w:rsidRDefault="00F96CFE" w:rsidP="00E66F52">
            <w:pPr>
              <w:autoSpaceDE w:val="0"/>
              <w:autoSpaceDN w:val="0"/>
              <w:spacing w:before="98" w:after="0" w:line="230" w:lineRule="auto"/>
              <w:rPr>
                <w:rFonts w:ascii="Times New Roman" w:eastAsia="Times New Roman" w:hAnsi="Times New Roman"/>
                <w:color w:val="D9D9D9" w:themeColor="background1" w:themeShade="D9"/>
                <w:sz w:val="24"/>
                <w:lang w:val="ru-RU"/>
              </w:rPr>
            </w:pPr>
          </w:p>
        </w:tc>
      </w:tr>
      <w:tr w:rsidR="00E05749" w14:paraId="7CBA4D6C" w14:textId="77777777" w:rsidTr="00E66637">
        <w:trPr>
          <w:trHeight w:hRule="exact" w:val="10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BFFD2"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5.</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2040A" w14:textId="7046FCC3" w:rsidR="00E05749" w:rsidRPr="00E66637" w:rsidRDefault="00E66637">
            <w:pPr>
              <w:autoSpaceDE w:val="0"/>
              <w:autoSpaceDN w:val="0"/>
              <w:spacing w:before="98" w:after="0" w:line="262" w:lineRule="auto"/>
              <w:ind w:left="72" w:right="1008"/>
              <w:rPr>
                <w:lang w:val="ru-RU"/>
              </w:rPr>
            </w:pPr>
            <w:r w:rsidRPr="00B92546">
              <w:rPr>
                <w:rFonts w:ascii="Times New Roman" w:eastAsia="Times New Roman" w:hAnsi="Times New Roman"/>
                <w:color w:val="000000"/>
                <w:sz w:val="24"/>
                <w:lang w:val="ru-RU"/>
              </w:rPr>
              <w:t>Биологические термины, понятия, символы.</w:t>
            </w:r>
            <w:r w:rsidR="00732E62">
              <w:rPr>
                <w:rFonts w:ascii="Times New Roman" w:eastAsia="Times New Roman" w:hAnsi="Times New Roman"/>
                <w:color w:val="000000"/>
                <w:sz w:val="24"/>
                <w:lang w:val="ru-RU"/>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1CB12"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870C5"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2AF988"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38038" w14:textId="39F6C654" w:rsidR="00E05749" w:rsidRDefault="00C64409">
            <w:pPr>
              <w:autoSpaceDE w:val="0"/>
              <w:autoSpaceDN w:val="0"/>
              <w:spacing w:before="98" w:after="0" w:line="230" w:lineRule="auto"/>
              <w:jc w:val="center"/>
            </w:pPr>
            <w:r>
              <w:rPr>
                <w:rFonts w:ascii="Times New Roman" w:eastAsia="Times New Roman" w:hAnsi="Times New Roman"/>
                <w:color w:val="000000"/>
                <w:sz w:val="24"/>
                <w:lang w:val="ru-RU"/>
              </w:rPr>
              <w:t>05</w:t>
            </w:r>
            <w:r w:rsidR="00B92546">
              <w:rPr>
                <w:rFonts w:ascii="Times New Roman" w:eastAsia="Times New Roman" w:hAnsi="Times New Roman"/>
                <w:color w:val="000000"/>
                <w:sz w:val="24"/>
                <w:lang w:val="ru-RU"/>
              </w:rPr>
              <w:t>.</w:t>
            </w:r>
            <w:r w:rsidR="00D96545">
              <w:rPr>
                <w:rFonts w:ascii="Times New Roman" w:eastAsia="Times New Roman" w:hAnsi="Times New Roman"/>
                <w:color w:val="000000"/>
                <w:sz w:val="24"/>
              </w:rPr>
              <w:t>10.2022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AA575" w14:textId="77777777" w:rsidR="00E05749" w:rsidRPr="00B92546" w:rsidRDefault="00B92546" w:rsidP="00E66F52">
            <w:pPr>
              <w:autoSpaceDE w:val="0"/>
              <w:autoSpaceDN w:val="0"/>
              <w:spacing w:before="98" w:after="0" w:line="230" w:lineRule="auto"/>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E05749" w:rsidRPr="00B92546" w14:paraId="2D8D44E5" w14:textId="77777777" w:rsidTr="00C92D2D">
        <w:trPr>
          <w:trHeight w:hRule="exact" w:val="2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912DC"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6.</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547AE" w14:textId="77777777" w:rsidR="00E05749" w:rsidRPr="00B92546" w:rsidRDefault="00D96545" w:rsidP="00B92546">
            <w:pPr>
              <w:autoSpaceDE w:val="0"/>
              <w:autoSpaceDN w:val="0"/>
              <w:spacing w:before="98" w:after="0" w:line="271" w:lineRule="auto"/>
              <w:ind w:left="72"/>
              <w:rPr>
                <w:lang w:val="ru-RU"/>
              </w:rPr>
            </w:pPr>
            <w:r w:rsidRPr="00D96545">
              <w:rPr>
                <w:rFonts w:ascii="Times New Roman" w:eastAsia="Times New Roman" w:hAnsi="Times New Roman"/>
                <w:color w:val="000000"/>
                <w:sz w:val="24"/>
                <w:lang w:val="ru-RU"/>
              </w:rPr>
              <w:t xml:space="preserve">Устройство </w:t>
            </w:r>
            <w:r w:rsidRPr="00D96545">
              <w:rPr>
                <w:lang w:val="ru-RU"/>
              </w:rPr>
              <w:br/>
            </w:r>
            <w:r w:rsidRPr="00D96545">
              <w:rPr>
                <w:rFonts w:ascii="Times New Roman" w:eastAsia="Times New Roman" w:hAnsi="Times New Roman"/>
                <w:color w:val="000000"/>
                <w:sz w:val="24"/>
                <w:lang w:val="ru-RU"/>
              </w:rPr>
              <w:t>увеличительных приборов: лупы и микроскопа.</w:t>
            </w:r>
            <w:r w:rsidR="00B92546">
              <w:rPr>
                <w:lang w:val="ru-RU"/>
              </w:rPr>
              <w:t xml:space="preserve"> </w:t>
            </w:r>
            <w:r w:rsidRPr="00D96545">
              <w:rPr>
                <w:rFonts w:ascii="Times New Roman" w:eastAsia="Times New Roman" w:hAnsi="Times New Roman"/>
                <w:color w:val="000000"/>
                <w:sz w:val="24"/>
                <w:lang w:val="ru-RU"/>
              </w:rPr>
              <w:t xml:space="preserve">Правила работы с </w:t>
            </w:r>
            <w:r w:rsidRPr="00D96545">
              <w:rPr>
                <w:lang w:val="ru-RU"/>
              </w:rPr>
              <w:br/>
            </w:r>
            <w:r w:rsidRPr="00D96545">
              <w:rPr>
                <w:rFonts w:ascii="Times New Roman" w:eastAsia="Times New Roman" w:hAnsi="Times New Roman"/>
                <w:color w:val="000000"/>
                <w:sz w:val="24"/>
                <w:lang w:val="ru-RU"/>
              </w:rPr>
              <w:t>увеличительным</w:t>
            </w:r>
            <w:r w:rsidR="00C92D2D">
              <w:rPr>
                <w:rFonts w:ascii="Times New Roman" w:eastAsia="Times New Roman" w:hAnsi="Times New Roman"/>
                <w:color w:val="000000"/>
                <w:sz w:val="24"/>
                <w:lang w:val="ru-RU"/>
              </w:rPr>
              <w:t xml:space="preserve">и приборами. </w:t>
            </w:r>
            <w:r w:rsidR="00C92D2D" w:rsidRPr="00C92D2D">
              <w:rPr>
                <w:rFonts w:ascii="Times New Roman" w:eastAsia="Times New Roman" w:hAnsi="Times New Roman"/>
                <w:b/>
                <w:color w:val="000000"/>
                <w:sz w:val="24"/>
                <w:lang w:val="ru-RU"/>
              </w:rPr>
              <w:t>ЛР</w:t>
            </w:r>
            <w:r w:rsidRPr="00C92D2D">
              <w:rPr>
                <w:rFonts w:ascii="Times New Roman" w:eastAsia="Times New Roman" w:hAnsi="Times New Roman"/>
                <w:b/>
                <w:color w:val="000000"/>
                <w:sz w:val="24"/>
                <w:lang w:val="ru-RU"/>
              </w:rPr>
              <w:t xml:space="preserve"> №1</w:t>
            </w:r>
            <w:r w:rsidRPr="00D96545">
              <w:rPr>
                <w:rFonts w:ascii="Times New Roman" w:eastAsia="Times New Roman" w:hAnsi="Times New Roman"/>
                <w:color w:val="000000"/>
                <w:sz w:val="24"/>
                <w:lang w:val="ru-RU"/>
              </w:rPr>
              <w:t xml:space="preserve"> </w:t>
            </w:r>
            <w:r w:rsidR="00C92D2D">
              <w:rPr>
                <w:lang w:val="ru-RU"/>
              </w:rPr>
              <w:t xml:space="preserve"> </w:t>
            </w:r>
            <w:r w:rsidRPr="00D96545">
              <w:rPr>
                <w:rFonts w:ascii="Times New Roman" w:eastAsia="Times New Roman" w:hAnsi="Times New Roman"/>
                <w:color w:val="000000"/>
                <w:sz w:val="24"/>
                <w:lang w:val="ru-RU"/>
              </w:rPr>
              <w:t xml:space="preserve">"Рассматривание клеточного строения растений с помощью </w:t>
            </w:r>
            <w:r w:rsidRPr="00D96545">
              <w:rPr>
                <w:lang w:val="ru-RU"/>
              </w:rPr>
              <w:br/>
            </w:r>
            <w:r w:rsidRPr="00B92546">
              <w:rPr>
                <w:rFonts w:ascii="Times New Roman" w:eastAsia="Times New Roman" w:hAnsi="Times New Roman"/>
                <w:color w:val="000000"/>
                <w:sz w:val="24"/>
                <w:lang w:val="ru-RU"/>
              </w:rPr>
              <w:t xml:space="preserve">лупы"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BBC2C" w14:textId="77777777" w:rsidR="00E05749" w:rsidRPr="00B92546" w:rsidRDefault="00D96545">
            <w:pPr>
              <w:autoSpaceDE w:val="0"/>
              <w:autoSpaceDN w:val="0"/>
              <w:spacing w:before="98" w:after="0" w:line="230" w:lineRule="auto"/>
              <w:ind w:left="74"/>
              <w:rPr>
                <w:lang w:val="ru-RU"/>
              </w:rPr>
            </w:pPr>
            <w:r w:rsidRPr="00B92546">
              <w:rPr>
                <w:rFonts w:ascii="Times New Roman" w:eastAsia="Times New Roman" w:hAnsi="Times New Roman"/>
                <w:color w:val="000000"/>
                <w:sz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EB549" w14:textId="77777777"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9D6811" w14:textId="77777777"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E3702" w14:textId="703745FD" w:rsidR="00E05749" w:rsidRPr="00B92546" w:rsidRDefault="00B92546">
            <w:pPr>
              <w:autoSpaceDE w:val="0"/>
              <w:autoSpaceDN w:val="0"/>
              <w:spacing w:before="98" w:after="0" w:line="230" w:lineRule="auto"/>
              <w:jc w:val="center"/>
              <w:rPr>
                <w:lang w:val="ru-RU"/>
              </w:rPr>
            </w:pPr>
            <w:r>
              <w:rPr>
                <w:rFonts w:ascii="Times New Roman" w:eastAsia="Times New Roman" w:hAnsi="Times New Roman"/>
                <w:color w:val="000000"/>
                <w:sz w:val="24"/>
                <w:lang w:val="ru-RU"/>
              </w:rPr>
              <w:t>1</w:t>
            </w:r>
            <w:r w:rsidR="00C64409">
              <w:rPr>
                <w:rFonts w:ascii="Times New Roman" w:eastAsia="Times New Roman" w:hAnsi="Times New Roman"/>
                <w:color w:val="000000"/>
                <w:sz w:val="24"/>
                <w:lang w:val="ru-RU"/>
              </w:rPr>
              <w:t>2</w:t>
            </w:r>
            <w:r>
              <w:rPr>
                <w:rFonts w:ascii="Times New Roman" w:eastAsia="Times New Roman" w:hAnsi="Times New Roman"/>
                <w:color w:val="000000"/>
                <w:sz w:val="24"/>
                <w:lang w:val="ru-RU"/>
              </w:rPr>
              <w:t>.</w:t>
            </w:r>
            <w:r w:rsidR="00D96545" w:rsidRPr="00B92546">
              <w:rPr>
                <w:rFonts w:ascii="Times New Roman" w:eastAsia="Times New Roman" w:hAnsi="Times New Roman"/>
                <w:color w:val="000000"/>
                <w:sz w:val="24"/>
                <w:lang w:val="ru-RU"/>
              </w:rPr>
              <w:t>10.2022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1119A" w14:textId="77777777" w:rsidR="00E05749" w:rsidRPr="00B92546" w:rsidRDefault="00B92546" w:rsidP="00E66F52">
            <w:pPr>
              <w:autoSpaceDE w:val="0"/>
              <w:autoSpaceDN w:val="0"/>
              <w:spacing w:before="98" w:after="0" w:line="262" w:lineRule="auto"/>
              <w:ind w:right="288"/>
              <w:rPr>
                <w:lang w:val="ru-RU"/>
              </w:rPr>
            </w:pPr>
            <w:r w:rsidRPr="00B92546">
              <w:rPr>
                <w:rFonts w:ascii="Times New Roman" w:eastAsia="Times New Roman" w:hAnsi="Times New Roman"/>
                <w:color w:val="000000"/>
                <w:sz w:val="24"/>
                <w:lang w:val="ru-RU"/>
              </w:rPr>
              <w:t>Практическая работа</w:t>
            </w:r>
          </w:p>
        </w:tc>
      </w:tr>
      <w:tr w:rsidR="00E05749" w14:paraId="10435C24" w14:textId="77777777" w:rsidTr="00B92546">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8DA16" w14:textId="77777777" w:rsidR="00E05749" w:rsidRPr="00B92546" w:rsidRDefault="00D96545">
            <w:pPr>
              <w:autoSpaceDE w:val="0"/>
              <w:autoSpaceDN w:val="0"/>
              <w:spacing w:before="100" w:after="0" w:line="230" w:lineRule="auto"/>
              <w:ind w:left="72"/>
              <w:rPr>
                <w:lang w:val="ru-RU"/>
              </w:rPr>
            </w:pPr>
            <w:r w:rsidRPr="00B92546">
              <w:rPr>
                <w:rFonts w:ascii="Times New Roman" w:eastAsia="Times New Roman" w:hAnsi="Times New Roman"/>
                <w:color w:val="000000"/>
                <w:sz w:val="24"/>
                <w:lang w:val="ru-RU"/>
              </w:rPr>
              <w:t>7.</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3501D" w14:textId="77777777" w:rsidR="00E05749" w:rsidRPr="00D96545" w:rsidRDefault="00C92D2D">
            <w:pPr>
              <w:autoSpaceDE w:val="0"/>
              <w:autoSpaceDN w:val="0"/>
              <w:spacing w:before="100" w:after="0" w:line="271" w:lineRule="auto"/>
              <w:ind w:left="72" w:right="144"/>
              <w:rPr>
                <w:lang w:val="ru-RU"/>
              </w:rPr>
            </w:pPr>
            <w:r w:rsidRPr="00C92D2D">
              <w:rPr>
                <w:rFonts w:ascii="Times New Roman" w:eastAsia="Times New Roman" w:hAnsi="Times New Roman"/>
                <w:b/>
                <w:color w:val="000000"/>
                <w:sz w:val="24"/>
                <w:lang w:val="ru-RU"/>
              </w:rPr>
              <w:t>ЛР</w:t>
            </w:r>
            <w:r w:rsidR="00B92546" w:rsidRPr="00C92D2D">
              <w:rPr>
                <w:rFonts w:ascii="Times New Roman" w:eastAsia="Times New Roman" w:hAnsi="Times New Roman"/>
                <w:b/>
                <w:color w:val="000000"/>
                <w:sz w:val="24"/>
                <w:lang w:val="ru-RU"/>
              </w:rPr>
              <w:t xml:space="preserve"> №2</w:t>
            </w:r>
            <w:r w:rsidR="00B92546">
              <w:rPr>
                <w:rFonts w:ascii="Times New Roman" w:eastAsia="Times New Roman" w:hAnsi="Times New Roman"/>
                <w:color w:val="000000"/>
                <w:sz w:val="24"/>
                <w:lang w:val="ru-RU"/>
              </w:rPr>
              <w:t xml:space="preserve"> "</w:t>
            </w:r>
            <w:r w:rsidR="00D96545" w:rsidRPr="00D96545">
              <w:rPr>
                <w:rFonts w:ascii="Times New Roman" w:eastAsia="Times New Roman" w:hAnsi="Times New Roman"/>
                <w:color w:val="000000"/>
                <w:sz w:val="24"/>
                <w:lang w:val="ru-RU"/>
              </w:rPr>
              <w:t>Устройство микроскопа и приемы работы с ним"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54560" w14:textId="77777777" w:rsidR="00E05749" w:rsidRPr="00B92546" w:rsidRDefault="00D96545">
            <w:pPr>
              <w:autoSpaceDE w:val="0"/>
              <w:autoSpaceDN w:val="0"/>
              <w:spacing w:before="100" w:after="0" w:line="230" w:lineRule="auto"/>
              <w:ind w:left="74"/>
              <w:rPr>
                <w:lang w:val="ru-RU"/>
              </w:rPr>
            </w:pPr>
            <w:r w:rsidRPr="00B92546">
              <w:rPr>
                <w:rFonts w:ascii="Times New Roman" w:eastAsia="Times New Roman" w:hAnsi="Times New Roman"/>
                <w:color w:val="000000"/>
                <w:sz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32960" w14:textId="77777777" w:rsidR="00E05749" w:rsidRPr="00B92546" w:rsidRDefault="00D96545">
            <w:pPr>
              <w:autoSpaceDE w:val="0"/>
              <w:autoSpaceDN w:val="0"/>
              <w:spacing w:before="100" w:after="0" w:line="230" w:lineRule="auto"/>
              <w:ind w:left="72"/>
              <w:rPr>
                <w:lang w:val="ru-RU"/>
              </w:rPr>
            </w:pPr>
            <w:r w:rsidRPr="00B92546">
              <w:rPr>
                <w:rFonts w:ascii="Times New Roman" w:eastAsia="Times New Roman" w:hAnsi="Times New Roman"/>
                <w:color w:val="000000"/>
                <w:sz w:val="24"/>
                <w:lang w:val="ru-RU"/>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6715E0" w14:textId="77777777" w:rsidR="00E05749" w:rsidRPr="00B92546" w:rsidRDefault="00D96545">
            <w:pPr>
              <w:autoSpaceDE w:val="0"/>
              <w:autoSpaceDN w:val="0"/>
              <w:spacing w:before="100" w:after="0" w:line="230" w:lineRule="auto"/>
              <w:ind w:left="72"/>
              <w:rPr>
                <w:lang w:val="ru-RU"/>
              </w:rPr>
            </w:pPr>
            <w:r w:rsidRPr="00B92546">
              <w:rPr>
                <w:rFonts w:ascii="Times New Roman" w:eastAsia="Times New Roman" w:hAnsi="Times New Roman"/>
                <w:color w:val="000000"/>
                <w:sz w:val="24"/>
                <w:lang w:val="ru-RU"/>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F0F96" w14:textId="4DF3F1DD" w:rsidR="00E05749" w:rsidRDefault="00C64409">
            <w:pPr>
              <w:autoSpaceDE w:val="0"/>
              <w:autoSpaceDN w:val="0"/>
              <w:spacing w:before="100" w:after="0" w:line="230" w:lineRule="auto"/>
              <w:jc w:val="center"/>
            </w:pPr>
            <w:r>
              <w:rPr>
                <w:rFonts w:ascii="Times New Roman" w:eastAsia="Times New Roman" w:hAnsi="Times New Roman"/>
                <w:color w:val="000000"/>
                <w:sz w:val="24"/>
                <w:lang w:val="ru-RU"/>
              </w:rPr>
              <w:t>1</w:t>
            </w:r>
            <w:r w:rsidR="00B92546">
              <w:rPr>
                <w:rFonts w:ascii="Times New Roman" w:eastAsia="Times New Roman" w:hAnsi="Times New Roman"/>
                <w:color w:val="000000"/>
                <w:sz w:val="24"/>
                <w:lang w:val="ru-RU"/>
              </w:rPr>
              <w:t>9.</w:t>
            </w:r>
            <w:r w:rsidR="00D96545">
              <w:rPr>
                <w:rFonts w:ascii="Times New Roman" w:eastAsia="Times New Roman" w:hAnsi="Times New Roman"/>
                <w:color w:val="000000"/>
                <w:sz w:val="24"/>
              </w:rPr>
              <w:t>10.2022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5C5D4" w14:textId="77777777" w:rsidR="00E05749" w:rsidRPr="00B92546" w:rsidRDefault="00B92546" w:rsidP="00E66F52">
            <w:pPr>
              <w:autoSpaceDE w:val="0"/>
              <w:autoSpaceDN w:val="0"/>
              <w:spacing w:before="100" w:after="0" w:line="262" w:lineRule="auto"/>
              <w:ind w:right="288"/>
              <w:rPr>
                <w:lang w:val="ru-RU"/>
              </w:rPr>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E05749" w:rsidRPr="00E66637" w14:paraId="04C8CF74" w14:textId="77777777" w:rsidTr="00B92546">
        <w:trPr>
          <w:trHeight w:hRule="exact" w:val="16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289F4"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8.</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303F2" w14:textId="77777777" w:rsidR="00E05749" w:rsidRPr="00D96545" w:rsidRDefault="00D96545">
            <w:pPr>
              <w:autoSpaceDE w:val="0"/>
              <w:autoSpaceDN w:val="0"/>
              <w:spacing w:before="98" w:after="0" w:line="271" w:lineRule="auto"/>
              <w:ind w:left="72" w:right="144"/>
              <w:rPr>
                <w:lang w:val="ru-RU"/>
              </w:rPr>
            </w:pPr>
            <w:r w:rsidRPr="00D96545">
              <w:rPr>
                <w:rFonts w:ascii="Times New Roman" w:eastAsia="Times New Roman" w:hAnsi="Times New Roman"/>
                <w:color w:val="000000"/>
                <w:sz w:val="24"/>
                <w:lang w:val="ru-RU"/>
              </w:rPr>
              <w:t>Наблюдение и эксперимент как ведущие методы биологии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B3E7F"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967FA"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956B37F"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0C22A" w14:textId="3D63D2BC" w:rsidR="00E05749" w:rsidRDefault="00C64409">
            <w:pPr>
              <w:autoSpaceDE w:val="0"/>
              <w:autoSpaceDN w:val="0"/>
              <w:spacing w:before="98" w:after="0" w:line="230" w:lineRule="auto"/>
              <w:jc w:val="center"/>
            </w:pPr>
            <w:r>
              <w:rPr>
                <w:rFonts w:ascii="Times New Roman" w:eastAsia="Times New Roman" w:hAnsi="Times New Roman"/>
                <w:color w:val="000000"/>
                <w:sz w:val="24"/>
                <w:lang w:val="ru-RU"/>
              </w:rPr>
              <w:t>26.</w:t>
            </w:r>
            <w:r w:rsidR="00503CB9">
              <w:rPr>
                <w:rFonts w:ascii="Times New Roman" w:eastAsia="Times New Roman" w:hAnsi="Times New Roman"/>
                <w:color w:val="000000"/>
                <w:sz w:val="24"/>
                <w:lang w:val="ru-RU"/>
              </w:rPr>
              <w:t>10</w:t>
            </w:r>
            <w:r w:rsidR="00B92546">
              <w:rPr>
                <w:rFonts w:ascii="Times New Roman" w:eastAsia="Times New Roman" w:hAnsi="Times New Roman"/>
                <w:color w:val="000000"/>
                <w:sz w:val="24"/>
                <w:lang w:val="ru-RU"/>
              </w:rPr>
              <w:t>.</w:t>
            </w:r>
            <w:r w:rsidR="00D96545">
              <w:rPr>
                <w:rFonts w:ascii="Times New Roman" w:eastAsia="Times New Roman" w:hAnsi="Times New Roman"/>
                <w:color w:val="000000"/>
                <w:sz w:val="24"/>
              </w:rPr>
              <w:t>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5937C" w14:textId="77777777" w:rsidR="00B92546" w:rsidRDefault="00B92546" w:rsidP="00E66F52">
            <w:pPr>
              <w:autoSpaceDE w:val="0"/>
              <w:autoSpaceDN w:val="0"/>
              <w:spacing w:before="98" w:after="0" w:line="230" w:lineRule="auto"/>
              <w:rPr>
                <w:lang w:val="ru-RU"/>
              </w:rPr>
            </w:pPr>
            <w:r w:rsidRPr="005C03F7">
              <w:rPr>
                <w:rFonts w:ascii="Times New Roman" w:eastAsia="Times New Roman" w:hAnsi="Times New Roman"/>
                <w:color w:val="000000"/>
                <w:sz w:val="24"/>
                <w:lang w:val="ru-RU"/>
              </w:rPr>
              <w:t>Устный опрос</w:t>
            </w:r>
          </w:p>
          <w:p w14:paraId="4847C7CD" w14:textId="194DD7ED" w:rsidR="00E05749" w:rsidRPr="00B92546" w:rsidRDefault="00E05749" w:rsidP="00B92546">
            <w:pPr>
              <w:rPr>
                <w:lang w:val="ru-RU"/>
              </w:rPr>
            </w:pPr>
          </w:p>
        </w:tc>
      </w:tr>
      <w:tr w:rsidR="00E05749" w:rsidRPr="00AA7B12" w14:paraId="2C3320F0" w14:textId="77777777" w:rsidTr="00B92546">
        <w:trPr>
          <w:trHeight w:hRule="exact" w:val="18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B4FA9"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lastRenderedPageBreak/>
              <w:t>9.</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BDAE9" w14:textId="77777777" w:rsidR="00E05749" w:rsidRPr="00D96545" w:rsidRDefault="00D96545">
            <w:pPr>
              <w:autoSpaceDE w:val="0"/>
              <w:autoSpaceDN w:val="0"/>
              <w:spacing w:before="98" w:after="0" w:line="281" w:lineRule="auto"/>
              <w:ind w:left="72" w:right="288"/>
              <w:rPr>
                <w:lang w:val="ru-RU"/>
              </w:rPr>
            </w:pPr>
            <w:r w:rsidRPr="00D96545">
              <w:rPr>
                <w:rFonts w:ascii="Times New Roman" w:eastAsia="Times New Roman" w:hAnsi="Times New Roman"/>
                <w:color w:val="000000"/>
                <w:sz w:val="24"/>
                <w:lang w:val="ru-RU"/>
              </w:rPr>
              <w:t xml:space="preserve">Метод описания (наглядный, словесный, схематический) и </w:t>
            </w:r>
            <w:r w:rsidRPr="00D96545">
              <w:rPr>
                <w:lang w:val="ru-RU"/>
              </w:rPr>
              <w:br/>
            </w:r>
            <w:r w:rsidR="00093168">
              <w:rPr>
                <w:rFonts w:ascii="Times New Roman" w:eastAsia="Times New Roman" w:hAnsi="Times New Roman"/>
                <w:color w:val="000000"/>
                <w:sz w:val="24"/>
                <w:lang w:val="ru-RU"/>
              </w:rPr>
              <w:t xml:space="preserve">измерения (инструменты </w:t>
            </w:r>
            <w:r w:rsidRPr="00D96545">
              <w:rPr>
                <w:rFonts w:ascii="Times New Roman" w:eastAsia="Times New Roman" w:hAnsi="Times New Roman"/>
                <w:color w:val="000000"/>
                <w:sz w:val="24"/>
                <w:lang w:val="ru-RU"/>
              </w:rPr>
              <w:t xml:space="preserve">измерения)  в биологии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A18A7"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089BF"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8513E60"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2C87C" w14:textId="4839DF6A" w:rsidR="00E05749" w:rsidRDefault="00B92546">
            <w:pPr>
              <w:autoSpaceDE w:val="0"/>
              <w:autoSpaceDN w:val="0"/>
              <w:spacing w:before="98" w:after="0" w:line="230" w:lineRule="auto"/>
              <w:jc w:val="center"/>
            </w:pPr>
            <w:r>
              <w:rPr>
                <w:rFonts w:ascii="Times New Roman" w:eastAsia="Times New Roman" w:hAnsi="Times New Roman"/>
                <w:color w:val="000000"/>
                <w:sz w:val="24"/>
              </w:rPr>
              <w:t>0</w:t>
            </w:r>
            <w:r w:rsidR="00A62DF8">
              <w:rPr>
                <w:rFonts w:ascii="Times New Roman" w:eastAsia="Times New Roman" w:hAnsi="Times New Roman"/>
                <w:color w:val="000000"/>
                <w:sz w:val="24"/>
                <w:lang w:val="ru-RU"/>
              </w:rPr>
              <w:t>9.</w:t>
            </w:r>
            <w:r w:rsidR="00D96545">
              <w:rPr>
                <w:rFonts w:ascii="Times New Roman" w:eastAsia="Times New Roman" w:hAnsi="Times New Roman"/>
                <w:color w:val="000000"/>
                <w:sz w:val="24"/>
              </w:rPr>
              <w:t>11.2022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20E31" w14:textId="77777777" w:rsidR="00E05749" w:rsidRDefault="00B92546" w:rsidP="00093168">
            <w:pPr>
              <w:autoSpaceDE w:val="0"/>
              <w:autoSpaceDN w:val="0"/>
              <w:spacing w:after="0" w:line="230" w:lineRule="auto"/>
              <w:ind w:left="72"/>
              <w:rPr>
                <w:rFonts w:ascii="Times New Roman" w:eastAsia="Times New Roman" w:hAnsi="Times New Roman"/>
                <w:color w:val="000000"/>
                <w:sz w:val="24"/>
                <w:lang w:val="ru-RU"/>
              </w:rPr>
            </w:pPr>
            <w:r w:rsidRPr="005C03F7">
              <w:rPr>
                <w:rFonts w:ascii="Times New Roman" w:eastAsia="Times New Roman" w:hAnsi="Times New Roman"/>
                <w:color w:val="000000"/>
                <w:sz w:val="24"/>
                <w:lang w:val="ru-RU"/>
              </w:rPr>
              <w:t>Устный опрос</w:t>
            </w:r>
          </w:p>
          <w:p w14:paraId="70C76323" w14:textId="5A614D54" w:rsidR="00B92546" w:rsidRPr="00B92546" w:rsidRDefault="00B92546" w:rsidP="00093168">
            <w:pPr>
              <w:autoSpaceDE w:val="0"/>
              <w:autoSpaceDN w:val="0"/>
              <w:spacing w:after="0" w:line="230" w:lineRule="auto"/>
              <w:ind w:left="72"/>
              <w:rPr>
                <w:lang w:val="ru-RU"/>
              </w:rPr>
            </w:pPr>
          </w:p>
        </w:tc>
      </w:tr>
      <w:tr w:rsidR="00E05749" w14:paraId="48E54AC0" w14:textId="77777777" w:rsidTr="0075023E">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36E54"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10.</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C6FE0" w14:textId="77777777" w:rsidR="00E05749" w:rsidRPr="00D96545" w:rsidRDefault="00093168">
            <w:pPr>
              <w:autoSpaceDE w:val="0"/>
              <w:autoSpaceDN w:val="0"/>
              <w:spacing w:before="98" w:after="0"/>
              <w:ind w:left="72" w:right="288"/>
              <w:rPr>
                <w:lang w:val="ru-RU"/>
              </w:rPr>
            </w:pPr>
            <w:r>
              <w:rPr>
                <w:rFonts w:ascii="Times New Roman" w:eastAsia="Times New Roman" w:hAnsi="Times New Roman"/>
                <w:color w:val="000000"/>
                <w:sz w:val="24"/>
                <w:lang w:val="ru-RU"/>
              </w:rPr>
              <w:t xml:space="preserve">Метод классификации </w:t>
            </w:r>
            <w:r w:rsidR="00D96545" w:rsidRPr="00D96545">
              <w:rPr>
                <w:rFonts w:ascii="Times New Roman" w:eastAsia="Times New Roman" w:hAnsi="Times New Roman"/>
                <w:color w:val="000000"/>
                <w:sz w:val="24"/>
                <w:lang w:val="ru-RU"/>
              </w:rPr>
              <w:t>организм</w:t>
            </w:r>
            <w:r>
              <w:rPr>
                <w:rFonts w:ascii="Times New Roman" w:eastAsia="Times New Roman" w:hAnsi="Times New Roman"/>
                <w:color w:val="000000"/>
                <w:sz w:val="24"/>
                <w:lang w:val="ru-RU"/>
              </w:rPr>
              <w:t xml:space="preserve">ов, применение двойных названий </w:t>
            </w:r>
            <w:r w:rsidR="00D96545" w:rsidRPr="00D96545">
              <w:rPr>
                <w:rFonts w:ascii="Times New Roman" w:eastAsia="Times New Roman" w:hAnsi="Times New Roman"/>
                <w:color w:val="000000"/>
                <w:sz w:val="24"/>
                <w:lang w:val="ru-RU"/>
              </w:rPr>
              <w:t>организмов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C924D"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15A170"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F1D22"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D53DB" w14:textId="5268DBB6" w:rsidR="00E05749" w:rsidRDefault="00A62DF8">
            <w:pPr>
              <w:autoSpaceDE w:val="0"/>
              <w:autoSpaceDN w:val="0"/>
              <w:spacing w:before="98" w:after="0" w:line="230" w:lineRule="auto"/>
              <w:jc w:val="center"/>
            </w:pPr>
            <w:r>
              <w:rPr>
                <w:rFonts w:ascii="Times New Roman" w:eastAsia="Times New Roman" w:hAnsi="Times New Roman"/>
                <w:color w:val="000000"/>
                <w:sz w:val="24"/>
                <w:lang w:val="ru-RU"/>
              </w:rPr>
              <w:t>16.</w:t>
            </w:r>
            <w:r w:rsidR="00D96545">
              <w:rPr>
                <w:rFonts w:ascii="Times New Roman" w:eastAsia="Times New Roman" w:hAnsi="Times New Roman"/>
                <w:color w:val="000000"/>
                <w:sz w:val="24"/>
              </w:rPr>
              <w:t>11.2022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6BC5E" w14:textId="77777777" w:rsidR="00E05749" w:rsidRPr="00B92546" w:rsidRDefault="00B92546">
            <w:pPr>
              <w:autoSpaceDE w:val="0"/>
              <w:autoSpaceDN w:val="0"/>
              <w:spacing w:before="98" w:after="0" w:line="262" w:lineRule="auto"/>
              <w:ind w:left="72" w:right="288"/>
              <w:rPr>
                <w:lang w:val="ru-RU"/>
              </w:rPr>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p>
        </w:tc>
      </w:tr>
      <w:tr w:rsidR="00F96CFE" w14:paraId="5E0CEBFA" w14:textId="77777777" w:rsidTr="00F96CFE">
        <w:trPr>
          <w:trHeight w:hRule="exact" w:val="237"/>
        </w:trPr>
        <w:tc>
          <w:tcPr>
            <w:tcW w:w="1055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tcPr>
          <w:p w14:paraId="1F71711B" w14:textId="77777777" w:rsidR="00F96CFE" w:rsidRDefault="00F96CFE">
            <w:pPr>
              <w:autoSpaceDE w:val="0"/>
              <w:autoSpaceDN w:val="0"/>
              <w:spacing w:before="98" w:after="0" w:line="262" w:lineRule="auto"/>
              <w:ind w:left="72" w:right="288"/>
              <w:rPr>
                <w:rFonts w:ascii="Times New Roman" w:eastAsia="Times New Roman" w:hAnsi="Times New Roman"/>
                <w:color w:val="000000"/>
                <w:sz w:val="24"/>
              </w:rPr>
            </w:pPr>
          </w:p>
        </w:tc>
      </w:tr>
      <w:tr w:rsidR="00E05749" w:rsidRPr="00AA7B12" w14:paraId="3FFFD807" w14:textId="77777777" w:rsidTr="0075023E">
        <w:trPr>
          <w:trHeight w:hRule="exact" w:val="149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5C77D"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11.</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2CEF1" w14:textId="77777777" w:rsidR="00E05749" w:rsidRPr="00B92546" w:rsidRDefault="00B92546" w:rsidP="00B92546">
            <w:pPr>
              <w:autoSpaceDE w:val="0"/>
              <w:autoSpaceDN w:val="0"/>
              <w:spacing w:before="98" w:after="0" w:line="230" w:lineRule="auto"/>
              <w:rPr>
                <w:lang w:val="ru-RU"/>
              </w:rPr>
            </w:pPr>
            <w:r>
              <w:rPr>
                <w:rFonts w:ascii="Times New Roman" w:eastAsia="Times New Roman" w:hAnsi="Times New Roman"/>
                <w:color w:val="000000"/>
                <w:sz w:val="24"/>
                <w:lang w:val="ru-RU"/>
              </w:rPr>
              <w:t>Понятие об организме. Клетка – наименьшая единица строения живого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9C6CB" w14:textId="77777777" w:rsidR="00E05749" w:rsidRPr="00B92546" w:rsidRDefault="00D96545">
            <w:pPr>
              <w:autoSpaceDE w:val="0"/>
              <w:autoSpaceDN w:val="0"/>
              <w:spacing w:before="98" w:after="0" w:line="230" w:lineRule="auto"/>
              <w:ind w:left="74"/>
              <w:rPr>
                <w:lang w:val="ru-RU"/>
              </w:rPr>
            </w:pPr>
            <w:r w:rsidRPr="00B92546">
              <w:rPr>
                <w:rFonts w:ascii="Times New Roman" w:eastAsia="Times New Roman" w:hAnsi="Times New Roman"/>
                <w:color w:val="000000"/>
                <w:sz w:val="24"/>
                <w:lang w:val="ru-RU"/>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5C5262" w14:textId="77777777"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58D13E29" w14:textId="77777777"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A8C73" w14:textId="1B50D7DB" w:rsidR="00E05749" w:rsidRPr="00B92546" w:rsidRDefault="00A62DF8">
            <w:pPr>
              <w:autoSpaceDE w:val="0"/>
              <w:autoSpaceDN w:val="0"/>
              <w:spacing w:before="98" w:after="0" w:line="230" w:lineRule="auto"/>
              <w:jc w:val="center"/>
              <w:rPr>
                <w:lang w:val="ru-RU"/>
              </w:rPr>
            </w:pPr>
            <w:r>
              <w:rPr>
                <w:rFonts w:ascii="Times New Roman" w:eastAsia="Times New Roman" w:hAnsi="Times New Roman"/>
                <w:color w:val="000000"/>
                <w:sz w:val="24"/>
                <w:lang w:val="ru-RU"/>
              </w:rPr>
              <w:t>23</w:t>
            </w:r>
            <w:r w:rsidR="0075023E">
              <w:rPr>
                <w:rFonts w:ascii="Times New Roman" w:eastAsia="Times New Roman" w:hAnsi="Times New Roman"/>
                <w:color w:val="000000"/>
                <w:sz w:val="24"/>
                <w:lang w:val="ru-RU"/>
              </w:rPr>
              <w:t>.1</w:t>
            </w:r>
            <w:r>
              <w:rPr>
                <w:rFonts w:ascii="Times New Roman" w:eastAsia="Times New Roman" w:hAnsi="Times New Roman"/>
                <w:color w:val="000000"/>
                <w:sz w:val="24"/>
                <w:lang w:val="ru-RU"/>
              </w:rPr>
              <w:t>1</w:t>
            </w:r>
            <w:r w:rsidR="0075023E">
              <w:rPr>
                <w:rFonts w:ascii="Times New Roman" w:eastAsia="Times New Roman" w:hAnsi="Times New Roman"/>
                <w:color w:val="000000"/>
                <w:sz w:val="24"/>
                <w:lang w:val="ru-RU"/>
              </w:rPr>
              <w:t>.</w:t>
            </w:r>
            <w:r w:rsidR="00D96545" w:rsidRPr="00B92546">
              <w:rPr>
                <w:rFonts w:ascii="Times New Roman" w:eastAsia="Times New Roman" w:hAnsi="Times New Roman"/>
                <w:color w:val="000000"/>
                <w:sz w:val="24"/>
                <w:lang w:val="ru-RU"/>
              </w:rPr>
              <w:t>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B04A6" w14:textId="77777777" w:rsidR="00E05749" w:rsidRDefault="00B92546" w:rsidP="00093168">
            <w:pPr>
              <w:autoSpaceDE w:val="0"/>
              <w:autoSpaceDN w:val="0"/>
              <w:spacing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Устный опрос</w:t>
            </w:r>
          </w:p>
          <w:p w14:paraId="04EE2B4D" w14:textId="79A0F4F1" w:rsidR="00B92546" w:rsidRPr="00B92546" w:rsidRDefault="00B92546" w:rsidP="00093168">
            <w:pPr>
              <w:autoSpaceDE w:val="0"/>
              <w:autoSpaceDN w:val="0"/>
              <w:spacing w:after="0" w:line="230" w:lineRule="auto"/>
              <w:ind w:left="72"/>
              <w:rPr>
                <w:lang w:val="ru-RU"/>
              </w:rPr>
            </w:pPr>
          </w:p>
        </w:tc>
      </w:tr>
      <w:tr w:rsidR="00E05749" w:rsidRPr="00AA7B12" w14:paraId="7F7A20C6" w14:textId="77777777" w:rsidTr="0075023E">
        <w:trPr>
          <w:trHeight w:hRule="exact" w:val="169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F6114" w14:textId="77777777" w:rsidR="00E05749" w:rsidRPr="00B92546" w:rsidRDefault="00D96545">
            <w:pPr>
              <w:autoSpaceDE w:val="0"/>
              <w:autoSpaceDN w:val="0"/>
              <w:spacing w:before="98" w:after="0" w:line="230" w:lineRule="auto"/>
              <w:jc w:val="center"/>
              <w:rPr>
                <w:lang w:val="ru-RU"/>
              </w:rPr>
            </w:pPr>
            <w:r w:rsidRPr="00B92546">
              <w:rPr>
                <w:rFonts w:ascii="Times New Roman" w:eastAsia="Times New Roman" w:hAnsi="Times New Roman"/>
                <w:color w:val="000000"/>
                <w:sz w:val="24"/>
                <w:lang w:val="ru-RU"/>
              </w:rPr>
              <w:t>12.</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C229E" w14:textId="77777777" w:rsidR="00E05749" w:rsidRPr="00D96545" w:rsidRDefault="00D96545" w:rsidP="00093168">
            <w:pPr>
              <w:autoSpaceDE w:val="0"/>
              <w:autoSpaceDN w:val="0"/>
              <w:spacing w:after="0" w:line="240" w:lineRule="auto"/>
              <w:ind w:left="72"/>
              <w:rPr>
                <w:lang w:val="ru-RU"/>
              </w:rPr>
            </w:pPr>
            <w:r w:rsidRPr="00D96545">
              <w:rPr>
                <w:rFonts w:ascii="Times New Roman" w:eastAsia="Times New Roman" w:hAnsi="Times New Roman"/>
                <w:color w:val="000000"/>
                <w:sz w:val="24"/>
                <w:lang w:val="ru-RU"/>
              </w:rPr>
              <w:t>Строение клетки.</w:t>
            </w:r>
            <w:r w:rsidR="00093168">
              <w:rPr>
                <w:lang w:val="ru-RU"/>
              </w:rPr>
              <w:t xml:space="preserve"> </w:t>
            </w:r>
            <w:r w:rsidR="00B92546">
              <w:rPr>
                <w:rFonts w:ascii="Times New Roman" w:eastAsia="Times New Roman" w:hAnsi="Times New Roman"/>
                <w:color w:val="000000"/>
                <w:sz w:val="24"/>
                <w:lang w:val="ru-RU"/>
              </w:rPr>
              <w:t>Химический состав клетки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8E5E2" w14:textId="77777777" w:rsidR="00E05749" w:rsidRPr="00B92546" w:rsidRDefault="00D96545">
            <w:pPr>
              <w:autoSpaceDE w:val="0"/>
              <w:autoSpaceDN w:val="0"/>
              <w:spacing w:before="98" w:after="0" w:line="230" w:lineRule="auto"/>
              <w:ind w:left="74"/>
              <w:rPr>
                <w:lang w:val="ru-RU"/>
              </w:rPr>
            </w:pPr>
            <w:r w:rsidRPr="00B92546">
              <w:rPr>
                <w:rFonts w:ascii="Times New Roman" w:eastAsia="Times New Roman" w:hAnsi="Times New Roman"/>
                <w:color w:val="000000"/>
                <w:sz w:val="24"/>
                <w:lang w:val="ru-RU"/>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AB7EAD0" w14:textId="77777777"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813FD" w14:textId="77777777"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3B65E" w14:textId="0CCD715E" w:rsidR="00E05749" w:rsidRPr="00B92546" w:rsidRDefault="00A62DF8">
            <w:pPr>
              <w:autoSpaceDE w:val="0"/>
              <w:autoSpaceDN w:val="0"/>
              <w:spacing w:before="98" w:after="0" w:line="230" w:lineRule="auto"/>
              <w:jc w:val="center"/>
              <w:rPr>
                <w:lang w:val="ru-RU"/>
              </w:rPr>
            </w:pPr>
            <w:r>
              <w:rPr>
                <w:rFonts w:ascii="Times New Roman" w:eastAsia="Times New Roman" w:hAnsi="Times New Roman"/>
                <w:color w:val="000000"/>
                <w:sz w:val="24"/>
                <w:lang w:val="ru-RU"/>
              </w:rPr>
              <w:t>30. 11</w:t>
            </w:r>
            <w:r w:rsidR="00D96545" w:rsidRPr="00B92546">
              <w:rPr>
                <w:rFonts w:ascii="Times New Roman" w:eastAsia="Times New Roman" w:hAnsi="Times New Roman"/>
                <w:color w:val="000000"/>
                <w:sz w:val="24"/>
                <w:lang w:val="ru-RU"/>
              </w:rPr>
              <w:t>.2022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7E560" w14:textId="77777777" w:rsidR="00B92546" w:rsidRDefault="00B92546" w:rsidP="00093168">
            <w:pPr>
              <w:autoSpaceDE w:val="0"/>
              <w:autoSpaceDN w:val="0"/>
              <w:spacing w:before="98" w:after="0" w:line="230" w:lineRule="auto"/>
              <w:rPr>
                <w:lang w:val="ru-RU"/>
              </w:rPr>
            </w:pPr>
            <w:r>
              <w:rPr>
                <w:rFonts w:ascii="Times New Roman" w:eastAsia="Times New Roman" w:hAnsi="Times New Roman"/>
                <w:color w:val="000000"/>
                <w:sz w:val="24"/>
                <w:lang w:val="ru-RU"/>
              </w:rPr>
              <w:t>Устный опрос</w:t>
            </w:r>
          </w:p>
          <w:p w14:paraId="03877AAE" w14:textId="2EE1C247" w:rsidR="00E05749" w:rsidRPr="00B92546" w:rsidRDefault="00E05749" w:rsidP="00B92546">
            <w:pPr>
              <w:rPr>
                <w:lang w:val="ru-RU"/>
              </w:rPr>
            </w:pPr>
          </w:p>
        </w:tc>
      </w:tr>
      <w:tr w:rsidR="00E05749" w14:paraId="4E74EC53" w14:textId="77777777" w:rsidTr="0075023E">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85BA5" w14:textId="77777777" w:rsidR="00E05749" w:rsidRPr="00B92546" w:rsidRDefault="00D96545">
            <w:pPr>
              <w:autoSpaceDE w:val="0"/>
              <w:autoSpaceDN w:val="0"/>
              <w:spacing w:before="100" w:after="0" w:line="230" w:lineRule="auto"/>
              <w:jc w:val="center"/>
              <w:rPr>
                <w:lang w:val="ru-RU"/>
              </w:rPr>
            </w:pPr>
            <w:r w:rsidRPr="00B92546">
              <w:rPr>
                <w:rFonts w:ascii="Times New Roman" w:eastAsia="Times New Roman" w:hAnsi="Times New Roman"/>
                <w:color w:val="000000"/>
                <w:sz w:val="24"/>
                <w:lang w:val="ru-RU"/>
              </w:rPr>
              <w:t>13.</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08B66" w14:textId="77777777" w:rsidR="00E05749" w:rsidRPr="00D96545" w:rsidRDefault="00C92D2D" w:rsidP="00C92D2D">
            <w:pPr>
              <w:autoSpaceDE w:val="0"/>
              <w:autoSpaceDN w:val="0"/>
              <w:spacing w:before="100" w:after="0" w:line="281" w:lineRule="auto"/>
              <w:ind w:left="72" w:right="144"/>
              <w:rPr>
                <w:lang w:val="ru-RU"/>
              </w:rPr>
            </w:pPr>
            <w:r w:rsidRPr="00C92D2D">
              <w:rPr>
                <w:rFonts w:ascii="Times New Roman" w:eastAsia="Times New Roman" w:hAnsi="Times New Roman"/>
                <w:b/>
                <w:color w:val="000000"/>
                <w:sz w:val="24"/>
                <w:lang w:val="ru-RU"/>
              </w:rPr>
              <w:t>ЛР</w:t>
            </w:r>
            <w:r w:rsidR="00D96545" w:rsidRPr="00C92D2D">
              <w:rPr>
                <w:rFonts w:ascii="Times New Roman" w:eastAsia="Times New Roman" w:hAnsi="Times New Roman"/>
                <w:b/>
                <w:color w:val="000000"/>
                <w:sz w:val="24"/>
                <w:lang w:val="ru-RU"/>
              </w:rPr>
              <w:t xml:space="preserve"> №3</w:t>
            </w:r>
            <w:r w:rsidR="00D96545" w:rsidRPr="00D96545">
              <w:rPr>
                <w:rFonts w:ascii="Times New Roman" w:eastAsia="Times New Roman" w:hAnsi="Times New Roman"/>
                <w:color w:val="000000"/>
                <w:sz w:val="24"/>
                <w:lang w:val="ru-RU"/>
              </w:rPr>
              <w:t xml:space="preserve"> "Приготовление и </w:t>
            </w:r>
            <w:r w:rsidR="00D96545" w:rsidRPr="00D96545">
              <w:rPr>
                <w:lang w:val="ru-RU"/>
              </w:rPr>
              <w:br/>
            </w:r>
            <w:r w:rsidR="00D96545" w:rsidRPr="00D96545">
              <w:rPr>
                <w:rFonts w:ascii="Times New Roman" w:eastAsia="Times New Roman" w:hAnsi="Times New Roman"/>
                <w:color w:val="000000"/>
                <w:sz w:val="24"/>
                <w:lang w:val="ru-RU"/>
              </w:rPr>
              <w:t>рассматривание препарата кожицы чешуи лука под микроскопом"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0CCAE" w14:textId="77777777" w:rsidR="00E05749" w:rsidRDefault="00D96545">
            <w:pPr>
              <w:autoSpaceDE w:val="0"/>
              <w:autoSpaceDN w:val="0"/>
              <w:spacing w:before="100"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958F62A" w14:textId="77777777" w:rsidR="00E05749" w:rsidRDefault="00D96545">
            <w:pPr>
              <w:autoSpaceDE w:val="0"/>
              <w:autoSpaceDN w:val="0"/>
              <w:spacing w:before="100"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8A9FD" w14:textId="77777777" w:rsidR="00E05749" w:rsidRDefault="00D96545">
            <w:pPr>
              <w:autoSpaceDE w:val="0"/>
              <w:autoSpaceDN w:val="0"/>
              <w:spacing w:before="100" w:after="0" w:line="230" w:lineRule="auto"/>
              <w:ind w:left="72"/>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E04A2" w14:textId="0F19A09F" w:rsidR="00E05749" w:rsidRDefault="00A62DF8">
            <w:pPr>
              <w:autoSpaceDE w:val="0"/>
              <w:autoSpaceDN w:val="0"/>
              <w:spacing w:before="100" w:after="0" w:line="230" w:lineRule="auto"/>
              <w:jc w:val="center"/>
            </w:pPr>
            <w:r>
              <w:rPr>
                <w:rFonts w:ascii="Times New Roman" w:eastAsia="Times New Roman" w:hAnsi="Times New Roman"/>
                <w:color w:val="000000"/>
                <w:sz w:val="24"/>
                <w:lang w:val="ru-RU"/>
              </w:rPr>
              <w:t>07</w:t>
            </w:r>
            <w:r w:rsidR="0075023E">
              <w:rPr>
                <w:rFonts w:ascii="Times New Roman" w:eastAsia="Times New Roman" w:hAnsi="Times New Roman"/>
                <w:color w:val="000000"/>
                <w:sz w:val="24"/>
                <w:lang w:val="ru-RU"/>
              </w:rPr>
              <w:t>.</w:t>
            </w:r>
            <w:r w:rsidR="00D96545">
              <w:rPr>
                <w:rFonts w:ascii="Times New Roman" w:eastAsia="Times New Roman" w:hAnsi="Times New Roman"/>
                <w:color w:val="000000"/>
                <w:sz w:val="24"/>
              </w:rPr>
              <w:t>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49DC2" w14:textId="77777777" w:rsidR="00E05749" w:rsidRPr="00B92546" w:rsidRDefault="00B92546" w:rsidP="00E66F52">
            <w:pPr>
              <w:autoSpaceDE w:val="0"/>
              <w:autoSpaceDN w:val="0"/>
              <w:spacing w:before="100" w:after="0" w:line="262" w:lineRule="auto"/>
              <w:ind w:right="288"/>
              <w:rPr>
                <w:lang w:val="ru-RU"/>
              </w:rPr>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E05749" w14:paraId="6998EF88" w14:textId="77777777" w:rsidTr="0075023E">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B059D"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14.</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35398" w14:textId="77777777" w:rsidR="00E05749" w:rsidRPr="00D96545" w:rsidRDefault="00093168">
            <w:pPr>
              <w:autoSpaceDE w:val="0"/>
              <w:autoSpaceDN w:val="0"/>
              <w:spacing w:before="98" w:after="0" w:line="281" w:lineRule="auto"/>
              <w:ind w:left="72" w:right="576"/>
              <w:rPr>
                <w:lang w:val="ru-RU"/>
              </w:rPr>
            </w:pPr>
            <w:r>
              <w:rPr>
                <w:rFonts w:ascii="Times New Roman" w:eastAsia="Times New Roman" w:hAnsi="Times New Roman"/>
                <w:color w:val="000000"/>
                <w:sz w:val="24"/>
                <w:lang w:val="ru-RU"/>
              </w:rPr>
              <w:t xml:space="preserve">Процессы </w:t>
            </w:r>
            <w:r w:rsidR="00D96545" w:rsidRPr="00D96545">
              <w:rPr>
                <w:rFonts w:ascii="Times New Roman" w:eastAsia="Times New Roman" w:hAnsi="Times New Roman"/>
                <w:color w:val="000000"/>
                <w:sz w:val="24"/>
                <w:lang w:val="ru-RU"/>
              </w:rPr>
              <w:t>жизнедеят</w:t>
            </w:r>
            <w:r w:rsidR="00C92D2D">
              <w:rPr>
                <w:rFonts w:ascii="Times New Roman" w:eastAsia="Times New Roman" w:hAnsi="Times New Roman"/>
                <w:color w:val="000000"/>
                <w:sz w:val="24"/>
                <w:lang w:val="ru-RU"/>
              </w:rPr>
              <w:t xml:space="preserve">ельности в клетке. </w:t>
            </w:r>
            <w:r w:rsidR="00C92D2D" w:rsidRPr="00C92D2D">
              <w:rPr>
                <w:rFonts w:ascii="Times New Roman" w:eastAsia="Times New Roman" w:hAnsi="Times New Roman"/>
                <w:b/>
                <w:color w:val="000000"/>
                <w:sz w:val="24"/>
                <w:lang w:val="ru-RU"/>
              </w:rPr>
              <w:t xml:space="preserve">ЛР </w:t>
            </w:r>
            <w:r w:rsidR="00D96545" w:rsidRPr="00C92D2D">
              <w:rPr>
                <w:rFonts w:ascii="Times New Roman" w:eastAsia="Times New Roman" w:hAnsi="Times New Roman"/>
                <w:b/>
                <w:color w:val="000000"/>
                <w:sz w:val="24"/>
                <w:lang w:val="ru-RU"/>
              </w:rPr>
              <w:t>№4</w:t>
            </w:r>
            <w:r w:rsidR="00D96545" w:rsidRPr="00D96545">
              <w:rPr>
                <w:rFonts w:ascii="Times New Roman" w:eastAsia="Times New Roman" w:hAnsi="Times New Roman"/>
                <w:color w:val="000000"/>
                <w:sz w:val="24"/>
                <w:lang w:val="ru-RU"/>
              </w:rPr>
              <w:t xml:space="preserve"> "Движение цитоплазмы в клетках листа элодеи"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AB5ED"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C2186C"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F9A1D"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80AD3" w14:textId="68F1FB26" w:rsidR="00E05749" w:rsidRDefault="00A62DF8">
            <w:pPr>
              <w:autoSpaceDE w:val="0"/>
              <w:autoSpaceDN w:val="0"/>
              <w:spacing w:before="98" w:after="0" w:line="230" w:lineRule="auto"/>
              <w:jc w:val="center"/>
            </w:pPr>
            <w:r>
              <w:rPr>
                <w:rFonts w:ascii="Times New Roman" w:eastAsia="Times New Roman" w:hAnsi="Times New Roman"/>
                <w:color w:val="000000"/>
                <w:sz w:val="24"/>
                <w:lang w:val="ru-RU"/>
              </w:rPr>
              <w:t>14.</w:t>
            </w:r>
            <w:r w:rsidR="00D96545">
              <w:rPr>
                <w:rFonts w:ascii="Times New Roman" w:eastAsia="Times New Roman" w:hAnsi="Times New Roman"/>
                <w:color w:val="000000"/>
                <w:sz w:val="24"/>
              </w:rPr>
              <w:t>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414A5" w14:textId="77777777" w:rsidR="00E05749" w:rsidRPr="00B92546" w:rsidRDefault="00B92546" w:rsidP="00E66F52">
            <w:pPr>
              <w:autoSpaceDE w:val="0"/>
              <w:autoSpaceDN w:val="0"/>
              <w:spacing w:before="98" w:after="0" w:line="262" w:lineRule="auto"/>
              <w:ind w:right="288"/>
              <w:rPr>
                <w:lang w:val="ru-RU"/>
              </w:rPr>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E05749" w:rsidRPr="00AA7B12" w14:paraId="69147B38" w14:textId="77777777" w:rsidTr="0075023E">
        <w:trPr>
          <w:trHeight w:hRule="exact" w:val="16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A1C55"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15.</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DC040" w14:textId="77777777" w:rsidR="00E05749" w:rsidRPr="00D96545" w:rsidRDefault="00D96545">
            <w:pPr>
              <w:autoSpaceDE w:val="0"/>
              <w:autoSpaceDN w:val="0"/>
              <w:spacing w:before="98" w:after="0" w:line="230" w:lineRule="auto"/>
              <w:ind w:left="72"/>
              <w:rPr>
                <w:lang w:val="ru-RU"/>
              </w:rPr>
            </w:pPr>
            <w:r w:rsidRPr="00D96545">
              <w:rPr>
                <w:rFonts w:ascii="Times New Roman" w:eastAsia="Times New Roman" w:hAnsi="Times New Roman"/>
                <w:color w:val="000000"/>
                <w:sz w:val="24"/>
                <w:lang w:val="ru-RU"/>
              </w:rPr>
              <w:t>Единство живого.</w:t>
            </w:r>
          </w:p>
          <w:p w14:paraId="1E1502C9" w14:textId="77777777" w:rsidR="00E05749" w:rsidRPr="00D96545" w:rsidRDefault="00D96545">
            <w:pPr>
              <w:autoSpaceDE w:val="0"/>
              <w:autoSpaceDN w:val="0"/>
              <w:spacing w:before="70" w:after="0" w:line="271" w:lineRule="auto"/>
              <w:ind w:left="72" w:right="720"/>
              <w:rPr>
                <w:lang w:val="ru-RU"/>
              </w:rPr>
            </w:pPr>
            <w:r w:rsidRPr="00D96545">
              <w:rPr>
                <w:rFonts w:ascii="Times New Roman" w:eastAsia="Times New Roman" w:hAnsi="Times New Roman"/>
                <w:color w:val="000000"/>
                <w:sz w:val="24"/>
                <w:lang w:val="ru-RU"/>
              </w:rPr>
              <w:t xml:space="preserve">Сравнение строения клеток различных </w:t>
            </w:r>
            <w:r w:rsidRPr="00D96545">
              <w:rPr>
                <w:lang w:val="ru-RU"/>
              </w:rPr>
              <w:br/>
            </w:r>
            <w:r w:rsidRPr="00D96545">
              <w:rPr>
                <w:rFonts w:ascii="Times New Roman" w:eastAsia="Times New Roman" w:hAnsi="Times New Roman"/>
                <w:color w:val="000000"/>
                <w:sz w:val="24"/>
                <w:lang w:val="ru-RU"/>
              </w:rPr>
              <w:t>организмов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8A0F4"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E37280"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C8BBE"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9B997" w14:textId="3D806621" w:rsidR="00E05749" w:rsidRDefault="0075023E">
            <w:pPr>
              <w:autoSpaceDE w:val="0"/>
              <w:autoSpaceDN w:val="0"/>
              <w:spacing w:before="98" w:after="0" w:line="230" w:lineRule="auto"/>
              <w:jc w:val="center"/>
            </w:pPr>
            <w:r>
              <w:rPr>
                <w:rFonts w:ascii="Times New Roman" w:eastAsia="Times New Roman" w:hAnsi="Times New Roman"/>
                <w:color w:val="000000"/>
                <w:sz w:val="24"/>
              </w:rPr>
              <w:t>2</w:t>
            </w:r>
            <w:r w:rsidR="00A62DF8">
              <w:rPr>
                <w:rFonts w:ascii="Times New Roman" w:eastAsia="Times New Roman" w:hAnsi="Times New Roman"/>
                <w:color w:val="000000"/>
                <w:sz w:val="24"/>
                <w:lang w:val="ru-RU"/>
              </w:rPr>
              <w:t>1</w:t>
            </w:r>
            <w:r>
              <w:rPr>
                <w:rFonts w:ascii="Times New Roman" w:eastAsia="Times New Roman" w:hAnsi="Times New Roman"/>
                <w:color w:val="000000"/>
                <w:sz w:val="24"/>
                <w:lang w:val="ru-RU"/>
              </w:rPr>
              <w:t>.</w:t>
            </w:r>
            <w:r w:rsidR="00D96545">
              <w:rPr>
                <w:rFonts w:ascii="Times New Roman" w:eastAsia="Times New Roman" w:hAnsi="Times New Roman"/>
                <w:color w:val="000000"/>
                <w:sz w:val="24"/>
              </w:rPr>
              <w:t>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186DC" w14:textId="77777777" w:rsidR="00B92546" w:rsidRDefault="00B92546" w:rsidP="00E66F52">
            <w:pPr>
              <w:autoSpaceDE w:val="0"/>
              <w:autoSpaceDN w:val="0"/>
              <w:spacing w:before="98" w:after="0" w:line="230" w:lineRule="auto"/>
              <w:rPr>
                <w:lang w:val="ru-RU"/>
              </w:rPr>
            </w:pPr>
            <w:r w:rsidRPr="005C03F7">
              <w:rPr>
                <w:rFonts w:ascii="Times New Roman" w:eastAsia="Times New Roman" w:hAnsi="Times New Roman"/>
                <w:color w:val="000000"/>
                <w:sz w:val="24"/>
                <w:lang w:val="ru-RU"/>
              </w:rPr>
              <w:t>Устный опрос</w:t>
            </w:r>
          </w:p>
          <w:p w14:paraId="652F77D1" w14:textId="25E6FA08" w:rsidR="00E05749" w:rsidRPr="00B92546" w:rsidRDefault="00E05749" w:rsidP="00B92546">
            <w:pPr>
              <w:rPr>
                <w:lang w:val="ru-RU"/>
              </w:rPr>
            </w:pPr>
          </w:p>
        </w:tc>
      </w:tr>
      <w:tr w:rsidR="00E05749" w:rsidRPr="00AA7B12" w14:paraId="2F430D79" w14:textId="77777777" w:rsidTr="0075023E">
        <w:trPr>
          <w:trHeight w:hRule="exact" w:val="156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7FB91"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16.</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ADCEB" w14:textId="77777777" w:rsidR="00E05749" w:rsidRDefault="0075023E">
            <w:pPr>
              <w:autoSpaceDE w:val="0"/>
              <w:autoSpaceDN w:val="0"/>
              <w:spacing w:before="98" w:after="0" w:line="271" w:lineRule="auto"/>
              <w:ind w:left="72" w:right="1008"/>
            </w:pPr>
            <w:proofErr w:type="spellStart"/>
            <w:r>
              <w:rPr>
                <w:rFonts w:ascii="Times New Roman" w:eastAsia="Times New Roman" w:hAnsi="Times New Roman"/>
                <w:color w:val="000000"/>
                <w:sz w:val="24"/>
              </w:rPr>
              <w:t>Одноклеточные</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многоклеточные</w:t>
            </w:r>
            <w:proofErr w:type="spellEnd"/>
            <w:r>
              <w:rPr>
                <w:rFonts w:ascii="Times New Roman" w:eastAsia="Times New Roman" w:hAnsi="Times New Roman"/>
                <w:color w:val="000000"/>
                <w:sz w:val="24"/>
                <w:lang w:val="ru-RU"/>
              </w:rPr>
              <w:t xml:space="preserve"> </w:t>
            </w:r>
            <w:proofErr w:type="spellStart"/>
            <w:r w:rsidR="00D96545">
              <w:rPr>
                <w:rFonts w:ascii="Times New Roman" w:eastAsia="Times New Roman" w:hAnsi="Times New Roman"/>
                <w:color w:val="000000"/>
                <w:sz w:val="24"/>
              </w:rPr>
              <w:t>организмы</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9E4C9"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5ABC73"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C6F8D"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06404" w14:textId="673291A3" w:rsidR="00E05749" w:rsidRPr="00A62DF8" w:rsidRDefault="00A62DF8">
            <w:pPr>
              <w:autoSpaceDE w:val="0"/>
              <w:autoSpaceDN w:val="0"/>
              <w:spacing w:before="98" w:after="0" w:line="230" w:lineRule="auto"/>
              <w:jc w:val="center"/>
              <w:rPr>
                <w:lang w:val="ru-RU"/>
              </w:rPr>
            </w:pPr>
            <w:r>
              <w:rPr>
                <w:rFonts w:ascii="Times New Roman" w:eastAsia="Times New Roman" w:hAnsi="Times New Roman"/>
                <w:color w:val="000000"/>
                <w:sz w:val="24"/>
                <w:lang w:val="ru-RU"/>
              </w:rPr>
              <w:t>28.12</w:t>
            </w:r>
            <w:r w:rsidR="00D96545">
              <w:rPr>
                <w:rFonts w:ascii="Times New Roman" w:eastAsia="Times New Roman" w:hAnsi="Times New Roman"/>
                <w:color w:val="000000"/>
                <w:sz w:val="24"/>
              </w:rPr>
              <w:t>.202</w:t>
            </w:r>
            <w:r>
              <w:rPr>
                <w:rFonts w:ascii="Times New Roman" w:eastAsia="Times New Roman" w:hAnsi="Times New Roman"/>
                <w:color w:val="000000"/>
                <w:sz w:val="24"/>
                <w:lang w:val="ru-RU"/>
              </w:rPr>
              <w:t>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9C797" w14:textId="77777777" w:rsidR="00B92546" w:rsidRDefault="00B92546" w:rsidP="00E66F52">
            <w:pPr>
              <w:autoSpaceDE w:val="0"/>
              <w:autoSpaceDN w:val="0"/>
              <w:spacing w:after="0" w:line="240" w:lineRule="auto"/>
              <w:rPr>
                <w:rFonts w:ascii="Times New Roman" w:eastAsia="Times New Roman" w:hAnsi="Times New Roman"/>
                <w:color w:val="000000"/>
                <w:sz w:val="24"/>
                <w:lang w:val="ru-RU"/>
              </w:rPr>
            </w:pPr>
            <w:r>
              <w:rPr>
                <w:rFonts w:ascii="Times New Roman" w:eastAsia="Times New Roman" w:hAnsi="Times New Roman"/>
                <w:color w:val="000000"/>
                <w:sz w:val="24"/>
                <w:lang w:val="ru-RU"/>
              </w:rPr>
              <w:t>Устный опрос</w:t>
            </w:r>
          </w:p>
          <w:p w14:paraId="040AD968" w14:textId="2912CF63" w:rsidR="00E05749" w:rsidRPr="00D96545" w:rsidRDefault="00E05749" w:rsidP="00E66F52">
            <w:pPr>
              <w:autoSpaceDE w:val="0"/>
              <w:autoSpaceDN w:val="0"/>
              <w:spacing w:after="0" w:line="240" w:lineRule="auto"/>
              <w:rPr>
                <w:lang w:val="ru-RU"/>
              </w:rPr>
            </w:pPr>
          </w:p>
        </w:tc>
      </w:tr>
      <w:tr w:rsidR="00E05749" w14:paraId="7A716937" w14:textId="77777777" w:rsidTr="0075023E">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8B89E" w14:textId="77777777" w:rsidR="00E05749" w:rsidRDefault="00D96545">
            <w:pPr>
              <w:autoSpaceDE w:val="0"/>
              <w:autoSpaceDN w:val="0"/>
              <w:spacing w:before="100" w:after="0" w:line="230" w:lineRule="auto"/>
              <w:jc w:val="center"/>
            </w:pPr>
            <w:r>
              <w:rPr>
                <w:rFonts w:ascii="Times New Roman" w:eastAsia="Times New Roman" w:hAnsi="Times New Roman"/>
                <w:color w:val="000000"/>
                <w:sz w:val="24"/>
              </w:rPr>
              <w:lastRenderedPageBreak/>
              <w:t>17.</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F612F" w14:textId="77777777" w:rsidR="00E05749" w:rsidRPr="00D96545" w:rsidRDefault="00D96545">
            <w:pPr>
              <w:autoSpaceDE w:val="0"/>
              <w:autoSpaceDN w:val="0"/>
              <w:spacing w:before="100" w:after="0" w:line="271" w:lineRule="auto"/>
              <w:ind w:left="72" w:right="144"/>
              <w:rPr>
                <w:lang w:val="ru-RU"/>
              </w:rPr>
            </w:pPr>
            <w:r w:rsidRPr="00D96545">
              <w:rPr>
                <w:rFonts w:ascii="Times New Roman" w:eastAsia="Times New Roman" w:hAnsi="Times New Roman"/>
                <w:color w:val="000000"/>
                <w:sz w:val="24"/>
                <w:lang w:val="ru-RU"/>
              </w:rPr>
              <w:t xml:space="preserve">Обобщение по теме </w:t>
            </w:r>
            <w:r w:rsidRPr="00D96545">
              <w:rPr>
                <w:lang w:val="ru-RU"/>
              </w:rPr>
              <w:br/>
            </w:r>
            <w:r w:rsidR="00B92546">
              <w:rPr>
                <w:rFonts w:ascii="Times New Roman" w:eastAsia="Times New Roman" w:hAnsi="Times New Roman"/>
                <w:color w:val="000000"/>
                <w:sz w:val="24"/>
                <w:lang w:val="ru-RU"/>
              </w:rPr>
              <w:t>"Организмы -</w:t>
            </w:r>
            <w:r w:rsidRPr="00D96545">
              <w:rPr>
                <w:rFonts w:ascii="Times New Roman" w:eastAsia="Times New Roman" w:hAnsi="Times New Roman"/>
                <w:color w:val="000000"/>
                <w:sz w:val="24"/>
                <w:lang w:val="ru-RU"/>
              </w:rPr>
              <w:t xml:space="preserve"> тела живой природы"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03578" w14:textId="77777777" w:rsidR="00E05749" w:rsidRDefault="00D96545">
            <w:pPr>
              <w:autoSpaceDE w:val="0"/>
              <w:autoSpaceDN w:val="0"/>
              <w:spacing w:before="100"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D01DEE" w14:textId="77777777" w:rsidR="00E05749" w:rsidRDefault="00D96545">
            <w:pPr>
              <w:autoSpaceDE w:val="0"/>
              <w:autoSpaceDN w:val="0"/>
              <w:spacing w:before="100"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8E510" w14:textId="77777777" w:rsidR="00E05749" w:rsidRDefault="00D96545">
            <w:pPr>
              <w:autoSpaceDE w:val="0"/>
              <w:autoSpaceDN w:val="0"/>
              <w:spacing w:before="100"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87A17" w14:textId="1337F52E" w:rsidR="00E05749" w:rsidRDefault="00A62DF8">
            <w:pPr>
              <w:autoSpaceDE w:val="0"/>
              <w:autoSpaceDN w:val="0"/>
              <w:spacing w:before="100" w:after="0" w:line="230" w:lineRule="auto"/>
              <w:jc w:val="center"/>
            </w:pPr>
            <w:r>
              <w:rPr>
                <w:rFonts w:ascii="Times New Roman" w:eastAsia="Times New Roman" w:hAnsi="Times New Roman"/>
                <w:color w:val="000000"/>
                <w:sz w:val="24"/>
                <w:lang w:val="ru-RU"/>
              </w:rPr>
              <w:t>11</w:t>
            </w:r>
            <w:r w:rsidR="0075023E">
              <w:rPr>
                <w:rFonts w:ascii="Times New Roman" w:eastAsia="Times New Roman" w:hAnsi="Times New Roman"/>
                <w:color w:val="000000"/>
                <w:sz w:val="24"/>
                <w:lang w:val="ru-RU"/>
              </w:rPr>
              <w:t>.</w:t>
            </w:r>
            <w:r w:rsidR="00D96545">
              <w:rPr>
                <w:rFonts w:ascii="Times New Roman" w:eastAsia="Times New Roman" w:hAnsi="Times New Roman"/>
                <w:color w:val="000000"/>
                <w:sz w:val="24"/>
              </w:rPr>
              <w:t>01.2023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10B80B" w14:textId="77777777" w:rsidR="00E05749" w:rsidRPr="00B92546" w:rsidRDefault="00D96545" w:rsidP="00E66F52">
            <w:pPr>
              <w:autoSpaceDE w:val="0"/>
              <w:autoSpaceDN w:val="0"/>
              <w:spacing w:before="100" w:after="0" w:line="262" w:lineRule="auto"/>
              <w:ind w:right="288"/>
              <w:rPr>
                <w:lang w:val="ru-RU"/>
              </w:rPr>
            </w:pPr>
            <w:proofErr w:type="spellStart"/>
            <w:r>
              <w:rPr>
                <w:rFonts w:ascii="Times New Roman" w:eastAsia="Times New Roman" w:hAnsi="Times New Roman"/>
                <w:color w:val="000000"/>
                <w:sz w:val="24"/>
              </w:rPr>
              <w:t>Пись</w:t>
            </w:r>
            <w:r w:rsidR="00B92546">
              <w:rPr>
                <w:rFonts w:ascii="Times New Roman" w:eastAsia="Times New Roman" w:hAnsi="Times New Roman"/>
                <w:color w:val="000000"/>
                <w:sz w:val="24"/>
              </w:rPr>
              <w:t>менный</w:t>
            </w:r>
            <w:proofErr w:type="spellEnd"/>
            <w:r w:rsidR="00B92546">
              <w:rPr>
                <w:rFonts w:ascii="Times New Roman" w:eastAsia="Times New Roman" w:hAnsi="Times New Roman"/>
                <w:color w:val="000000"/>
                <w:sz w:val="24"/>
              </w:rPr>
              <w:t xml:space="preserve"> </w:t>
            </w:r>
            <w:proofErr w:type="spellStart"/>
            <w:r w:rsidR="00B92546">
              <w:rPr>
                <w:rFonts w:ascii="Times New Roman" w:eastAsia="Times New Roman" w:hAnsi="Times New Roman"/>
                <w:color w:val="000000"/>
                <w:sz w:val="24"/>
              </w:rPr>
              <w:t>контроль</w:t>
            </w:r>
            <w:proofErr w:type="spellEnd"/>
          </w:p>
        </w:tc>
      </w:tr>
      <w:tr w:rsidR="00F96CFE" w14:paraId="4D28587A" w14:textId="77777777" w:rsidTr="00F96CFE">
        <w:trPr>
          <w:trHeight w:hRule="exact" w:val="263"/>
        </w:trPr>
        <w:tc>
          <w:tcPr>
            <w:tcW w:w="1055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tcPr>
          <w:p w14:paraId="6BDE607C" w14:textId="77777777" w:rsidR="00F96CFE" w:rsidRDefault="00F96CFE" w:rsidP="00E66F52">
            <w:pPr>
              <w:autoSpaceDE w:val="0"/>
              <w:autoSpaceDN w:val="0"/>
              <w:spacing w:before="100" w:after="0" w:line="262" w:lineRule="auto"/>
              <w:ind w:right="288"/>
              <w:rPr>
                <w:rFonts w:ascii="Times New Roman" w:eastAsia="Times New Roman" w:hAnsi="Times New Roman"/>
                <w:color w:val="000000"/>
                <w:sz w:val="24"/>
              </w:rPr>
            </w:pPr>
          </w:p>
        </w:tc>
      </w:tr>
      <w:tr w:rsidR="00E05749" w:rsidRPr="00AA7B12" w14:paraId="1E5D6C35" w14:textId="77777777" w:rsidTr="0075023E">
        <w:trPr>
          <w:trHeight w:hRule="exact" w:val="182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71BA9"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18.</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CE5FC" w14:textId="77777777" w:rsidR="00E05749" w:rsidRPr="00D96545" w:rsidRDefault="00D96545" w:rsidP="0075023E">
            <w:pPr>
              <w:autoSpaceDE w:val="0"/>
              <w:autoSpaceDN w:val="0"/>
              <w:spacing w:before="98" w:after="0" w:line="230" w:lineRule="auto"/>
              <w:rPr>
                <w:lang w:val="ru-RU"/>
              </w:rPr>
            </w:pPr>
            <w:r w:rsidRPr="00D96545">
              <w:rPr>
                <w:rFonts w:ascii="Times New Roman" w:eastAsia="Times New Roman" w:hAnsi="Times New Roman"/>
                <w:color w:val="000000"/>
                <w:sz w:val="24"/>
                <w:lang w:val="ru-RU"/>
              </w:rPr>
              <w:t>Понятие о среде обитания.</w:t>
            </w:r>
          </w:p>
          <w:p w14:paraId="131FA1E2" w14:textId="77777777" w:rsidR="00E05749" w:rsidRPr="00D96545" w:rsidRDefault="00D96545" w:rsidP="0075023E">
            <w:pPr>
              <w:autoSpaceDE w:val="0"/>
              <w:autoSpaceDN w:val="0"/>
              <w:spacing w:before="70" w:after="0" w:line="281" w:lineRule="auto"/>
              <w:ind w:right="576"/>
              <w:rPr>
                <w:lang w:val="ru-RU"/>
              </w:rPr>
            </w:pPr>
            <w:r w:rsidRPr="00D96545">
              <w:rPr>
                <w:rFonts w:ascii="Times New Roman" w:eastAsia="Times New Roman" w:hAnsi="Times New Roman"/>
                <w:color w:val="000000"/>
                <w:sz w:val="24"/>
                <w:lang w:val="ru-RU"/>
              </w:rPr>
              <w:t xml:space="preserve">Водная, </w:t>
            </w:r>
            <w:proofErr w:type="spellStart"/>
            <w:r w:rsidRPr="00D96545">
              <w:rPr>
                <w:rFonts w:ascii="Times New Roman" w:eastAsia="Times New Roman" w:hAnsi="Times New Roman"/>
                <w:color w:val="000000"/>
                <w:sz w:val="24"/>
                <w:lang w:val="ru-RU"/>
              </w:rPr>
              <w:t>наземновоздушная</w:t>
            </w:r>
            <w:proofErr w:type="spellEnd"/>
            <w:r w:rsidRPr="00D96545">
              <w:rPr>
                <w:rFonts w:ascii="Times New Roman" w:eastAsia="Times New Roman" w:hAnsi="Times New Roman"/>
                <w:color w:val="000000"/>
                <w:sz w:val="24"/>
                <w:lang w:val="ru-RU"/>
              </w:rPr>
              <w:t xml:space="preserve">, </w:t>
            </w:r>
            <w:r w:rsidRPr="00D96545">
              <w:rPr>
                <w:lang w:val="ru-RU"/>
              </w:rPr>
              <w:br/>
            </w:r>
            <w:r w:rsidR="0075023E">
              <w:rPr>
                <w:rFonts w:ascii="Times New Roman" w:eastAsia="Times New Roman" w:hAnsi="Times New Roman"/>
                <w:color w:val="000000"/>
                <w:sz w:val="24"/>
                <w:lang w:val="ru-RU"/>
              </w:rPr>
              <w:t xml:space="preserve">почвенная, </w:t>
            </w:r>
            <w:proofErr w:type="spellStart"/>
            <w:r w:rsidRPr="00D96545">
              <w:rPr>
                <w:rFonts w:ascii="Times New Roman" w:eastAsia="Times New Roman" w:hAnsi="Times New Roman"/>
                <w:color w:val="000000"/>
                <w:sz w:val="24"/>
                <w:lang w:val="ru-RU"/>
              </w:rPr>
              <w:t>внутриорганизменная</w:t>
            </w:r>
            <w:proofErr w:type="spellEnd"/>
            <w:r w:rsidRPr="00D96545">
              <w:rPr>
                <w:rFonts w:ascii="Times New Roman" w:eastAsia="Times New Roman" w:hAnsi="Times New Roman"/>
                <w:color w:val="000000"/>
                <w:sz w:val="24"/>
                <w:lang w:val="ru-RU"/>
              </w:rPr>
              <w:t xml:space="preserve"> среды обитания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20A75"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A7FC8C"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08318"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1E956" w14:textId="0CCD3AB0" w:rsidR="00E05749" w:rsidRDefault="00A62DF8" w:rsidP="00A62DF8">
            <w:pPr>
              <w:autoSpaceDE w:val="0"/>
              <w:autoSpaceDN w:val="0"/>
              <w:spacing w:before="98" w:after="0" w:line="230" w:lineRule="auto"/>
            </w:pPr>
            <w:r>
              <w:rPr>
                <w:rFonts w:ascii="Times New Roman" w:eastAsia="Times New Roman" w:hAnsi="Times New Roman"/>
                <w:color w:val="000000"/>
                <w:sz w:val="24"/>
                <w:lang w:val="ru-RU"/>
              </w:rPr>
              <w:t xml:space="preserve">      18</w:t>
            </w:r>
            <w:r w:rsidR="0075023E">
              <w:rPr>
                <w:rFonts w:ascii="Times New Roman" w:eastAsia="Times New Roman" w:hAnsi="Times New Roman"/>
                <w:color w:val="000000"/>
                <w:sz w:val="24"/>
                <w:lang w:val="ru-RU"/>
              </w:rPr>
              <w:t>.</w:t>
            </w:r>
            <w:r w:rsidR="00D96545">
              <w:rPr>
                <w:rFonts w:ascii="Times New Roman" w:eastAsia="Times New Roman" w:hAnsi="Times New Roman"/>
                <w:color w:val="000000"/>
                <w:sz w:val="24"/>
              </w:rPr>
              <w:t>01.2023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17C3B" w14:textId="77777777" w:rsidR="00E05749" w:rsidRDefault="00B92546" w:rsidP="00E66F52">
            <w:pPr>
              <w:autoSpaceDE w:val="0"/>
              <w:autoSpaceDN w:val="0"/>
              <w:spacing w:before="98" w:after="0" w:line="230" w:lineRule="auto"/>
              <w:rPr>
                <w:rFonts w:ascii="Times New Roman" w:eastAsia="Times New Roman" w:hAnsi="Times New Roman"/>
                <w:color w:val="000000"/>
                <w:sz w:val="24"/>
                <w:lang w:val="ru-RU"/>
              </w:rPr>
            </w:pPr>
            <w:r w:rsidRPr="005C03F7">
              <w:rPr>
                <w:rFonts w:ascii="Times New Roman" w:eastAsia="Times New Roman" w:hAnsi="Times New Roman"/>
                <w:color w:val="000000"/>
                <w:sz w:val="24"/>
                <w:lang w:val="ru-RU"/>
              </w:rPr>
              <w:t>Устный опрос</w:t>
            </w:r>
          </w:p>
          <w:p w14:paraId="68E7C42A" w14:textId="51AAD192" w:rsidR="0075023E" w:rsidRPr="0075023E" w:rsidRDefault="0075023E" w:rsidP="00E66F52">
            <w:pPr>
              <w:autoSpaceDE w:val="0"/>
              <w:autoSpaceDN w:val="0"/>
              <w:spacing w:before="98" w:after="0" w:line="230" w:lineRule="auto"/>
              <w:rPr>
                <w:lang w:val="ru-RU"/>
              </w:rPr>
            </w:pPr>
          </w:p>
        </w:tc>
      </w:tr>
      <w:tr w:rsidR="00E05749" w:rsidRPr="00093168" w14:paraId="0547830E" w14:textId="77777777" w:rsidTr="0075023E">
        <w:trPr>
          <w:trHeight w:hRule="exact" w:val="114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CE4C8"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19.</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1709F" w14:textId="77777777" w:rsidR="00E05749" w:rsidRPr="00D96545" w:rsidRDefault="00D96545" w:rsidP="00093168">
            <w:pPr>
              <w:autoSpaceDE w:val="0"/>
              <w:autoSpaceDN w:val="0"/>
              <w:spacing w:after="0" w:line="262" w:lineRule="auto"/>
              <w:ind w:left="72" w:right="144"/>
              <w:rPr>
                <w:lang w:val="ru-RU"/>
              </w:rPr>
            </w:pPr>
            <w:r w:rsidRPr="00D96545">
              <w:rPr>
                <w:rFonts w:ascii="Times New Roman" w:eastAsia="Times New Roman" w:hAnsi="Times New Roman"/>
                <w:color w:val="000000"/>
                <w:sz w:val="24"/>
                <w:lang w:val="ru-RU"/>
              </w:rPr>
              <w:t>Представители различных сред обитания.</w:t>
            </w:r>
            <w:r w:rsidR="00093168">
              <w:rPr>
                <w:lang w:val="ru-RU"/>
              </w:rPr>
              <w:t xml:space="preserve"> </w:t>
            </w:r>
            <w:r w:rsidRPr="00D96545">
              <w:rPr>
                <w:rFonts w:ascii="Times New Roman" w:eastAsia="Times New Roman" w:hAnsi="Times New Roman"/>
                <w:color w:val="000000"/>
                <w:sz w:val="24"/>
                <w:lang w:val="ru-RU"/>
              </w:rPr>
              <w:t xml:space="preserve">Особенности сред </w:t>
            </w:r>
            <w:r w:rsidRPr="00D96545">
              <w:rPr>
                <w:lang w:val="ru-RU"/>
              </w:rPr>
              <w:br/>
            </w:r>
            <w:r w:rsidRPr="00D96545">
              <w:rPr>
                <w:rFonts w:ascii="Times New Roman" w:eastAsia="Times New Roman" w:hAnsi="Times New Roman"/>
                <w:color w:val="000000"/>
                <w:sz w:val="24"/>
                <w:lang w:val="ru-RU"/>
              </w:rPr>
              <w:t>обитания организмов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A64CC" w14:textId="77777777" w:rsidR="00E05749" w:rsidRPr="00093168" w:rsidRDefault="00D96545">
            <w:pPr>
              <w:autoSpaceDE w:val="0"/>
              <w:autoSpaceDN w:val="0"/>
              <w:spacing w:before="98" w:after="0" w:line="230" w:lineRule="auto"/>
              <w:ind w:left="74"/>
              <w:rPr>
                <w:lang w:val="ru-RU"/>
              </w:rPr>
            </w:pPr>
            <w:r w:rsidRPr="00093168">
              <w:rPr>
                <w:rFonts w:ascii="Times New Roman" w:eastAsia="Times New Roman" w:hAnsi="Times New Roman"/>
                <w:color w:val="000000"/>
                <w:sz w:val="24"/>
                <w:lang w:val="ru-RU"/>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39ADAB" w14:textId="77777777" w:rsidR="00E05749" w:rsidRPr="00093168" w:rsidRDefault="00D96545">
            <w:pPr>
              <w:autoSpaceDE w:val="0"/>
              <w:autoSpaceDN w:val="0"/>
              <w:spacing w:before="98" w:after="0" w:line="230" w:lineRule="auto"/>
              <w:ind w:left="72"/>
              <w:rPr>
                <w:lang w:val="ru-RU"/>
              </w:rPr>
            </w:pPr>
            <w:r w:rsidRPr="00093168">
              <w:rPr>
                <w:rFonts w:ascii="Times New Roman" w:eastAsia="Times New Roman" w:hAnsi="Times New Roman"/>
                <w:color w:val="000000"/>
                <w:sz w:val="24"/>
                <w:lang w:val="ru-RU"/>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83E82" w14:textId="77777777" w:rsidR="00E05749" w:rsidRPr="00093168" w:rsidRDefault="00D96545">
            <w:pPr>
              <w:autoSpaceDE w:val="0"/>
              <w:autoSpaceDN w:val="0"/>
              <w:spacing w:before="98" w:after="0" w:line="230" w:lineRule="auto"/>
              <w:ind w:left="72"/>
              <w:rPr>
                <w:lang w:val="ru-RU"/>
              </w:rPr>
            </w:pPr>
            <w:r w:rsidRPr="00093168">
              <w:rPr>
                <w:rFonts w:ascii="Times New Roman" w:eastAsia="Times New Roman" w:hAnsi="Times New Roman"/>
                <w:color w:val="000000"/>
                <w:sz w:val="24"/>
                <w:lang w:val="ru-RU"/>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2BC59" w14:textId="278E7E7F" w:rsidR="00E05749" w:rsidRPr="00093168" w:rsidRDefault="00A62DF8">
            <w:pPr>
              <w:autoSpaceDE w:val="0"/>
              <w:autoSpaceDN w:val="0"/>
              <w:spacing w:before="98" w:after="0" w:line="230" w:lineRule="auto"/>
              <w:jc w:val="center"/>
              <w:rPr>
                <w:lang w:val="ru-RU"/>
              </w:rPr>
            </w:pPr>
            <w:r>
              <w:rPr>
                <w:rFonts w:ascii="Times New Roman" w:eastAsia="Times New Roman" w:hAnsi="Times New Roman"/>
                <w:color w:val="000000"/>
                <w:sz w:val="24"/>
                <w:lang w:val="ru-RU"/>
              </w:rPr>
              <w:t>25.01</w:t>
            </w:r>
            <w:r w:rsidR="0075023E">
              <w:rPr>
                <w:rFonts w:ascii="Times New Roman" w:eastAsia="Times New Roman" w:hAnsi="Times New Roman"/>
                <w:color w:val="000000"/>
                <w:sz w:val="24"/>
                <w:lang w:val="ru-RU"/>
              </w:rPr>
              <w:t>.</w:t>
            </w:r>
            <w:r w:rsidR="00D96545" w:rsidRPr="00093168">
              <w:rPr>
                <w:rFonts w:ascii="Times New Roman" w:eastAsia="Times New Roman" w:hAnsi="Times New Roman"/>
                <w:color w:val="000000"/>
                <w:sz w:val="24"/>
                <w:lang w:val="ru-RU"/>
              </w:rPr>
              <w:t>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061DE" w14:textId="77777777" w:rsidR="00E05749" w:rsidRPr="00093168" w:rsidRDefault="00D96545" w:rsidP="00E66F52">
            <w:pPr>
              <w:autoSpaceDE w:val="0"/>
              <w:autoSpaceDN w:val="0"/>
              <w:spacing w:before="98" w:after="0" w:line="230" w:lineRule="auto"/>
              <w:rPr>
                <w:lang w:val="ru-RU"/>
              </w:rPr>
            </w:pPr>
            <w:r w:rsidRPr="00093168">
              <w:rPr>
                <w:rFonts w:ascii="Times New Roman" w:eastAsia="Times New Roman" w:hAnsi="Times New Roman"/>
                <w:color w:val="000000"/>
                <w:sz w:val="24"/>
                <w:lang w:val="ru-RU"/>
              </w:rPr>
              <w:t>Уст</w:t>
            </w:r>
            <w:r w:rsidR="00093168" w:rsidRPr="00093168">
              <w:rPr>
                <w:rFonts w:ascii="Times New Roman" w:eastAsia="Times New Roman" w:hAnsi="Times New Roman"/>
                <w:color w:val="000000"/>
                <w:sz w:val="24"/>
                <w:lang w:val="ru-RU"/>
              </w:rPr>
              <w:t>ный опрос</w:t>
            </w:r>
          </w:p>
        </w:tc>
      </w:tr>
      <w:tr w:rsidR="00E05749" w14:paraId="71412807" w14:textId="77777777" w:rsidTr="0075023E">
        <w:trPr>
          <w:trHeight w:hRule="exact" w:val="213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B57E0" w14:textId="77777777" w:rsidR="00E05749" w:rsidRPr="00093168" w:rsidRDefault="00D96545">
            <w:pPr>
              <w:autoSpaceDE w:val="0"/>
              <w:autoSpaceDN w:val="0"/>
              <w:spacing w:before="98" w:after="0" w:line="230" w:lineRule="auto"/>
              <w:jc w:val="center"/>
              <w:rPr>
                <w:lang w:val="ru-RU"/>
              </w:rPr>
            </w:pPr>
            <w:r w:rsidRPr="00093168">
              <w:rPr>
                <w:rFonts w:ascii="Times New Roman" w:eastAsia="Times New Roman" w:hAnsi="Times New Roman"/>
                <w:color w:val="000000"/>
                <w:sz w:val="24"/>
                <w:lang w:val="ru-RU"/>
              </w:rPr>
              <w:t>20.</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6F129" w14:textId="77777777" w:rsidR="00E05749" w:rsidRPr="00D96545" w:rsidRDefault="00D96545" w:rsidP="00C92D2D">
            <w:pPr>
              <w:autoSpaceDE w:val="0"/>
              <w:autoSpaceDN w:val="0"/>
              <w:spacing w:before="98" w:after="0" w:line="283" w:lineRule="auto"/>
              <w:ind w:left="72" w:right="288"/>
              <w:rPr>
                <w:lang w:val="ru-RU"/>
              </w:rPr>
            </w:pPr>
            <w:r w:rsidRPr="00D96545">
              <w:rPr>
                <w:rFonts w:ascii="Times New Roman" w:eastAsia="Times New Roman" w:hAnsi="Times New Roman"/>
                <w:color w:val="000000"/>
                <w:sz w:val="24"/>
                <w:lang w:val="ru-RU"/>
              </w:rPr>
              <w:t xml:space="preserve">Приспособления </w:t>
            </w:r>
            <w:r w:rsidRPr="00D96545">
              <w:rPr>
                <w:lang w:val="ru-RU"/>
              </w:rPr>
              <w:br/>
            </w:r>
            <w:r w:rsidRPr="00D96545">
              <w:rPr>
                <w:rFonts w:ascii="Times New Roman" w:eastAsia="Times New Roman" w:hAnsi="Times New Roman"/>
                <w:color w:val="000000"/>
                <w:sz w:val="24"/>
                <w:lang w:val="ru-RU"/>
              </w:rPr>
              <w:t xml:space="preserve">организмов к среде </w:t>
            </w:r>
            <w:r w:rsidRPr="00D96545">
              <w:rPr>
                <w:lang w:val="ru-RU"/>
              </w:rPr>
              <w:br/>
            </w:r>
            <w:r w:rsidRPr="00D96545">
              <w:rPr>
                <w:rFonts w:ascii="Times New Roman" w:eastAsia="Times New Roman" w:hAnsi="Times New Roman"/>
                <w:color w:val="000000"/>
                <w:sz w:val="24"/>
                <w:lang w:val="ru-RU"/>
              </w:rPr>
              <w:t xml:space="preserve">обитания. </w:t>
            </w:r>
            <w:r w:rsidRPr="00C92D2D">
              <w:rPr>
                <w:rFonts w:ascii="Times New Roman" w:eastAsia="Times New Roman" w:hAnsi="Times New Roman"/>
                <w:b/>
                <w:color w:val="000000"/>
                <w:sz w:val="24"/>
                <w:lang w:val="ru-RU"/>
              </w:rPr>
              <w:t>Л</w:t>
            </w:r>
            <w:r w:rsidR="00C92D2D" w:rsidRPr="00C92D2D">
              <w:rPr>
                <w:rFonts w:ascii="Times New Roman" w:eastAsia="Times New Roman" w:hAnsi="Times New Roman"/>
                <w:b/>
                <w:color w:val="000000"/>
                <w:sz w:val="24"/>
                <w:lang w:val="ru-RU"/>
              </w:rPr>
              <w:t xml:space="preserve">Р </w:t>
            </w:r>
            <w:r w:rsidRPr="00C92D2D">
              <w:rPr>
                <w:rFonts w:ascii="Times New Roman" w:eastAsia="Times New Roman" w:hAnsi="Times New Roman"/>
                <w:b/>
                <w:color w:val="000000"/>
                <w:sz w:val="24"/>
                <w:lang w:val="ru-RU"/>
              </w:rPr>
              <w:t>№5</w:t>
            </w:r>
            <w:r w:rsidRPr="00D96545">
              <w:rPr>
                <w:rFonts w:ascii="Times New Roman" w:eastAsia="Times New Roman" w:hAnsi="Times New Roman"/>
                <w:color w:val="000000"/>
                <w:sz w:val="24"/>
                <w:lang w:val="ru-RU"/>
              </w:rPr>
              <w:t xml:space="preserve"> "Выявление приспособлений организмов к среде обитания"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E81FF"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8DCDC8"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C49B2"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41BE9" w14:textId="63BC869B" w:rsidR="00E05749" w:rsidRDefault="00A62DF8">
            <w:pPr>
              <w:autoSpaceDE w:val="0"/>
              <w:autoSpaceDN w:val="0"/>
              <w:spacing w:before="98" w:after="0" w:line="230" w:lineRule="auto"/>
              <w:jc w:val="center"/>
            </w:pPr>
            <w:r>
              <w:rPr>
                <w:rFonts w:ascii="Times New Roman" w:eastAsia="Times New Roman" w:hAnsi="Times New Roman"/>
                <w:color w:val="000000"/>
                <w:sz w:val="24"/>
                <w:lang w:val="ru-RU"/>
              </w:rPr>
              <w:t>01</w:t>
            </w:r>
            <w:r w:rsidR="00093168">
              <w:rPr>
                <w:rFonts w:ascii="Times New Roman" w:eastAsia="Times New Roman" w:hAnsi="Times New Roman"/>
                <w:color w:val="000000"/>
                <w:sz w:val="24"/>
                <w:lang w:val="ru-RU"/>
              </w:rPr>
              <w:t>.</w:t>
            </w:r>
            <w:r w:rsidR="00D96545">
              <w:rPr>
                <w:rFonts w:ascii="Times New Roman" w:eastAsia="Times New Roman" w:hAnsi="Times New Roman"/>
                <w:color w:val="000000"/>
                <w:sz w:val="24"/>
              </w:rPr>
              <w:t>02.2023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FA95C" w14:textId="77777777" w:rsidR="00E05749" w:rsidRPr="00093168" w:rsidRDefault="00093168" w:rsidP="00E66F52">
            <w:pPr>
              <w:autoSpaceDE w:val="0"/>
              <w:autoSpaceDN w:val="0"/>
              <w:spacing w:before="98" w:after="0" w:line="262" w:lineRule="auto"/>
              <w:ind w:right="288"/>
              <w:rPr>
                <w:lang w:val="ru-RU"/>
              </w:rPr>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E05749" w14:paraId="1BA0DC0F" w14:textId="77777777" w:rsidTr="0075023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98D2D"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21.</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9E245" w14:textId="77777777" w:rsidR="00E05749" w:rsidRPr="00D96545" w:rsidRDefault="0075023E">
            <w:pPr>
              <w:autoSpaceDE w:val="0"/>
              <w:autoSpaceDN w:val="0"/>
              <w:spacing w:before="98" w:after="0" w:line="262" w:lineRule="auto"/>
              <w:ind w:left="72" w:right="432"/>
              <w:rPr>
                <w:lang w:val="ru-RU"/>
              </w:rPr>
            </w:pPr>
            <w:r>
              <w:rPr>
                <w:rFonts w:ascii="Times New Roman" w:eastAsia="Times New Roman" w:hAnsi="Times New Roman"/>
                <w:color w:val="000000"/>
                <w:sz w:val="24"/>
                <w:lang w:val="ru-RU"/>
              </w:rPr>
              <w:t xml:space="preserve">Сезонные изменения в </w:t>
            </w:r>
            <w:r w:rsidR="00D96545" w:rsidRPr="00D96545">
              <w:rPr>
                <w:rFonts w:ascii="Times New Roman" w:eastAsia="Times New Roman" w:hAnsi="Times New Roman"/>
                <w:color w:val="000000"/>
                <w:sz w:val="24"/>
                <w:lang w:val="ru-RU"/>
              </w:rPr>
              <w:t>жизни организмов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A52B3"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936A82"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9A9A8"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E8738" w14:textId="4EF95F16" w:rsidR="00E05749" w:rsidRDefault="00A62DF8">
            <w:pPr>
              <w:autoSpaceDE w:val="0"/>
              <w:autoSpaceDN w:val="0"/>
              <w:spacing w:before="98" w:after="0" w:line="230" w:lineRule="auto"/>
              <w:jc w:val="center"/>
            </w:pPr>
            <w:r>
              <w:rPr>
                <w:rFonts w:ascii="Times New Roman" w:eastAsia="Times New Roman" w:hAnsi="Times New Roman"/>
                <w:color w:val="000000"/>
                <w:sz w:val="24"/>
                <w:lang w:val="ru-RU"/>
              </w:rPr>
              <w:t>08</w:t>
            </w:r>
            <w:r w:rsidR="00093168">
              <w:rPr>
                <w:rFonts w:ascii="Times New Roman" w:eastAsia="Times New Roman" w:hAnsi="Times New Roman"/>
                <w:color w:val="000000"/>
                <w:sz w:val="24"/>
                <w:lang w:val="ru-RU"/>
              </w:rPr>
              <w:t>.</w:t>
            </w:r>
            <w:r w:rsidR="00D96545">
              <w:rPr>
                <w:rFonts w:ascii="Times New Roman" w:eastAsia="Times New Roman" w:hAnsi="Times New Roman"/>
                <w:color w:val="000000"/>
                <w:sz w:val="24"/>
              </w:rPr>
              <w:t>02.2023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64C7A" w14:textId="77777777" w:rsidR="00E05749" w:rsidRPr="00093168" w:rsidRDefault="00093168" w:rsidP="00E66F52">
            <w:pPr>
              <w:autoSpaceDE w:val="0"/>
              <w:autoSpaceDN w:val="0"/>
              <w:spacing w:before="98" w:after="0" w:line="230" w:lineRule="auto"/>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E05749" w14:paraId="10BF7764" w14:textId="77777777" w:rsidTr="0075023E">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6E91E" w14:textId="77777777" w:rsidR="00E05749" w:rsidRDefault="00D96545">
            <w:pPr>
              <w:autoSpaceDE w:val="0"/>
              <w:autoSpaceDN w:val="0"/>
              <w:spacing w:before="100" w:after="0" w:line="230" w:lineRule="auto"/>
              <w:jc w:val="center"/>
            </w:pPr>
            <w:r>
              <w:rPr>
                <w:rFonts w:ascii="Times New Roman" w:eastAsia="Times New Roman" w:hAnsi="Times New Roman"/>
                <w:color w:val="000000"/>
                <w:sz w:val="24"/>
              </w:rPr>
              <w:t>22.</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9EA2E" w14:textId="77777777" w:rsidR="00E05749" w:rsidRPr="00D96545" w:rsidRDefault="00D96545">
            <w:pPr>
              <w:autoSpaceDE w:val="0"/>
              <w:autoSpaceDN w:val="0"/>
              <w:spacing w:before="100" w:after="0" w:line="271" w:lineRule="auto"/>
              <w:ind w:left="72" w:right="720"/>
              <w:rPr>
                <w:lang w:val="ru-RU"/>
              </w:rPr>
            </w:pPr>
            <w:r w:rsidRPr="00D96545">
              <w:rPr>
                <w:rFonts w:ascii="Times New Roman" w:eastAsia="Times New Roman" w:hAnsi="Times New Roman"/>
                <w:color w:val="000000"/>
                <w:sz w:val="24"/>
                <w:lang w:val="ru-RU"/>
              </w:rPr>
              <w:t>Обобщение по теме "Организм и среда обитания"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9CF17" w14:textId="77777777" w:rsidR="00E05749" w:rsidRDefault="00D96545">
            <w:pPr>
              <w:autoSpaceDE w:val="0"/>
              <w:autoSpaceDN w:val="0"/>
              <w:spacing w:before="100"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7FA59CE" w14:textId="77777777" w:rsidR="00E05749" w:rsidRDefault="00D96545">
            <w:pPr>
              <w:autoSpaceDE w:val="0"/>
              <w:autoSpaceDN w:val="0"/>
              <w:spacing w:before="100"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41360" w14:textId="77777777" w:rsidR="00E05749" w:rsidRDefault="00D96545">
            <w:pPr>
              <w:autoSpaceDE w:val="0"/>
              <w:autoSpaceDN w:val="0"/>
              <w:spacing w:before="100"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7EDB1" w14:textId="42B8904E" w:rsidR="00E05749" w:rsidRDefault="00A62DF8" w:rsidP="0075023E">
            <w:pPr>
              <w:autoSpaceDE w:val="0"/>
              <w:autoSpaceDN w:val="0"/>
              <w:spacing w:before="100" w:after="0" w:line="230" w:lineRule="auto"/>
            </w:pPr>
            <w:r>
              <w:rPr>
                <w:rFonts w:ascii="Times New Roman" w:eastAsia="Times New Roman" w:hAnsi="Times New Roman"/>
                <w:color w:val="000000"/>
                <w:sz w:val="24"/>
                <w:lang w:val="ru-RU"/>
              </w:rPr>
              <w:t xml:space="preserve">      15.02</w:t>
            </w:r>
            <w:r w:rsidR="0075023E">
              <w:rPr>
                <w:rFonts w:ascii="Times New Roman" w:eastAsia="Times New Roman" w:hAnsi="Times New Roman"/>
                <w:color w:val="000000"/>
                <w:sz w:val="24"/>
                <w:lang w:val="ru-RU"/>
              </w:rPr>
              <w:t>.</w:t>
            </w:r>
            <w:r w:rsidR="00D96545">
              <w:rPr>
                <w:rFonts w:ascii="Times New Roman" w:eastAsia="Times New Roman" w:hAnsi="Times New Roman"/>
                <w:color w:val="000000"/>
                <w:sz w:val="24"/>
              </w:rPr>
              <w:t>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67265" w14:textId="77777777" w:rsidR="00E05749" w:rsidRPr="00093168" w:rsidRDefault="00093168" w:rsidP="00E66F52">
            <w:pPr>
              <w:autoSpaceDE w:val="0"/>
              <w:autoSpaceDN w:val="0"/>
              <w:spacing w:before="100" w:after="0" w:line="262" w:lineRule="auto"/>
              <w:ind w:right="288"/>
              <w:rPr>
                <w:lang w:val="ru-RU"/>
              </w:rPr>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p>
        </w:tc>
      </w:tr>
      <w:tr w:rsidR="00F96CFE" w14:paraId="5E29870E" w14:textId="77777777" w:rsidTr="00F96CFE">
        <w:trPr>
          <w:trHeight w:hRule="exact" w:val="269"/>
        </w:trPr>
        <w:tc>
          <w:tcPr>
            <w:tcW w:w="1055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tcPr>
          <w:p w14:paraId="1C5403FB" w14:textId="77777777" w:rsidR="00F96CFE" w:rsidRDefault="00F96CFE" w:rsidP="00E66F52">
            <w:pPr>
              <w:autoSpaceDE w:val="0"/>
              <w:autoSpaceDN w:val="0"/>
              <w:spacing w:before="100" w:after="0" w:line="262" w:lineRule="auto"/>
              <w:ind w:right="288"/>
              <w:rPr>
                <w:rFonts w:ascii="Times New Roman" w:eastAsia="Times New Roman" w:hAnsi="Times New Roman"/>
                <w:color w:val="000000"/>
                <w:sz w:val="24"/>
              </w:rPr>
            </w:pPr>
          </w:p>
        </w:tc>
      </w:tr>
      <w:tr w:rsidR="00E05749" w:rsidRPr="00AA7B12" w14:paraId="0B0B384D" w14:textId="77777777" w:rsidTr="0075023E">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EF9E0"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23.</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505C0" w14:textId="77777777" w:rsidR="00E05749" w:rsidRPr="00D96545" w:rsidRDefault="00D96545">
            <w:pPr>
              <w:autoSpaceDE w:val="0"/>
              <w:autoSpaceDN w:val="0"/>
              <w:spacing w:before="98" w:after="0"/>
              <w:ind w:left="72" w:right="144"/>
              <w:rPr>
                <w:lang w:val="ru-RU"/>
              </w:rPr>
            </w:pPr>
            <w:r w:rsidRPr="00D96545">
              <w:rPr>
                <w:rFonts w:ascii="Times New Roman" w:eastAsia="Times New Roman" w:hAnsi="Times New Roman"/>
                <w:color w:val="000000"/>
                <w:sz w:val="24"/>
                <w:lang w:val="ru-RU"/>
              </w:rPr>
              <w:t xml:space="preserve">Понятие о природном </w:t>
            </w:r>
            <w:r w:rsidRPr="00D96545">
              <w:rPr>
                <w:lang w:val="ru-RU"/>
              </w:rPr>
              <w:br/>
            </w:r>
            <w:r w:rsidRPr="00D96545">
              <w:rPr>
                <w:rFonts w:ascii="Times New Roman" w:eastAsia="Times New Roman" w:hAnsi="Times New Roman"/>
                <w:color w:val="000000"/>
                <w:sz w:val="24"/>
                <w:lang w:val="ru-RU"/>
              </w:rPr>
              <w:t>сообществе. Взаимосвязи организмов в природных сообществах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A8EDC"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B76E5B"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16A21"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1625B" w14:textId="37C26431" w:rsidR="00E05749" w:rsidRDefault="00A62DF8">
            <w:pPr>
              <w:autoSpaceDE w:val="0"/>
              <w:autoSpaceDN w:val="0"/>
              <w:spacing w:before="98" w:after="0" w:line="230" w:lineRule="auto"/>
              <w:jc w:val="center"/>
            </w:pPr>
            <w:r>
              <w:rPr>
                <w:rFonts w:ascii="Times New Roman" w:eastAsia="Times New Roman" w:hAnsi="Times New Roman"/>
                <w:color w:val="000000"/>
                <w:sz w:val="24"/>
                <w:lang w:val="ru-RU"/>
              </w:rPr>
              <w:t>22.02</w:t>
            </w:r>
            <w:r w:rsidR="00D96545">
              <w:rPr>
                <w:rFonts w:ascii="Times New Roman" w:eastAsia="Times New Roman" w:hAnsi="Times New Roman"/>
                <w:color w:val="000000"/>
                <w:sz w:val="24"/>
              </w:rPr>
              <w:t>.2023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72C41" w14:textId="77777777" w:rsidR="00E05749" w:rsidRDefault="00093168" w:rsidP="00E66F52">
            <w:pPr>
              <w:autoSpaceDE w:val="0"/>
              <w:autoSpaceDN w:val="0"/>
              <w:spacing w:after="0" w:line="230" w:lineRule="auto"/>
              <w:rPr>
                <w:rFonts w:ascii="Times New Roman" w:eastAsia="Times New Roman" w:hAnsi="Times New Roman"/>
                <w:color w:val="000000"/>
                <w:sz w:val="24"/>
                <w:lang w:val="ru-RU"/>
              </w:rPr>
            </w:pPr>
            <w:r w:rsidRPr="00E66F52">
              <w:rPr>
                <w:rFonts w:ascii="Times New Roman" w:eastAsia="Times New Roman" w:hAnsi="Times New Roman"/>
                <w:color w:val="000000"/>
                <w:sz w:val="24"/>
                <w:lang w:val="ru-RU"/>
              </w:rPr>
              <w:t>Устный опрос</w:t>
            </w:r>
          </w:p>
          <w:p w14:paraId="7CF9825E" w14:textId="2136A841" w:rsidR="0075023E" w:rsidRPr="0075023E" w:rsidRDefault="0075023E" w:rsidP="00E66F52">
            <w:pPr>
              <w:autoSpaceDE w:val="0"/>
              <w:autoSpaceDN w:val="0"/>
              <w:spacing w:after="0" w:line="230" w:lineRule="auto"/>
              <w:rPr>
                <w:lang w:val="ru-RU"/>
              </w:rPr>
            </w:pPr>
          </w:p>
        </w:tc>
      </w:tr>
      <w:tr w:rsidR="00E05749" w:rsidRPr="00AA7B12" w14:paraId="4D51ABBB" w14:textId="77777777" w:rsidTr="0075023E">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BA808"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24.</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A0E60" w14:textId="77777777" w:rsidR="00E05749" w:rsidRPr="00D96545" w:rsidRDefault="00D96545" w:rsidP="0075023E">
            <w:pPr>
              <w:autoSpaceDE w:val="0"/>
              <w:autoSpaceDN w:val="0"/>
              <w:spacing w:after="0" w:line="262" w:lineRule="auto"/>
              <w:ind w:left="72" w:right="144"/>
              <w:rPr>
                <w:lang w:val="ru-RU"/>
              </w:rPr>
            </w:pPr>
            <w:r w:rsidRPr="00D96545">
              <w:rPr>
                <w:rFonts w:ascii="Times New Roman" w:eastAsia="Times New Roman" w:hAnsi="Times New Roman"/>
                <w:color w:val="000000"/>
                <w:sz w:val="24"/>
                <w:lang w:val="ru-RU"/>
              </w:rPr>
              <w:t>Взаимосвязи организмов в природных сообществах.</w:t>
            </w:r>
          </w:p>
          <w:p w14:paraId="1036600E" w14:textId="77777777" w:rsidR="00E05749" w:rsidRDefault="00D96545" w:rsidP="0075023E">
            <w:pPr>
              <w:autoSpaceDE w:val="0"/>
              <w:autoSpaceDN w:val="0"/>
              <w:spacing w:after="0" w:line="262" w:lineRule="auto"/>
              <w:ind w:left="72" w:right="1008"/>
            </w:pPr>
            <w:proofErr w:type="spellStart"/>
            <w:r>
              <w:rPr>
                <w:rFonts w:ascii="Times New Roman" w:eastAsia="Times New Roman" w:hAnsi="Times New Roman"/>
                <w:color w:val="000000"/>
                <w:sz w:val="24"/>
              </w:rPr>
              <w:t>Пищевые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связи</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сообществах</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FB123"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0B3A19"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09545"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B36C8" w14:textId="243357F7" w:rsidR="00E05749" w:rsidRDefault="0075023E">
            <w:pPr>
              <w:autoSpaceDE w:val="0"/>
              <w:autoSpaceDN w:val="0"/>
              <w:spacing w:before="98" w:after="0" w:line="230" w:lineRule="auto"/>
              <w:jc w:val="center"/>
            </w:pPr>
            <w:r>
              <w:rPr>
                <w:rFonts w:ascii="Times New Roman" w:eastAsia="Times New Roman" w:hAnsi="Times New Roman"/>
                <w:color w:val="000000"/>
                <w:sz w:val="24"/>
              </w:rPr>
              <w:t>1</w:t>
            </w:r>
            <w:r>
              <w:rPr>
                <w:rFonts w:ascii="Times New Roman" w:eastAsia="Times New Roman" w:hAnsi="Times New Roman"/>
                <w:color w:val="000000"/>
                <w:sz w:val="24"/>
                <w:lang w:val="ru-RU"/>
              </w:rPr>
              <w:t>.</w:t>
            </w:r>
            <w:r w:rsidR="00D96545">
              <w:rPr>
                <w:rFonts w:ascii="Times New Roman" w:eastAsia="Times New Roman" w:hAnsi="Times New Roman"/>
                <w:color w:val="000000"/>
                <w:sz w:val="24"/>
              </w:rPr>
              <w:t>03.2023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171C5" w14:textId="77777777" w:rsidR="00E05749" w:rsidRDefault="00093168" w:rsidP="00E66F52">
            <w:pPr>
              <w:autoSpaceDE w:val="0"/>
              <w:autoSpaceDN w:val="0"/>
              <w:spacing w:before="98" w:after="0" w:line="230" w:lineRule="auto"/>
              <w:rPr>
                <w:rFonts w:ascii="Times New Roman" w:eastAsia="Times New Roman" w:hAnsi="Times New Roman"/>
                <w:color w:val="000000"/>
                <w:sz w:val="24"/>
                <w:lang w:val="ru-RU"/>
              </w:rPr>
            </w:pPr>
            <w:r w:rsidRPr="00E66F52">
              <w:rPr>
                <w:rFonts w:ascii="Times New Roman" w:eastAsia="Times New Roman" w:hAnsi="Times New Roman"/>
                <w:color w:val="000000"/>
                <w:sz w:val="24"/>
                <w:lang w:val="ru-RU"/>
              </w:rPr>
              <w:t>Устный опрос</w:t>
            </w:r>
          </w:p>
          <w:p w14:paraId="45D6679C" w14:textId="48E193C3" w:rsidR="0075023E" w:rsidRPr="0075023E" w:rsidRDefault="0075023E" w:rsidP="00E66F52">
            <w:pPr>
              <w:autoSpaceDE w:val="0"/>
              <w:autoSpaceDN w:val="0"/>
              <w:spacing w:before="98" w:after="0" w:line="230" w:lineRule="auto"/>
              <w:rPr>
                <w:lang w:val="ru-RU"/>
              </w:rPr>
            </w:pPr>
          </w:p>
        </w:tc>
      </w:tr>
      <w:tr w:rsidR="00E05749" w14:paraId="2DFA4EEC" w14:textId="77777777" w:rsidTr="0075023E">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5F987"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25.</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28CA8" w14:textId="77777777" w:rsidR="00E05749" w:rsidRPr="00D96545" w:rsidRDefault="00D96545">
            <w:pPr>
              <w:autoSpaceDE w:val="0"/>
              <w:autoSpaceDN w:val="0"/>
              <w:spacing w:before="98" w:after="0"/>
              <w:ind w:left="72" w:right="144"/>
              <w:rPr>
                <w:lang w:val="ru-RU"/>
              </w:rPr>
            </w:pPr>
            <w:r w:rsidRPr="00D96545">
              <w:rPr>
                <w:rFonts w:ascii="Times New Roman" w:eastAsia="Times New Roman" w:hAnsi="Times New Roman"/>
                <w:color w:val="000000"/>
                <w:sz w:val="24"/>
                <w:lang w:val="ru-RU"/>
              </w:rPr>
              <w:t xml:space="preserve">Искусственные </w:t>
            </w:r>
            <w:r w:rsidRPr="00D96545">
              <w:rPr>
                <w:lang w:val="ru-RU"/>
              </w:rPr>
              <w:br/>
            </w:r>
            <w:r w:rsidRPr="00D96545">
              <w:rPr>
                <w:rFonts w:ascii="Times New Roman" w:eastAsia="Times New Roman" w:hAnsi="Times New Roman"/>
                <w:color w:val="000000"/>
                <w:sz w:val="24"/>
                <w:lang w:val="ru-RU"/>
              </w:rPr>
              <w:t xml:space="preserve">сообщества, их </w:t>
            </w:r>
            <w:r w:rsidRPr="00D96545">
              <w:rPr>
                <w:lang w:val="ru-RU"/>
              </w:rPr>
              <w:br/>
            </w:r>
            <w:r w:rsidRPr="00D96545">
              <w:rPr>
                <w:rFonts w:ascii="Times New Roman" w:eastAsia="Times New Roman" w:hAnsi="Times New Roman"/>
                <w:color w:val="000000"/>
                <w:sz w:val="24"/>
                <w:lang w:val="ru-RU"/>
              </w:rPr>
              <w:t>отличительные признаки от природных сообществ.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2CACFFD"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99F745"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01485"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FEEEF" w14:textId="180D79EB" w:rsidR="00E05749" w:rsidRDefault="00A62DF8">
            <w:pPr>
              <w:autoSpaceDE w:val="0"/>
              <w:autoSpaceDN w:val="0"/>
              <w:spacing w:before="98" w:after="0" w:line="230" w:lineRule="auto"/>
              <w:jc w:val="center"/>
            </w:pPr>
            <w:r>
              <w:rPr>
                <w:rFonts w:ascii="Times New Roman" w:eastAsia="Times New Roman" w:hAnsi="Times New Roman"/>
                <w:color w:val="000000"/>
                <w:sz w:val="24"/>
                <w:lang w:val="ru-RU"/>
              </w:rPr>
              <w:t>15</w:t>
            </w:r>
            <w:r w:rsidR="0075023E">
              <w:rPr>
                <w:rFonts w:ascii="Times New Roman" w:eastAsia="Times New Roman" w:hAnsi="Times New Roman"/>
                <w:color w:val="000000"/>
                <w:sz w:val="24"/>
                <w:lang w:val="ru-RU"/>
              </w:rPr>
              <w:t>.</w:t>
            </w:r>
            <w:r w:rsidR="00D96545">
              <w:rPr>
                <w:rFonts w:ascii="Times New Roman" w:eastAsia="Times New Roman" w:hAnsi="Times New Roman"/>
                <w:color w:val="000000"/>
                <w:sz w:val="24"/>
              </w:rPr>
              <w:t>03.2023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E1EA3" w14:textId="77777777" w:rsidR="00E05749" w:rsidRPr="00093168" w:rsidRDefault="00093168" w:rsidP="00E66F52">
            <w:pPr>
              <w:autoSpaceDE w:val="0"/>
              <w:autoSpaceDN w:val="0"/>
              <w:spacing w:before="98" w:after="0" w:line="230" w:lineRule="auto"/>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E05749" w14:paraId="2D96F5E8" w14:textId="77777777" w:rsidTr="0075023E">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B28960"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lastRenderedPageBreak/>
              <w:t>26.</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D1951" w14:textId="77777777" w:rsidR="00E05749" w:rsidRPr="00D96545" w:rsidRDefault="00D96545" w:rsidP="00C92D2D">
            <w:pPr>
              <w:autoSpaceDE w:val="0"/>
              <w:autoSpaceDN w:val="0"/>
              <w:spacing w:before="98" w:after="0" w:line="281" w:lineRule="auto"/>
              <w:ind w:left="72" w:right="144"/>
              <w:rPr>
                <w:lang w:val="ru-RU"/>
              </w:rPr>
            </w:pPr>
            <w:r w:rsidRPr="00D96545">
              <w:rPr>
                <w:rFonts w:ascii="Times New Roman" w:eastAsia="Times New Roman" w:hAnsi="Times New Roman"/>
                <w:color w:val="000000"/>
                <w:sz w:val="24"/>
                <w:lang w:val="ru-RU"/>
              </w:rPr>
              <w:t xml:space="preserve">Роль искусственных </w:t>
            </w:r>
            <w:r w:rsidRPr="00D96545">
              <w:rPr>
                <w:lang w:val="ru-RU"/>
              </w:rPr>
              <w:br/>
            </w:r>
            <w:r w:rsidRPr="00D96545">
              <w:rPr>
                <w:rFonts w:ascii="Times New Roman" w:eastAsia="Times New Roman" w:hAnsi="Times New Roman"/>
                <w:color w:val="000000"/>
                <w:sz w:val="24"/>
                <w:lang w:val="ru-RU"/>
              </w:rPr>
              <w:t xml:space="preserve">сообществ в жизни </w:t>
            </w:r>
            <w:r w:rsidRPr="00D96545">
              <w:rPr>
                <w:lang w:val="ru-RU"/>
              </w:rPr>
              <w:br/>
            </w:r>
            <w:r w:rsidRPr="00D96545">
              <w:rPr>
                <w:rFonts w:ascii="Times New Roman" w:eastAsia="Times New Roman" w:hAnsi="Times New Roman"/>
                <w:color w:val="000000"/>
                <w:sz w:val="24"/>
                <w:lang w:val="ru-RU"/>
              </w:rPr>
              <w:t xml:space="preserve">человека. </w:t>
            </w:r>
            <w:r w:rsidR="00C92D2D" w:rsidRPr="00C92D2D">
              <w:rPr>
                <w:rFonts w:ascii="Times New Roman" w:eastAsia="Times New Roman" w:hAnsi="Times New Roman"/>
                <w:b/>
                <w:color w:val="000000"/>
                <w:sz w:val="24"/>
                <w:lang w:val="ru-RU"/>
              </w:rPr>
              <w:t>ЛР</w:t>
            </w:r>
            <w:r w:rsidRPr="00C92D2D">
              <w:rPr>
                <w:rFonts w:ascii="Times New Roman" w:eastAsia="Times New Roman" w:hAnsi="Times New Roman"/>
                <w:b/>
                <w:color w:val="000000"/>
                <w:sz w:val="24"/>
                <w:lang w:val="ru-RU"/>
              </w:rPr>
              <w:t xml:space="preserve"> № 6</w:t>
            </w:r>
            <w:r w:rsidRPr="00D96545">
              <w:rPr>
                <w:rFonts w:ascii="Times New Roman" w:eastAsia="Times New Roman" w:hAnsi="Times New Roman"/>
                <w:color w:val="000000"/>
                <w:sz w:val="24"/>
                <w:lang w:val="ru-RU"/>
              </w:rPr>
              <w:t xml:space="preserve"> "Изучение </w:t>
            </w:r>
            <w:r w:rsidRPr="00D96545">
              <w:rPr>
                <w:lang w:val="ru-RU"/>
              </w:rPr>
              <w:br/>
            </w:r>
            <w:r w:rsidRPr="00D96545">
              <w:rPr>
                <w:rFonts w:ascii="Times New Roman" w:eastAsia="Times New Roman" w:hAnsi="Times New Roman"/>
                <w:color w:val="000000"/>
                <w:sz w:val="24"/>
                <w:lang w:val="ru-RU"/>
              </w:rPr>
              <w:t>искусственных сообществ и их обитателей"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11291"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1C20BDD"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C4DBFD5"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4F7BE" w14:textId="69EFE447" w:rsidR="00E05749" w:rsidRDefault="00A62DF8">
            <w:pPr>
              <w:autoSpaceDE w:val="0"/>
              <w:autoSpaceDN w:val="0"/>
              <w:spacing w:before="98" w:after="0" w:line="230" w:lineRule="auto"/>
              <w:jc w:val="center"/>
            </w:pPr>
            <w:r>
              <w:rPr>
                <w:rFonts w:ascii="Times New Roman" w:eastAsia="Times New Roman" w:hAnsi="Times New Roman"/>
                <w:color w:val="000000"/>
                <w:sz w:val="24"/>
                <w:lang w:val="ru-RU"/>
              </w:rPr>
              <w:t>29</w:t>
            </w:r>
            <w:r w:rsidR="0075023E">
              <w:rPr>
                <w:rFonts w:ascii="Times New Roman" w:eastAsia="Times New Roman" w:hAnsi="Times New Roman"/>
                <w:color w:val="000000"/>
                <w:sz w:val="24"/>
                <w:lang w:val="ru-RU"/>
              </w:rPr>
              <w:t>.</w:t>
            </w:r>
            <w:r w:rsidR="00D96545">
              <w:rPr>
                <w:rFonts w:ascii="Times New Roman" w:eastAsia="Times New Roman" w:hAnsi="Times New Roman"/>
                <w:color w:val="000000"/>
                <w:sz w:val="24"/>
              </w:rPr>
              <w:t>03.2023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108AF" w14:textId="77777777" w:rsidR="00E05749" w:rsidRPr="0075023E" w:rsidRDefault="0075023E" w:rsidP="00E66F52">
            <w:pPr>
              <w:autoSpaceDE w:val="0"/>
              <w:autoSpaceDN w:val="0"/>
              <w:spacing w:before="98" w:after="0" w:line="262" w:lineRule="auto"/>
              <w:ind w:right="288"/>
              <w:rPr>
                <w:lang w:val="ru-RU"/>
              </w:rPr>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E05749" w14:paraId="74718CE4" w14:textId="77777777" w:rsidTr="0075023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49CB0"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27.</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BCE24" w14:textId="77777777" w:rsidR="00E05749" w:rsidRPr="00D96545" w:rsidRDefault="00D96545">
            <w:pPr>
              <w:autoSpaceDE w:val="0"/>
              <w:autoSpaceDN w:val="0"/>
              <w:spacing w:before="98" w:after="0" w:line="262" w:lineRule="auto"/>
              <w:ind w:left="72"/>
              <w:rPr>
                <w:lang w:val="ru-RU"/>
              </w:rPr>
            </w:pPr>
            <w:r w:rsidRPr="00D96545">
              <w:rPr>
                <w:rFonts w:ascii="Times New Roman" w:eastAsia="Times New Roman" w:hAnsi="Times New Roman"/>
                <w:color w:val="000000"/>
                <w:sz w:val="24"/>
                <w:lang w:val="ru-RU"/>
              </w:rPr>
              <w:t>Природные зоны Земли, их обитатели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C7FEDC5"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2D1609E"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45883"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48A49" w14:textId="678B978D" w:rsidR="00E05749" w:rsidRDefault="00A62DF8">
            <w:pPr>
              <w:autoSpaceDE w:val="0"/>
              <w:autoSpaceDN w:val="0"/>
              <w:spacing w:before="98" w:after="0" w:line="230" w:lineRule="auto"/>
              <w:jc w:val="center"/>
            </w:pPr>
            <w:r>
              <w:rPr>
                <w:rFonts w:ascii="Times New Roman" w:eastAsia="Times New Roman" w:hAnsi="Times New Roman"/>
                <w:color w:val="000000"/>
                <w:sz w:val="24"/>
                <w:lang w:val="ru-RU"/>
              </w:rPr>
              <w:t>05.</w:t>
            </w:r>
            <w:r w:rsidR="00D96545">
              <w:rPr>
                <w:rFonts w:ascii="Times New Roman" w:eastAsia="Times New Roman" w:hAnsi="Times New Roman"/>
                <w:color w:val="000000"/>
                <w:sz w:val="24"/>
              </w:rPr>
              <w:t>04.2023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E9CD31" w14:textId="77777777" w:rsidR="00E05749" w:rsidRPr="0075023E" w:rsidRDefault="0075023E" w:rsidP="00E66F52">
            <w:pPr>
              <w:autoSpaceDE w:val="0"/>
              <w:autoSpaceDN w:val="0"/>
              <w:spacing w:before="98" w:after="0" w:line="230" w:lineRule="auto"/>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E05749" w:rsidRPr="00AA7B12" w14:paraId="0C3AC37B" w14:textId="77777777" w:rsidTr="0075023E">
        <w:trPr>
          <w:trHeight w:hRule="exact" w:val="156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6FA98"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28.</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38651F" w14:textId="77777777" w:rsidR="00E05749" w:rsidRDefault="00D96545">
            <w:pPr>
              <w:autoSpaceDE w:val="0"/>
              <w:autoSpaceDN w:val="0"/>
              <w:spacing w:before="98" w:after="0" w:line="262" w:lineRule="auto"/>
              <w:ind w:left="72" w:right="144"/>
            </w:pPr>
            <w:proofErr w:type="spellStart"/>
            <w:r>
              <w:rPr>
                <w:rFonts w:ascii="Times New Roman" w:eastAsia="Times New Roman" w:hAnsi="Times New Roman"/>
                <w:color w:val="000000"/>
                <w:sz w:val="24"/>
              </w:rPr>
              <w:t>Ландшафты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природные</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культурные</w:t>
            </w:r>
            <w:proofErr w:type="spellEnd"/>
            <w:r>
              <w:rPr>
                <w:rFonts w:ascii="Times New Roman" w:eastAsia="Times New Roman" w:hAnsi="Times New Roman"/>
                <w:color w:val="000000"/>
                <w:sz w:val="24"/>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C302E"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2106FE"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5ED2F"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8CC4F" w14:textId="017E3246" w:rsidR="00E05749" w:rsidRDefault="0075023E">
            <w:pPr>
              <w:autoSpaceDE w:val="0"/>
              <w:autoSpaceDN w:val="0"/>
              <w:spacing w:before="98" w:after="0" w:line="230" w:lineRule="auto"/>
              <w:jc w:val="center"/>
            </w:pPr>
            <w:r>
              <w:rPr>
                <w:rFonts w:ascii="Times New Roman" w:eastAsia="Times New Roman" w:hAnsi="Times New Roman"/>
                <w:color w:val="000000"/>
                <w:sz w:val="24"/>
              </w:rPr>
              <w:t>1</w:t>
            </w:r>
            <w:r w:rsidR="00FF70CA">
              <w:rPr>
                <w:rFonts w:ascii="Times New Roman" w:eastAsia="Times New Roman" w:hAnsi="Times New Roman"/>
                <w:color w:val="000000"/>
                <w:sz w:val="24"/>
                <w:lang w:val="ru-RU"/>
              </w:rPr>
              <w:t>2</w:t>
            </w:r>
            <w:r>
              <w:rPr>
                <w:rFonts w:ascii="Times New Roman" w:eastAsia="Times New Roman" w:hAnsi="Times New Roman"/>
                <w:color w:val="000000"/>
                <w:sz w:val="24"/>
                <w:lang w:val="ru-RU"/>
              </w:rPr>
              <w:t>.</w:t>
            </w:r>
            <w:r w:rsidR="00D96545">
              <w:rPr>
                <w:rFonts w:ascii="Times New Roman" w:eastAsia="Times New Roman" w:hAnsi="Times New Roman"/>
                <w:color w:val="000000"/>
                <w:sz w:val="24"/>
              </w:rPr>
              <w:t>04.2023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2E14B" w14:textId="77777777" w:rsidR="00E05749" w:rsidRDefault="0075023E" w:rsidP="00E66F52">
            <w:pPr>
              <w:autoSpaceDE w:val="0"/>
              <w:autoSpaceDN w:val="0"/>
              <w:spacing w:before="98" w:after="0" w:line="230" w:lineRule="auto"/>
              <w:rPr>
                <w:rFonts w:ascii="Times New Roman" w:eastAsia="Times New Roman" w:hAnsi="Times New Roman"/>
                <w:color w:val="000000"/>
                <w:sz w:val="24"/>
                <w:lang w:val="ru-RU"/>
              </w:rPr>
            </w:pPr>
            <w:r w:rsidRPr="0075023E">
              <w:rPr>
                <w:rFonts w:ascii="Times New Roman" w:eastAsia="Times New Roman" w:hAnsi="Times New Roman"/>
                <w:color w:val="000000"/>
                <w:sz w:val="24"/>
                <w:lang w:val="ru-RU"/>
              </w:rPr>
              <w:t>Устный опрос</w:t>
            </w:r>
          </w:p>
          <w:p w14:paraId="7389E59E" w14:textId="10EE8AFE" w:rsidR="0075023E" w:rsidRPr="0075023E" w:rsidRDefault="0075023E" w:rsidP="00E66F52">
            <w:pPr>
              <w:autoSpaceDE w:val="0"/>
              <w:autoSpaceDN w:val="0"/>
              <w:spacing w:before="98" w:after="0" w:line="230" w:lineRule="auto"/>
              <w:rPr>
                <w:lang w:val="ru-RU"/>
              </w:rPr>
            </w:pPr>
          </w:p>
        </w:tc>
      </w:tr>
      <w:tr w:rsidR="00E05749" w14:paraId="2E305597" w14:textId="77777777" w:rsidTr="0075023E">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9FA82"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29.</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C293E" w14:textId="77777777" w:rsidR="00E05749" w:rsidRPr="00D96545" w:rsidRDefault="00D96545">
            <w:pPr>
              <w:autoSpaceDE w:val="0"/>
              <w:autoSpaceDN w:val="0"/>
              <w:spacing w:before="98" w:after="0" w:line="271" w:lineRule="auto"/>
              <w:ind w:left="72" w:right="1008"/>
              <w:rPr>
                <w:lang w:val="ru-RU"/>
              </w:rPr>
            </w:pPr>
            <w:r w:rsidRPr="00D96545">
              <w:rPr>
                <w:rFonts w:ascii="Times New Roman" w:eastAsia="Times New Roman" w:hAnsi="Times New Roman"/>
                <w:color w:val="000000"/>
                <w:sz w:val="24"/>
                <w:lang w:val="ru-RU"/>
              </w:rPr>
              <w:t xml:space="preserve">Обобщение по </w:t>
            </w:r>
            <w:r w:rsidRPr="00D96545">
              <w:rPr>
                <w:lang w:val="ru-RU"/>
              </w:rPr>
              <w:br/>
            </w:r>
            <w:r w:rsidRPr="00D96545">
              <w:rPr>
                <w:rFonts w:ascii="Times New Roman" w:eastAsia="Times New Roman" w:hAnsi="Times New Roman"/>
                <w:color w:val="000000"/>
                <w:sz w:val="24"/>
                <w:lang w:val="ru-RU"/>
              </w:rPr>
              <w:t>теме "Природные сообщества"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6E51A"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0FC50E"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75CCF"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07047" w14:textId="682341E6" w:rsidR="00E05749" w:rsidRDefault="00FF70CA">
            <w:pPr>
              <w:autoSpaceDE w:val="0"/>
              <w:autoSpaceDN w:val="0"/>
              <w:spacing w:before="98" w:after="0" w:line="230" w:lineRule="auto"/>
              <w:ind w:left="72"/>
            </w:pPr>
            <w:r>
              <w:rPr>
                <w:rFonts w:ascii="Times New Roman" w:eastAsia="Times New Roman" w:hAnsi="Times New Roman"/>
                <w:color w:val="000000"/>
                <w:sz w:val="24"/>
                <w:lang w:val="ru-RU"/>
              </w:rPr>
              <w:t xml:space="preserve">    19</w:t>
            </w:r>
            <w:r w:rsidR="0075023E">
              <w:rPr>
                <w:rFonts w:ascii="Times New Roman" w:eastAsia="Times New Roman" w:hAnsi="Times New Roman"/>
                <w:color w:val="000000"/>
                <w:sz w:val="24"/>
                <w:lang w:val="ru-RU"/>
              </w:rPr>
              <w:t>.</w:t>
            </w:r>
            <w:r w:rsidR="00D96545">
              <w:rPr>
                <w:rFonts w:ascii="Times New Roman" w:eastAsia="Times New Roman" w:hAnsi="Times New Roman"/>
                <w:color w:val="000000"/>
                <w:sz w:val="24"/>
              </w:rPr>
              <w:t xml:space="preserve">04.2023 </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03DD1" w14:textId="77777777" w:rsidR="00E05749" w:rsidRPr="0075023E" w:rsidRDefault="00D96545">
            <w:pPr>
              <w:tabs>
                <w:tab w:val="left" w:pos="156"/>
              </w:tabs>
              <w:autoSpaceDE w:val="0"/>
              <w:autoSpaceDN w:val="0"/>
              <w:spacing w:before="98" w:after="0" w:line="262" w:lineRule="auto"/>
              <w:ind w:right="288"/>
              <w:rPr>
                <w:lang w:val="ru-RU"/>
              </w:rPr>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sidR="0075023E">
              <w:rPr>
                <w:rFonts w:ascii="Times New Roman" w:eastAsia="Times New Roman" w:hAnsi="Times New Roman"/>
                <w:color w:val="000000"/>
                <w:sz w:val="24"/>
              </w:rPr>
              <w:t>контроль</w:t>
            </w:r>
            <w:proofErr w:type="spellEnd"/>
          </w:p>
        </w:tc>
      </w:tr>
      <w:tr w:rsidR="00F96CFE" w14:paraId="179E5B91" w14:textId="77777777" w:rsidTr="00F96CFE">
        <w:trPr>
          <w:trHeight w:hRule="exact" w:val="229"/>
        </w:trPr>
        <w:tc>
          <w:tcPr>
            <w:tcW w:w="1055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tcPr>
          <w:p w14:paraId="0F505375" w14:textId="77777777" w:rsidR="00F96CFE" w:rsidRDefault="00F96CFE">
            <w:pPr>
              <w:tabs>
                <w:tab w:val="left" w:pos="156"/>
              </w:tabs>
              <w:autoSpaceDE w:val="0"/>
              <w:autoSpaceDN w:val="0"/>
              <w:spacing w:before="98" w:after="0" w:line="262" w:lineRule="auto"/>
              <w:ind w:right="288"/>
              <w:rPr>
                <w:rFonts w:ascii="Times New Roman" w:eastAsia="Times New Roman" w:hAnsi="Times New Roman"/>
                <w:color w:val="000000"/>
                <w:sz w:val="24"/>
              </w:rPr>
            </w:pPr>
          </w:p>
        </w:tc>
      </w:tr>
      <w:tr w:rsidR="00E05749" w14:paraId="5521C5D0" w14:textId="77777777" w:rsidTr="0075023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B75A9"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30.</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D9FC5" w14:textId="77777777" w:rsidR="00E05749" w:rsidRPr="00D96545" w:rsidRDefault="00D96545">
            <w:pPr>
              <w:autoSpaceDE w:val="0"/>
              <w:autoSpaceDN w:val="0"/>
              <w:spacing w:before="98" w:after="0" w:line="262" w:lineRule="auto"/>
              <w:ind w:left="72"/>
              <w:rPr>
                <w:lang w:val="ru-RU"/>
              </w:rPr>
            </w:pPr>
            <w:r w:rsidRPr="00D96545">
              <w:rPr>
                <w:rFonts w:ascii="Times New Roman" w:eastAsia="Times New Roman" w:hAnsi="Times New Roman"/>
                <w:color w:val="000000"/>
                <w:sz w:val="24"/>
                <w:lang w:val="ru-RU"/>
              </w:rPr>
              <w:t>Почему исчезают растения и животные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73E6E"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722D128"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EEB83"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DBD5B" w14:textId="010BA6D1" w:rsidR="00E05749" w:rsidRDefault="00FF70CA">
            <w:pPr>
              <w:autoSpaceDE w:val="0"/>
              <w:autoSpaceDN w:val="0"/>
              <w:spacing w:before="98" w:after="0" w:line="230" w:lineRule="auto"/>
              <w:jc w:val="center"/>
            </w:pPr>
            <w:r>
              <w:rPr>
                <w:rFonts w:ascii="Times New Roman" w:eastAsia="Times New Roman" w:hAnsi="Times New Roman"/>
                <w:color w:val="000000"/>
                <w:sz w:val="24"/>
                <w:lang w:val="ru-RU"/>
              </w:rPr>
              <w:t>26.04</w:t>
            </w:r>
            <w:r w:rsidR="00D96545">
              <w:rPr>
                <w:rFonts w:ascii="Times New Roman" w:eastAsia="Times New Roman" w:hAnsi="Times New Roman"/>
                <w:color w:val="000000"/>
                <w:sz w:val="24"/>
              </w:rPr>
              <w:t>.2023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631CF" w14:textId="77777777" w:rsidR="00E05749" w:rsidRPr="0075023E" w:rsidRDefault="0075023E" w:rsidP="00E66F52">
            <w:pPr>
              <w:autoSpaceDE w:val="0"/>
              <w:autoSpaceDN w:val="0"/>
              <w:spacing w:before="98" w:after="0" w:line="230" w:lineRule="auto"/>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E05749" w:rsidRPr="00AA7B12" w14:paraId="4D402043" w14:textId="77777777" w:rsidTr="0075023E">
        <w:trPr>
          <w:trHeight w:hRule="exact" w:val="15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EA0D2"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31.</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C4D1D" w14:textId="77777777" w:rsidR="00E05749" w:rsidRPr="00D96545" w:rsidRDefault="00D96545">
            <w:pPr>
              <w:autoSpaceDE w:val="0"/>
              <w:autoSpaceDN w:val="0"/>
              <w:spacing w:before="98" w:after="0" w:line="262" w:lineRule="auto"/>
              <w:ind w:left="72" w:right="144"/>
              <w:rPr>
                <w:lang w:val="ru-RU"/>
              </w:rPr>
            </w:pPr>
            <w:r w:rsidRPr="00D96545">
              <w:rPr>
                <w:rFonts w:ascii="Times New Roman" w:eastAsia="Times New Roman" w:hAnsi="Times New Roman"/>
                <w:color w:val="000000"/>
                <w:sz w:val="24"/>
                <w:lang w:val="ru-RU"/>
              </w:rPr>
              <w:t>Заповедники и заказники. Красная книга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72D8D"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6B2FCD"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57A15"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935DC" w14:textId="242FA188" w:rsidR="00E05749" w:rsidRDefault="0075023E">
            <w:pPr>
              <w:autoSpaceDE w:val="0"/>
              <w:autoSpaceDN w:val="0"/>
              <w:spacing w:before="98" w:after="0" w:line="230" w:lineRule="auto"/>
              <w:jc w:val="center"/>
            </w:pPr>
            <w:r>
              <w:rPr>
                <w:rFonts w:ascii="Times New Roman" w:eastAsia="Times New Roman" w:hAnsi="Times New Roman"/>
                <w:color w:val="000000"/>
                <w:sz w:val="24"/>
              </w:rPr>
              <w:t>0</w:t>
            </w:r>
            <w:r w:rsidR="00FF70CA">
              <w:rPr>
                <w:rFonts w:ascii="Times New Roman" w:eastAsia="Times New Roman" w:hAnsi="Times New Roman"/>
                <w:color w:val="000000"/>
                <w:sz w:val="24"/>
                <w:lang w:val="ru-RU"/>
              </w:rPr>
              <w:t>3</w:t>
            </w:r>
            <w:r>
              <w:rPr>
                <w:rFonts w:ascii="Times New Roman" w:eastAsia="Times New Roman" w:hAnsi="Times New Roman"/>
                <w:color w:val="000000"/>
                <w:sz w:val="24"/>
                <w:lang w:val="ru-RU"/>
              </w:rPr>
              <w:t>.</w:t>
            </w:r>
            <w:r w:rsidR="00D96545">
              <w:rPr>
                <w:rFonts w:ascii="Times New Roman" w:eastAsia="Times New Roman" w:hAnsi="Times New Roman"/>
                <w:color w:val="000000"/>
                <w:sz w:val="24"/>
              </w:rPr>
              <w:t>05.2023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3F9EC" w14:textId="77777777" w:rsidR="00E05749" w:rsidRDefault="0075023E" w:rsidP="00E66F52">
            <w:pPr>
              <w:autoSpaceDE w:val="0"/>
              <w:autoSpaceDN w:val="0"/>
              <w:spacing w:before="98" w:after="0" w:line="230" w:lineRule="auto"/>
              <w:rPr>
                <w:rFonts w:ascii="Times New Roman" w:eastAsia="Times New Roman" w:hAnsi="Times New Roman"/>
                <w:color w:val="000000"/>
                <w:sz w:val="24"/>
                <w:lang w:val="ru-RU"/>
              </w:rPr>
            </w:pPr>
            <w:r w:rsidRPr="0075023E">
              <w:rPr>
                <w:rFonts w:ascii="Times New Roman" w:eastAsia="Times New Roman" w:hAnsi="Times New Roman"/>
                <w:color w:val="000000"/>
                <w:sz w:val="24"/>
                <w:lang w:val="ru-RU"/>
              </w:rPr>
              <w:t>Устный опрос</w:t>
            </w:r>
          </w:p>
          <w:p w14:paraId="42E7AF62" w14:textId="2A56DC03" w:rsidR="0075023E" w:rsidRPr="0075023E" w:rsidRDefault="0075023E" w:rsidP="00E66F52">
            <w:pPr>
              <w:autoSpaceDE w:val="0"/>
              <w:autoSpaceDN w:val="0"/>
              <w:spacing w:before="98" w:after="0" w:line="230" w:lineRule="auto"/>
              <w:rPr>
                <w:lang w:val="ru-RU"/>
              </w:rPr>
            </w:pPr>
          </w:p>
        </w:tc>
      </w:tr>
    </w:tbl>
    <w:p w14:paraId="30228621" w14:textId="77777777" w:rsidR="00E05749" w:rsidRPr="0075023E" w:rsidRDefault="00E05749">
      <w:pPr>
        <w:autoSpaceDE w:val="0"/>
        <w:autoSpaceDN w:val="0"/>
        <w:spacing w:after="0" w:line="14" w:lineRule="exact"/>
        <w:rPr>
          <w:lang w:val="ru-RU"/>
        </w:rPr>
      </w:pPr>
    </w:p>
    <w:tbl>
      <w:tblPr>
        <w:tblW w:w="0" w:type="auto"/>
        <w:tblInd w:w="6" w:type="dxa"/>
        <w:tblLayout w:type="fixed"/>
        <w:tblLook w:val="04A0" w:firstRow="1" w:lastRow="0" w:firstColumn="1" w:lastColumn="0" w:noHBand="0" w:noVBand="1"/>
      </w:tblPr>
      <w:tblGrid>
        <w:gridCol w:w="504"/>
        <w:gridCol w:w="3464"/>
        <w:gridCol w:w="851"/>
        <w:gridCol w:w="1003"/>
        <w:gridCol w:w="981"/>
        <w:gridCol w:w="1843"/>
        <w:gridCol w:w="1906"/>
      </w:tblGrid>
      <w:tr w:rsidR="00E05749" w14:paraId="52B40C19" w14:textId="77777777" w:rsidTr="0075023E">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06705"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32.</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D0C26" w14:textId="77777777" w:rsidR="00E05749" w:rsidRDefault="00D96545">
            <w:pPr>
              <w:autoSpaceDE w:val="0"/>
              <w:autoSpaceDN w:val="0"/>
              <w:spacing w:before="98" w:after="0" w:line="271" w:lineRule="auto"/>
              <w:ind w:left="72" w:right="144"/>
            </w:pPr>
            <w:r w:rsidRPr="00D96545">
              <w:rPr>
                <w:rFonts w:ascii="Times New Roman" w:eastAsia="Times New Roman" w:hAnsi="Times New Roman"/>
                <w:color w:val="000000"/>
                <w:sz w:val="24"/>
                <w:lang w:val="ru-RU"/>
              </w:rPr>
              <w:t xml:space="preserve">Как сохранить растения и животных. </w:t>
            </w:r>
            <w:proofErr w:type="spellStart"/>
            <w:r>
              <w:rPr>
                <w:rFonts w:ascii="Times New Roman" w:eastAsia="Times New Roman" w:hAnsi="Times New Roman"/>
                <w:color w:val="000000"/>
                <w:sz w:val="24"/>
              </w:rPr>
              <w:t>Итоговый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знаний</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7E5C6"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699D8"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8E729"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8D4C1" w14:textId="0E17A113" w:rsidR="00E05749" w:rsidRDefault="00FF70CA">
            <w:pPr>
              <w:autoSpaceDE w:val="0"/>
              <w:autoSpaceDN w:val="0"/>
              <w:spacing w:before="98" w:after="0" w:line="230" w:lineRule="auto"/>
              <w:jc w:val="center"/>
            </w:pPr>
            <w:r>
              <w:rPr>
                <w:rFonts w:ascii="Times New Roman" w:eastAsia="Times New Roman" w:hAnsi="Times New Roman"/>
                <w:color w:val="000000"/>
                <w:sz w:val="24"/>
                <w:lang w:val="ru-RU"/>
              </w:rPr>
              <w:t>10</w:t>
            </w:r>
            <w:r w:rsidR="0075023E">
              <w:rPr>
                <w:rFonts w:ascii="Times New Roman" w:eastAsia="Times New Roman" w:hAnsi="Times New Roman"/>
                <w:color w:val="000000"/>
                <w:sz w:val="24"/>
                <w:lang w:val="ru-RU"/>
              </w:rPr>
              <w:t>.</w:t>
            </w:r>
            <w:r w:rsidR="00D96545">
              <w:rPr>
                <w:rFonts w:ascii="Times New Roman" w:eastAsia="Times New Roman" w:hAnsi="Times New Roman"/>
                <w:color w:val="000000"/>
                <w:sz w:val="24"/>
              </w:rPr>
              <w:t>05.2023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6C72F" w14:textId="77777777" w:rsidR="00E05749" w:rsidRPr="0075023E" w:rsidRDefault="0075023E" w:rsidP="00E66F52">
            <w:pPr>
              <w:autoSpaceDE w:val="0"/>
              <w:autoSpaceDN w:val="0"/>
              <w:spacing w:before="98" w:after="0" w:line="230" w:lineRule="auto"/>
              <w:rPr>
                <w:lang w:val="ru-RU"/>
              </w:rPr>
            </w:pPr>
            <w:proofErr w:type="spellStart"/>
            <w:r>
              <w:rPr>
                <w:rFonts w:ascii="Times New Roman" w:eastAsia="Times New Roman" w:hAnsi="Times New Roman"/>
                <w:color w:val="000000"/>
                <w:sz w:val="24"/>
              </w:rPr>
              <w:t>Тестирование</w:t>
            </w:r>
            <w:proofErr w:type="spellEnd"/>
          </w:p>
        </w:tc>
      </w:tr>
      <w:tr w:rsidR="00E05749" w14:paraId="7AAF4339" w14:textId="77777777" w:rsidTr="0075023E">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0F37F" w14:textId="77777777" w:rsidR="00E05749" w:rsidRDefault="00D96545">
            <w:pPr>
              <w:autoSpaceDE w:val="0"/>
              <w:autoSpaceDN w:val="0"/>
              <w:spacing w:before="98" w:after="0" w:line="230" w:lineRule="auto"/>
              <w:jc w:val="center"/>
            </w:pPr>
            <w:r>
              <w:rPr>
                <w:rFonts w:ascii="Times New Roman" w:eastAsia="Times New Roman" w:hAnsi="Times New Roman"/>
                <w:color w:val="000000"/>
                <w:sz w:val="24"/>
              </w:rPr>
              <w:t>33.</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A35DD" w14:textId="77777777" w:rsidR="00E05749" w:rsidRPr="00D96545" w:rsidRDefault="00D96545">
            <w:pPr>
              <w:autoSpaceDE w:val="0"/>
              <w:autoSpaceDN w:val="0"/>
              <w:spacing w:before="98" w:after="0" w:line="271" w:lineRule="auto"/>
              <w:ind w:left="72" w:right="720"/>
              <w:rPr>
                <w:lang w:val="ru-RU"/>
              </w:rPr>
            </w:pPr>
            <w:r w:rsidRPr="00D96545">
              <w:rPr>
                <w:rFonts w:ascii="Times New Roman" w:eastAsia="Times New Roman" w:hAnsi="Times New Roman"/>
                <w:color w:val="000000"/>
                <w:sz w:val="24"/>
                <w:lang w:val="ru-RU"/>
              </w:rPr>
              <w:t>Обобщение по теме "Живая природа и человек"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13A40" w14:textId="77777777"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4705C"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73B5D"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D0C45" w14:textId="41AC0748" w:rsidR="00E05749" w:rsidRDefault="00FF70CA">
            <w:pPr>
              <w:autoSpaceDE w:val="0"/>
              <w:autoSpaceDN w:val="0"/>
              <w:spacing w:before="98" w:after="0" w:line="230" w:lineRule="auto"/>
              <w:jc w:val="center"/>
            </w:pPr>
            <w:r>
              <w:rPr>
                <w:rFonts w:ascii="Times New Roman" w:eastAsia="Times New Roman" w:hAnsi="Times New Roman"/>
                <w:color w:val="000000"/>
                <w:sz w:val="24"/>
                <w:lang w:val="ru-RU"/>
              </w:rPr>
              <w:t>17</w:t>
            </w:r>
            <w:r w:rsidR="0075023E">
              <w:rPr>
                <w:rFonts w:ascii="Times New Roman" w:eastAsia="Times New Roman" w:hAnsi="Times New Roman"/>
                <w:color w:val="000000"/>
                <w:sz w:val="24"/>
                <w:lang w:val="ru-RU"/>
              </w:rPr>
              <w:t>.</w:t>
            </w:r>
            <w:r w:rsidR="00D96545">
              <w:rPr>
                <w:rFonts w:ascii="Times New Roman" w:eastAsia="Times New Roman" w:hAnsi="Times New Roman"/>
                <w:color w:val="000000"/>
                <w:sz w:val="24"/>
              </w:rPr>
              <w:t>05.2023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C705D" w14:textId="77777777" w:rsidR="00E05749" w:rsidRPr="0075023E" w:rsidRDefault="0075023E" w:rsidP="00E66F52">
            <w:pPr>
              <w:autoSpaceDE w:val="0"/>
              <w:autoSpaceDN w:val="0"/>
              <w:spacing w:before="98" w:after="0" w:line="230" w:lineRule="auto"/>
              <w:rPr>
                <w:lang w:val="ru-RU"/>
              </w:rPr>
            </w:pPr>
            <w:r>
              <w:rPr>
                <w:rFonts w:ascii="Times New Roman" w:eastAsia="Times New Roman" w:hAnsi="Times New Roman"/>
                <w:color w:val="000000"/>
                <w:sz w:val="24"/>
                <w:lang w:val="ru-RU"/>
              </w:rPr>
              <w:t>Устный опрос</w:t>
            </w:r>
          </w:p>
        </w:tc>
      </w:tr>
      <w:tr w:rsidR="00E05749" w14:paraId="5D0EF8BC" w14:textId="77777777" w:rsidTr="0075023E">
        <w:trPr>
          <w:trHeight w:hRule="exact" w:val="808"/>
        </w:trPr>
        <w:tc>
          <w:tcPr>
            <w:tcW w:w="3968"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30B2DEB0" w14:textId="77777777" w:rsidR="00E05749" w:rsidRPr="00D96545" w:rsidRDefault="00D96545">
            <w:pPr>
              <w:autoSpaceDE w:val="0"/>
              <w:autoSpaceDN w:val="0"/>
              <w:spacing w:before="98" w:after="0" w:line="262" w:lineRule="auto"/>
              <w:ind w:left="72" w:right="576"/>
              <w:rPr>
                <w:lang w:val="ru-RU"/>
              </w:rPr>
            </w:pPr>
            <w:r w:rsidRPr="00D96545">
              <w:rPr>
                <w:rFonts w:ascii="Times New Roman" w:eastAsia="Times New Roman" w:hAnsi="Times New Roman"/>
                <w:color w:val="000000"/>
                <w:sz w:val="24"/>
                <w:lang w:val="ru-RU"/>
              </w:rPr>
              <w:t>ОБЩЕЕ КОЛИЧЕСТВО ЧАСОВ ПО ПРОГРАММЕ</w:t>
            </w:r>
          </w:p>
        </w:tc>
        <w:tc>
          <w:tcPr>
            <w:tcW w:w="851" w:type="dxa"/>
            <w:tcBorders>
              <w:top w:val="single" w:sz="4" w:space="0" w:color="000000"/>
              <w:left w:val="single" w:sz="4" w:space="0" w:color="000000"/>
              <w:bottom w:val="single" w:sz="5" w:space="0" w:color="000000"/>
              <w:right w:val="single" w:sz="4" w:space="0" w:color="000000"/>
            </w:tcBorders>
            <w:tcMar>
              <w:left w:w="0" w:type="dxa"/>
              <w:right w:w="0" w:type="dxa"/>
            </w:tcMar>
          </w:tcPr>
          <w:p w14:paraId="5915DEE0" w14:textId="77777777" w:rsidR="00E05749" w:rsidRPr="0075023E" w:rsidRDefault="00D96545" w:rsidP="0075023E">
            <w:pPr>
              <w:autoSpaceDE w:val="0"/>
              <w:autoSpaceDN w:val="0"/>
              <w:spacing w:before="98" w:after="0" w:line="230" w:lineRule="auto"/>
              <w:ind w:left="74"/>
              <w:rPr>
                <w:lang w:val="ru-RU"/>
              </w:rPr>
            </w:pPr>
            <w:r>
              <w:rPr>
                <w:rFonts w:ascii="Times New Roman" w:eastAsia="Times New Roman" w:hAnsi="Times New Roman"/>
                <w:color w:val="000000"/>
                <w:sz w:val="24"/>
              </w:rPr>
              <w:t>3</w:t>
            </w:r>
            <w:r w:rsidR="0075023E">
              <w:rPr>
                <w:rFonts w:ascii="Times New Roman" w:eastAsia="Times New Roman" w:hAnsi="Times New Roman"/>
                <w:color w:val="000000"/>
                <w:sz w:val="24"/>
                <w:lang w:val="ru-RU"/>
              </w:rPr>
              <w:t>3</w:t>
            </w:r>
          </w:p>
        </w:tc>
        <w:tc>
          <w:tcPr>
            <w:tcW w:w="1003" w:type="dxa"/>
            <w:tcBorders>
              <w:top w:val="single" w:sz="4" w:space="0" w:color="000000"/>
              <w:left w:val="single" w:sz="4" w:space="0" w:color="000000"/>
              <w:bottom w:val="single" w:sz="5" w:space="0" w:color="000000"/>
              <w:right w:val="single" w:sz="4" w:space="0" w:color="000000"/>
            </w:tcBorders>
            <w:tcMar>
              <w:left w:w="0" w:type="dxa"/>
              <w:right w:w="0" w:type="dxa"/>
            </w:tcMar>
          </w:tcPr>
          <w:p w14:paraId="37142885"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5" w:space="0" w:color="000000"/>
              <w:right w:val="single" w:sz="4" w:space="0" w:color="000000"/>
            </w:tcBorders>
            <w:tcMar>
              <w:left w:w="0" w:type="dxa"/>
              <w:right w:w="0" w:type="dxa"/>
            </w:tcMar>
          </w:tcPr>
          <w:p w14:paraId="1B63346F" w14:textId="77777777" w:rsidR="00E05749" w:rsidRDefault="00D96545">
            <w:pPr>
              <w:autoSpaceDE w:val="0"/>
              <w:autoSpaceDN w:val="0"/>
              <w:spacing w:before="98" w:after="0" w:line="230" w:lineRule="auto"/>
              <w:ind w:left="72"/>
            </w:pPr>
            <w:r>
              <w:rPr>
                <w:rFonts w:ascii="Times New Roman" w:eastAsia="Times New Roman" w:hAnsi="Times New Roman"/>
                <w:color w:val="000000"/>
                <w:sz w:val="24"/>
              </w:rPr>
              <w:t>6</w:t>
            </w:r>
          </w:p>
        </w:tc>
        <w:tc>
          <w:tcPr>
            <w:tcW w:w="3749"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47DF500E" w14:textId="77777777" w:rsidR="00E05749" w:rsidRDefault="00E05749"/>
        </w:tc>
      </w:tr>
    </w:tbl>
    <w:p w14:paraId="2269215C" w14:textId="77777777" w:rsidR="00E05749" w:rsidRDefault="00E05749">
      <w:pPr>
        <w:autoSpaceDE w:val="0"/>
        <w:autoSpaceDN w:val="0"/>
        <w:spacing w:after="0" w:line="14" w:lineRule="exact"/>
      </w:pPr>
    </w:p>
    <w:p w14:paraId="363190D4" w14:textId="77777777" w:rsidR="00E05749" w:rsidRDefault="00E05749">
      <w:pPr>
        <w:sectPr w:rsidR="00E05749">
          <w:pgSz w:w="11900" w:h="16840"/>
          <w:pgMar w:top="284" w:right="650" w:bottom="1440" w:left="666" w:header="720" w:footer="720" w:gutter="0"/>
          <w:cols w:space="720" w:equalWidth="0">
            <w:col w:w="10584" w:space="0"/>
          </w:cols>
          <w:docGrid w:linePitch="360"/>
        </w:sectPr>
      </w:pPr>
    </w:p>
    <w:p w14:paraId="268DD6A8" w14:textId="77777777" w:rsidR="00E05749" w:rsidRDefault="00E05749">
      <w:pPr>
        <w:autoSpaceDE w:val="0"/>
        <w:autoSpaceDN w:val="0"/>
        <w:spacing w:after="78" w:line="220" w:lineRule="exact"/>
      </w:pPr>
    </w:p>
    <w:p w14:paraId="2A70A301" w14:textId="77777777" w:rsidR="00E05749" w:rsidRDefault="00D96545" w:rsidP="0075023E">
      <w:pPr>
        <w:autoSpaceDE w:val="0"/>
        <w:autoSpaceDN w:val="0"/>
        <w:spacing w:after="0" w:line="230" w:lineRule="auto"/>
        <w:jc w:val="center"/>
      </w:pPr>
      <w:r>
        <w:rPr>
          <w:rFonts w:ascii="Times New Roman" w:eastAsia="Times New Roman" w:hAnsi="Times New Roman"/>
          <w:b/>
          <w:color w:val="000000"/>
          <w:sz w:val="24"/>
        </w:rPr>
        <w:t>УЧЕБНО-МЕТОДИЧЕСКОЕ ОБЕСПЕЧЕНИЕ ОБРАЗОВАТЕЛЬНОГО ПРОЦЕССА</w:t>
      </w:r>
    </w:p>
    <w:p w14:paraId="3E2A2B24" w14:textId="77777777" w:rsidR="00E05749" w:rsidRDefault="00D96545">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72C5CC62" w14:textId="77777777" w:rsidR="00E05749" w:rsidRPr="00D96545" w:rsidRDefault="00D96545">
      <w:pPr>
        <w:autoSpaceDE w:val="0"/>
        <w:autoSpaceDN w:val="0"/>
        <w:spacing w:before="166" w:after="0" w:line="262" w:lineRule="auto"/>
        <w:ind w:right="144"/>
        <w:rPr>
          <w:lang w:val="ru-RU"/>
        </w:rPr>
      </w:pPr>
      <w:r w:rsidRPr="00D96545">
        <w:rPr>
          <w:rFonts w:ascii="Times New Roman" w:eastAsia="Times New Roman" w:hAnsi="Times New Roman"/>
          <w:color w:val="000000"/>
          <w:sz w:val="24"/>
          <w:lang w:val="ru-RU"/>
        </w:rPr>
        <w:t xml:space="preserve">Пасечник В.В., </w:t>
      </w:r>
      <w:proofErr w:type="spellStart"/>
      <w:r w:rsidRPr="00D96545">
        <w:rPr>
          <w:rFonts w:ascii="Times New Roman" w:eastAsia="Times New Roman" w:hAnsi="Times New Roman"/>
          <w:color w:val="000000"/>
          <w:sz w:val="24"/>
          <w:lang w:val="ru-RU"/>
        </w:rPr>
        <w:t>Суматохин</w:t>
      </w:r>
      <w:proofErr w:type="spellEnd"/>
      <w:r w:rsidRPr="00D96545">
        <w:rPr>
          <w:rFonts w:ascii="Times New Roman" w:eastAsia="Times New Roman" w:hAnsi="Times New Roman"/>
          <w:color w:val="000000"/>
          <w:sz w:val="24"/>
          <w:lang w:val="ru-RU"/>
        </w:rPr>
        <w:t xml:space="preserve"> С.В., Калинова Г.С. и другие; под редакцией Пасечника В.В. Биология, 5 класс/ Акционерное общество «Издательство «Просвещение»;</w:t>
      </w:r>
    </w:p>
    <w:p w14:paraId="293EB04F" w14:textId="77777777" w:rsidR="00E05749" w:rsidRPr="00D96545" w:rsidRDefault="00D96545">
      <w:pPr>
        <w:autoSpaceDE w:val="0"/>
        <w:autoSpaceDN w:val="0"/>
        <w:spacing w:before="262" w:after="0" w:line="230" w:lineRule="auto"/>
        <w:rPr>
          <w:lang w:val="ru-RU"/>
        </w:rPr>
      </w:pPr>
      <w:r w:rsidRPr="00D96545">
        <w:rPr>
          <w:rFonts w:ascii="Times New Roman" w:eastAsia="Times New Roman" w:hAnsi="Times New Roman"/>
          <w:b/>
          <w:color w:val="000000"/>
          <w:sz w:val="24"/>
          <w:lang w:val="ru-RU"/>
        </w:rPr>
        <w:t>МЕТОДИЧЕСКИЕ МАТЕРИАЛЫ ДЛЯ УЧИТЕЛЯ</w:t>
      </w:r>
    </w:p>
    <w:p w14:paraId="64FE7EF8" w14:textId="77777777" w:rsidR="00E05749" w:rsidRPr="00D96545" w:rsidRDefault="00D96545">
      <w:pPr>
        <w:autoSpaceDE w:val="0"/>
        <w:autoSpaceDN w:val="0"/>
        <w:spacing w:before="166" w:after="0" w:line="271" w:lineRule="auto"/>
        <w:rPr>
          <w:lang w:val="ru-RU"/>
        </w:rPr>
      </w:pPr>
      <w:r w:rsidRPr="00D96545">
        <w:rPr>
          <w:rFonts w:ascii="Times New Roman" w:eastAsia="Times New Roman" w:hAnsi="Times New Roman"/>
          <w:color w:val="000000"/>
          <w:sz w:val="24"/>
          <w:lang w:val="ru-RU"/>
        </w:rPr>
        <w:t xml:space="preserve">Уроки биологии. 5—6 классы: пособие для учителей </w:t>
      </w:r>
      <w:proofErr w:type="spellStart"/>
      <w:r w:rsidRPr="00D96545">
        <w:rPr>
          <w:rFonts w:ascii="Times New Roman" w:eastAsia="Times New Roman" w:hAnsi="Times New Roman"/>
          <w:color w:val="000000"/>
          <w:sz w:val="24"/>
          <w:lang w:val="ru-RU"/>
        </w:rPr>
        <w:t>общеобразоват</w:t>
      </w:r>
      <w:proofErr w:type="spellEnd"/>
      <w:r w:rsidRPr="00D96545">
        <w:rPr>
          <w:rFonts w:ascii="Times New Roman" w:eastAsia="Times New Roman" w:hAnsi="Times New Roman"/>
          <w:color w:val="000000"/>
          <w:sz w:val="24"/>
          <w:lang w:val="ru-RU"/>
        </w:rPr>
        <w:t xml:space="preserve">. учреждений / [В. В. Пасечник, С. В. </w:t>
      </w:r>
      <w:proofErr w:type="spellStart"/>
      <w:r w:rsidRPr="00D96545">
        <w:rPr>
          <w:rFonts w:ascii="Times New Roman" w:eastAsia="Times New Roman" w:hAnsi="Times New Roman"/>
          <w:color w:val="000000"/>
          <w:sz w:val="24"/>
          <w:lang w:val="ru-RU"/>
        </w:rPr>
        <w:t>Суматохин</w:t>
      </w:r>
      <w:proofErr w:type="spellEnd"/>
      <w:r w:rsidRPr="00D96545">
        <w:rPr>
          <w:rFonts w:ascii="Times New Roman" w:eastAsia="Times New Roman" w:hAnsi="Times New Roman"/>
          <w:color w:val="000000"/>
          <w:sz w:val="24"/>
          <w:lang w:val="ru-RU"/>
        </w:rPr>
        <w:t xml:space="preserve">, Г. С. Калинова, З. Г. </w:t>
      </w:r>
      <w:proofErr w:type="spellStart"/>
      <w:r w:rsidRPr="00D96545">
        <w:rPr>
          <w:rFonts w:ascii="Times New Roman" w:eastAsia="Times New Roman" w:hAnsi="Times New Roman"/>
          <w:color w:val="000000"/>
          <w:sz w:val="24"/>
          <w:lang w:val="ru-RU"/>
        </w:rPr>
        <w:t>Гапонюк</w:t>
      </w:r>
      <w:proofErr w:type="spellEnd"/>
      <w:r w:rsidRPr="00D96545">
        <w:rPr>
          <w:rFonts w:ascii="Times New Roman" w:eastAsia="Times New Roman" w:hAnsi="Times New Roman"/>
          <w:color w:val="000000"/>
          <w:sz w:val="24"/>
          <w:lang w:val="ru-RU"/>
        </w:rPr>
        <w:t>]/под ред. В. В. Пасечника; Рос. акад. наук, Рос. акад. образования, изд-во «Просвещение». — М.: Просвещение, 2017.</w:t>
      </w:r>
    </w:p>
    <w:p w14:paraId="1259D9BF" w14:textId="77777777" w:rsidR="00E05749" w:rsidRPr="00D96545" w:rsidRDefault="00D96545">
      <w:pPr>
        <w:autoSpaceDE w:val="0"/>
        <w:autoSpaceDN w:val="0"/>
        <w:spacing w:before="264" w:after="0" w:line="230" w:lineRule="auto"/>
        <w:rPr>
          <w:lang w:val="ru-RU"/>
        </w:rPr>
      </w:pPr>
      <w:r w:rsidRPr="00D96545">
        <w:rPr>
          <w:rFonts w:ascii="Times New Roman" w:eastAsia="Times New Roman" w:hAnsi="Times New Roman"/>
          <w:b/>
          <w:color w:val="000000"/>
          <w:sz w:val="24"/>
          <w:lang w:val="ru-RU"/>
        </w:rPr>
        <w:t>ЦИФРОВЫЕ ОБРАЗОВАТЕЛЬНЫЕ РЕСУРСЫ И РЕСУРСЫ СЕТИ ИНТЕРНЕТ</w:t>
      </w:r>
    </w:p>
    <w:p w14:paraId="1C032C36" w14:textId="77777777" w:rsidR="00E05749" w:rsidRPr="00D96545" w:rsidRDefault="00D96545">
      <w:pPr>
        <w:autoSpaceDE w:val="0"/>
        <w:autoSpaceDN w:val="0"/>
        <w:spacing w:before="168" w:after="0" w:line="271" w:lineRule="auto"/>
        <w:ind w:right="1872"/>
        <w:rPr>
          <w:lang w:val="ru-RU"/>
        </w:rPr>
      </w:pPr>
      <w:r w:rsidRPr="00D96545">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https</w:t>
      </w:r>
      <w:r w:rsidRPr="00D965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foxford</w:t>
      </w:r>
      <w:proofErr w:type="spellEnd"/>
      <w:r w:rsidRPr="00D965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96545">
        <w:rPr>
          <w:rFonts w:ascii="Times New Roman" w:eastAsia="Times New Roman" w:hAnsi="Times New Roman"/>
          <w:color w:val="000000"/>
          <w:sz w:val="24"/>
          <w:lang w:val="ru-RU"/>
        </w:rPr>
        <w:t xml:space="preserve">/ - онлайн-школа </w:t>
      </w:r>
      <w:proofErr w:type="spellStart"/>
      <w:r w:rsidRPr="00D96545">
        <w:rPr>
          <w:rFonts w:ascii="Times New Roman" w:eastAsia="Times New Roman" w:hAnsi="Times New Roman"/>
          <w:color w:val="000000"/>
          <w:sz w:val="24"/>
          <w:lang w:val="ru-RU"/>
        </w:rPr>
        <w:t>Фоксфорд</w:t>
      </w:r>
      <w:proofErr w:type="spellEnd"/>
      <w:r w:rsidRPr="00D96545">
        <w:rPr>
          <w:rFonts w:ascii="Times New Roman" w:eastAsia="Times New Roman" w:hAnsi="Times New Roman"/>
          <w:color w:val="000000"/>
          <w:sz w:val="24"/>
          <w:lang w:val="ru-RU"/>
        </w:rPr>
        <w:t xml:space="preserve"> </w:t>
      </w:r>
      <w:r w:rsidRPr="00D96545">
        <w:rPr>
          <w:lang w:val="ru-RU"/>
        </w:rPr>
        <w:br/>
      </w:r>
      <w:r w:rsidRPr="00D96545">
        <w:rPr>
          <w:rFonts w:ascii="Times New Roman" w:eastAsia="Times New Roman" w:hAnsi="Times New Roman"/>
          <w:color w:val="000000"/>
          <w:sz w:val="24"/>
          <w:lang w:val="ru-RU"/>
        </w:rPr>
        <w:t xml:space="preserve">2. </w:t>
      </w:r>
      <w:r>
        <w:rPr>
          <w:rFonts w:ascii="Times New Roman" w:eastAsia="Times New Roman" w:hAnsi="Times New Roman"/>
          <w:color w:val="000000"/>
          <w:sz w:val="24"/>
        </w:rPr>
        <w:t>https</w:t>
      </w:r>
      <w:r w:rsidRPr="00D96545">
        <w:rPr>
          <w:rFonts w:ascii="Times New Roman" w:eastAsia="Times New Roman" w:hAnsi="Times New Roman"/>
          <w:color w:val="000000"/>
          <w:sz w:val="24"/>
          <w:lang w:val="ru-RU"/>
        </w:rPr>
        <w:t>://</w:t>
      </w:r>
      <w:r>
        <w:rPr>
          <w:rFonts w:ascii="Times New Roman" w:eastAsia="Times New Roman" w:hAnsi="Times New Roman"/>
          <w:color w:val="000000"/>
          <w:sz w:val="24"/>
        </w:rPr>
        <w:t>ad</w:t>
      </w:r>
      <w:r w:rsidRPr="00D96545">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D965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mosreg</w:t>
      </w:r>
      <w:proofErr w:type="spellEnd"/>
      <w:r w:rsidRPr="00D965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965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D96545">
        <w:rPr>
          <w:rFonts w:ascii="Times New Roman" w:eastAsia="Times New Roman" w:hAnsi="Times New Roman"/>
          <w:color w:val="000000"/>
          <w:sz w:val="24"/>
          <w:lang w:val="ru-RU"/>
        </w:rPr>
        <w:t xml:space="preserve"> - </w:t>
      </w:r>
      <w:proofErr w:type="spellStart"/>
      <w:r w:rsidRPr="00D96545">
        <w:rPr>
          <w:rFonts w:ascii="Times New Roman" w:eastAsia="Times New Roman" w:hAnsi="Times New Roman"/>
          <w:color w:val="000000"/>
          <w:sz w:val="24"/>
          <w:lang w:val="ru-RU"/>
        </w:rPr>
        <w:t>Якласс</w:t>
      </w:r>
      <w:proofErr w:type="spellEnd"/>
      <w:r w:rsidRPr="00D96545">
        <w:rPr>
          <w:rFonts w:ascii="Times New Roman" w:eastAsia="Times New Roman" w:hAnsi="Times New Roman"/>
          <w:color w:val="000000"/>
          <w:sz w:val="24"/>
          <w:lang w:val="ru-RU"/>
        </w:rPr>
        <w:t xml:space="preserve"> - обучающие и проверочные материалы 3. </w:t>
      </w:r>
      <w:r>
        <w:rPr>
          <w:rFonts w:ascii="Times New Roman" w:eastAsia="Times New Roman" w:hAnsi="Times New Roman"/>
          <w:color w:val="000000"/>
          <w:sz w:val="24"/>
        </w:rPr>
        <w:t>https</w:t>
      </w:r>
      <w:r w:rsidRPr="00D965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D965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D965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96545">
        <w:rPr>
          <w:rFonts w:ascii="Times New Roman" w:eastAsia="Times New Roman" w:hAnsi="Times New Roman"/>
          <w:color w:val="000000"/>
          <w:sz w:val="24"/>
          <w:lang w:val="ru-RU"/>
        </w:rPr>
        <w:t>/ - Российская электронная школа</w:t>
      </w:r>
    </w:p>
    <w:p w14:paraId="40C3D375" w14:textId="77777777" w:rsidR="00E05749" w:rsidRPr="00D96545" w:rsidRDefault="00E05749">
      <w:pPr>
        <w:rPr>
          <w:lang w:val="ru-RU"/>
        </w:rPr>
        <w:sectPr w:rsidR="00E05749" w:rsidRPr="00D96545">
          <w:pgSz w:w="11900" w:h="16840"/>
          <w:pgMar w:top="298" w:right="650" w:bottom="1440" w:left="666" w:header="720" w:footer="720" w:gutter="0"/>
          <w:cols w:space="720" w:equalWidth="0">
            <w:col w:w="10584" w:space="0"/>
          </w:cols>
          <w:docGrid w:linePitch="360"/>
        </w:sectPr>
      </w:pPr>
    </w:p>
    <w:p w14:paraId="3394000E" w14:textId="77777777" w:rsidR="00E05749" w:rsidRPr="00D96545" w:rsidRDefault="00E05749">
      <w:pPr>
        <w:autoSpaceDE w:val="0"/>
        <w:autoSpaceDN w:val="0"/>
        <w:spacing w:after="78" w:line="220" w:lineRule="exact"/>
        <w:rPr>
          <w:lang w:val="ru-RU"/>
        </w:rPr>
      </w:pPr>
    </w:p>
    <w:p w14:paraId="4FD2D6AD" w14:textId="77777777" w:rsidR="00E05749" w:rsidRPr="00D96545" w:rsidRDefault="00D96545">
      <w:pPr>
        <w:autoSpaceDE w:val="0"/>
        <w:autoSpaceDN w:val="0"/>
        <w:spacing w:after="0" w:line="379" w:lineRule="auto"/>
        <w:ind w:right="432"/>
        <w:rPr>
          <w:lang w:val="ru-RU"/>
        </w:rPr>
      </w:pPr>
      <w:r w:rsidRPr="00D96545">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D96545">
        <w:rPr>
          <w:lang w:val="ru-RU"/>
        </w:rPr>
        <w:br/>
      </w:r>
      <w:proofErr w:type="spellStart"/>
      <w:r w:rsidRPr="00D96545">
        <w:rPr>
          <w:rFonts w:ascii="Times New Roman" w:eastAsia="Times New Roman" w:hAnsi="Times New Roman"/>
          <w:b/>
          <w:color w:val="000000"/>
          <w:sz w:val="24"/>
          <w:lang w:val="ru-RU"/>
        </w:rPr>
        <w:t>ОБОРУДОВАНИЕ</w:t>
      </w:r>
      <w:proofErr w:type="spellEnd"/>
      <w:r w:rsidRPr="00D96545">
        <w:rPr>
          <w:rFonts w:ascii="Times New Roman" w:eastAsia="Times New Roman" w:hAnsi="Times New Roman"/>
          <w:b/>
          <w:color w:val="000000"/>
          <w:sz w:val="24"/>
          <w:lang w:val="ru-RU"/>
        </w:rPr>
        <w:t xml:space="preserve"> ДЛЯ ПРОВЕДЕНИЯ ЛАБОРАТОРНЫХ, ПРАКТИЧЕСКИХ РАБОТ, ДЕМОНСТРАЦИЙ</w:t>
      </w:r>
    </w:p>
    <w:p w14:paraId="66829086" w14:textId="77777777" w:rsidR="00E05749" w:rsidRPr="00D96545" w:rsidRDefault="00E05749">
      <w:pPr>
        <w:rPr>
          <w:lang w:val="ru-RU"/>
        </w:rPr>
        <w:sectPr w:rsidR="00E05749" w:rsidRPr="00D96545">
          <w:pgSz w:w="11900" w:h="16840"/>
          <w:pgMar w:top="298" w:right="650" w:bottom="1440" w:left="666" w:header="720" w:footer="720" w:gutter="0"/>
          <w:cols w:space="720" w:equalWidth="0">
            <w:col w:w="10584" w:space="0"/>
          </w:cols>
          <w:docGrid w:linePitch="360"/>
        </w:sectPr>
      </w:pPr>
    </w:p>
    <w:p w14:paraId="39EF512D" w14:textId="77777777" w:rsidR="00D96545" w:rsidRPr="00D96545" w:rsidRDefault="00D96545">
      <w:pPr>
        <w:rPr>
          <w:lang w:val="ru-RU"/>
        </w:rPr>
      </w:pPr>
    </w:p>
    <w:sectPr w:rsidR="00D96545" w:rsidRPr="00D96545"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88563" w14:textId="77777777" w:rsidR="00E03E04" w:rsidRDefault="00E03E04" w:rsidP="00D96545">
      <w:pPr>
        <w:spacing w:after="0" w:line="240" w:lineRule="auto"/>
      </w:pPr>
      <w:r>
        <w:separator/>
      </w:r>
    </w:p>
  </w:endnote>
  <w:endnote w:type="continuationSeparator" w:id="0">
    <w:p w14:paraId="1BF76C1D" w14:textId="77777777" w:rsidR="00E03E04" w:rsidRDefault="00E03E04" w:rsidP="00D9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12EA" w14:textId="77777777" w:rsidR="00E03E04" w:rsidRDefault="00E03E04" w:rsidP="00D96545">
      <w:pPr>
        <w:spacing w:after="0" w:line="240" w:lineRule="auto"/>
      </w:pPr>
      <w:r>
        <w:separator/>
      </w:r>
    </w:p>
  </w:footnote>
  <w:footnote w:type="continuationSeparator" w:id="0">
    <w:p w14:paraId="56F6AA35" w14:textId="77777777" w:rsidR="00E03E04" w:rsidRDefault="00E03E04" w:rsidP="00D96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93168"/>
    <w:rsid w:val="000C3116"/>
    <w:rsid w:val="0015074B"/>
    <w:rsid w:val="001A19F8"/>
    <w:rsid w:val="001F3898"/>
    <w:rsid w:val="0029639D"/>
    <w:rsid w:val="002C5715"/>
    <w:rsid w:val="00326F90"/>
    <w:rsid w:val="004A5F3F"/>
    <w:rsid w:val="00503CB9"/>
    <w:rsid w:val="00595655"/>
    <w:rsid w:val="005C03F7"/>
    <w:rsid w:val="00732E62"/>
    <w:rsid w:val="0075023E"/>
    <w:rsid w:val="0082569B"/>
    <w:rsid w:val="008A57BD"/>
    <w:rsid w:val="00A378AF"/>
    <w:rsid w:val="00A62DF8"/>
    <w:rsid w:val="00AA1D8D"/>
    <w:rsid w:val="00AA7B12"/>
    <w:rsid w:val="00B47730"/>
    <w:rsid w:val="00B92546"/>
    <w:rsid w:val="00C64409"/>
    <w:rsid w:val="00C92D2D"/>
    <w:rsid w:val="00CB0664"/>
    <w:rsid w:val="00CE1DE2"/>
    <w:rsid w:val="00D96545"/>
    <w:rsid w:val="00E03E04"/>
    <w:rsid w:val="00E05749"/>
    <w:rsid w:val="00E31BD9"/>
    <w:rsid w:val="00E66637"/>
    <w:rsid w:val="00E66F52"/>
    <w:rsid w:val="00F96CFE"/>
    <w:rsid w:val="00FC693F"/>
    <w:rsid w:val="00FF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6707F"/>
  <w14:defaultImageDpi w14:val="300"/>
  <w15:docId w15:val="{5B09054F-ECEE-400D-8C92-8428BDC3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5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ugimnaziya4@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7F46-6772-486A-A06C-EB8C58F5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4750</Words>
  <Characters>27077</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31764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cp:lastModifiedBy>
  <cp:revision>15</cp:revision>
  <dcterms:created xsi:type="dcterms:W3CDTF">2013-12-23T23:15:00Z</dcterms:created>
  <dcterms:modified xsi:type="dcterms:W3CDTF">2022-11-30T11:50:00Z</dcterms:modified>
  <cp:category/>
</cp:coreProperties>
</file>