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B" w:rsidRDefault="00E20B9B" w:rsidP="00E20B9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Кстовского муниципального района</w:t>
      </w:r>
    </w:p>
    <w:p w:rsidR="00E20B9B" w:rsidRDefault="00E20B9B" w:rsidP="00E20B9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20B9B" w:rsidRDefault="00E20B9B" w:rsidP="00E20B9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«Гимназия № 4»</w:t>
      </w:r>
    </w:p>
    <w:p w:rsidR="00E20B9B" w:rsidRDefault="00E20B9B" w:rsidP="00E20B9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пл. Мира, дом 9, г.Кстово Нижегородской области, 607650</w:t>
      </w:r>
    </w:p>
    <w:p w:rsidR="00E20B9B" w:rsidRDefault="00E20B9B" w:rsidP="00E20B9B">
      <w:pPr>
        <w:shd w:val="clear" w:color="auto" w:fill="FFFFFF"/>
        <w:jc w:val="center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val="en-US" w:eastAsia="ru-RU"/>
        </w:rPr>
        <w:t xml:space="preserve">e-mail mbougimnaziya4@yandex.ru, </w:t>
      </w:r>
      <w:r>
        <w:rPr>
          <w:color w:val="000000"/>
          <w:sz w:val="24"/>
          <w:szCs w:val="24"/>
          <w:lang w:eastAsia="ru-RU"/>
        </w:rPr>
        <w:t>тел</w:t>
      </w:r>
      <w:r>
        <w:rPr>
          <w:color w:val="000000"/>
          <w:sz w:val="24"/>
          <w:szCs w:val="24"/>
          <w:lang w:val="en-US" w:eastAsia="ru-RU"/>
        </w:rPr>
        <w:t>.9-32-79</w:t>
      </w:r>
    </w:p>
    <w:p w:rsidR="00E20B9B" w:rsidRDefault="00E20B9B" w:rsidP="00E20B9B">
      <w:pPr>
        <w:tabs>
          <w:tab w:val="left" w:pos="1620"/>
          <w:tab w:val="left" w:pos="1800"/>
          <w:tab w:val="left" w:pos="4500"/>
        </w:tabs>
        <w:jc w:val="center"/>
        <w:rPr>
          <w:rFonts w:eastAsiaTheme="minorHAnsi"/>
          <w:sz w:val="24"/>
          <w:szCs w:val="24"/>
          <w:lang w:val="en-US"/>
        </w:rPr>
      </w:pPr>
    </w:p>
    <w:p w:rsidR="00E20B9B" w:rsidRDefault="00E20B9B" w:rsidP="00E20B9B">
      <w:pPr>
        <w:tabs>
          <w:tab w:val="left" w:pos="1620"/>
          <w:tab w:val="left" w:pos="1800"/>
          <w:tab w:val="left" w:pos="4500"/>
        </w:tabs>
        <w:rPr>
          <w:rFonts w:asciiTheme="minorHAnsi" w:hAnsiTheme="minorHAnsi" w:cstheme="minorBidi"/>
          <w:sz w:val="24"/>
          <w:szCs w:val="24"/>
        </w:rPr>
      </w:pPr>
    </w:p>
    <w:tbl>
      <w:tblPr>
        <w:tblpPr w:leftFromText="180" w:rightFromText="180" w:topFromText="4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20B9B" w:rsidTr="00521D84">
        <w:trPr>
          <w:trHeight w:val="1793"/>
        </w:trPr>
        <w:tc>
          <w:tcPr>
            <w:tcW w:w="3639" w:type="dxa"/>
            <w:hideMark/>
          </w:tcPr>
          <w:p w:rsidR="00E20B9B" w:rsidRDefault="00E20B9B" w:rsidP="00521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 на заседании</w:t>
            </w:r>
            <w:r>
              <w:rPr>
                <w:sz w:val="24"/>
                <w:szCs w:val="24"/>
              </w:rPr>
              <w:tab/>
            </w:r>
          </w:p>
          <w:p w:rsidR="00E20B9B" w:rsidRDefault="00E20B9B" w:rsidP="00521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педагогического совета</w:t>
            </w:r>
          </w:p>
          <w:p w:rsidR="00E20B9B" w:rsidRDefault="00E20B9B" w:rsidP="00521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30.08.2022  протокол №1</w:t>
            </w:r>
          </w:p>
        </w:tc>
        <w:tc>
          <w:tcPr>
            <w:tcW w:w="2798" w:type="dxa"/>
          </w:tcPr>
          <w:p w:rsidR="00E20B9B" w:rsidRDefault="00E20B9B" w:rsidP="00521D8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E20B9B" w:rsidRDefault="00E20B9B" w:rsidP="00521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E20B9B" w:rsidRDefault="00E20B9B" w:rsidP="00521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 школы</w:t>
            </w:r>
          </w:p>
          <w:p w:rsidR="00E20B9B" w:rsidRDefault="00E20B9B" w:rsidP="00521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 31. 08.2022  № 47   </w:t>
            </w:r>
          </w:p>
          <w:p w:rsidR="00E20B9B" w:rsidRDefault="00E20B9B" w:rsidP="00521D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B9B" w:rsidRDefault="00E20B9B" w:rsidP="00E20B9B">
      <w:pPr>
        <w:tabs>
          <w:tab w:val="left" w:pos="1620"/>
          <w:tab w:val="left" w:pos="1800"/>
          <w:tab w:val="left" w:pos="4500"/>
        </w:tabs>
        <w:rPr>
          <w:sz w:val="24"/>
          <w:szCs w:val="24"/>
        </w:rPr>
      </w:pPr>
    </w:p>
    <w:p w:rsidR="00E20B9B" w:rsidRDefault="00E20B9B" w:rsidP="00E20B9B">
      <w:pPr>
        <w:tabs>
          <w:tab w:val="left" w:pos="1620"/>
          <w:tab w:val="left" w:pos="1800"/>
          <w:tab w:val="left" w:pos="4500"/>
        </w:tabs>
        <w:jc w:val="center"/>
        <w:rPr>
          <w:sz w:val="24"/>
          <w:szCs w:val="24"/>
        </w:rPr>
      </w:pPr>
    </w:p>
    <w:p w:rsidR="00E20B9B" w:rsidRDefault="00E20B9B" w:rsidP="00E20B9B">
      <w:pPr>
        <w:tabs>
          <w:tab w:val="left" w:pos="1620"/>
          <w:tab w:val="left" w:pos="1800"/>
          <w:tab w:val="left" w:pos="4500"/>
        </w:tabs>
        <w:rPr>
          <w:sz w:val="24"/>
          <w:szCs w:val="24"/>
        </w:rPr>
      </w:pPr>
    </w:p>
    <w:p w:rsidR="00E20B9B" w:rsidRDefault="00E20B9B" w:rsidP="00E20B9B">
      <w:pPr>
        <w:tabs>
          <w:tab w:val="left" w:pos="1620"/>
          <w:tab w:val="left" w:pos="1800"/>
          <w:tab w:val="left" w:pos="4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E20B9B" w:rsidRDefault="00E20B9B" w:rsidP="00E20B9B">
      <w:pPr>
        <w:tabs>
          <w:tab w:val="left" w:pos="1620"/>
          <w:tab w:val="left" w:pos="1800"/>
          <w:tab w:val="left" w:pos="4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 музыке для 1-4</w:t>
      </w:r>
      <w:r>
        <w:rPr>
          <w:sz w:val="24"/>
          <w:szCs w:val="24"/>
        </w:rPr>
        <w:t xml:space="preserve"> классов</w:t>
      </w:r>
    </w:p>
    <w:p w:rsidR="00E20B9B" w:rsidRDefault="00E20B9B" w:rsidP="00E20B9B">
      <w:pPr>
        <w:tabs>
          <w:tab w:val="left" w:pos="1620"/>
          <w:tab w:val="left" w:pos="1800"/>
          <w:tab w:val="left" w:pos="4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2022 – 2023 учебный год</w:t>
      </w: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  <w:r>
        <w:rPr>
          <w:bCs/>
          <w:color w:val="333333"/>
          <w:sz w:val="24"/>
          <w:szCs w:val="24"/>
          <w:lang w:eastAsia="ru-RU"/>
        </w:rPr>
        <w:t xml:space="preserve">                </w:t>
      </w: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  <w:r>
        <w:rPr>
          <w:bCs/>
          <w:color w:val="333333"/>
          <w:sz w:val="24"/>
          <w:szCs w:val="24"/>
          <w:lang w:eastAsia="ru-RU"/>
        </w:rPr>
        <w:t>Учебники:</w:t>
      </w:r>
    </w:p>
    <w:p w:rsidR="00E20B9B" w:rsidRDefault="00E20B9B" w:rsidP="00E20B9B">
      <w:pPr>
        <w:numPr>
          <w:ilvl w:val="0"/>
          <w:numId w:val="14"/>
        </w:numPr>
        <w:tabs>
          <w:tab w:val="clear" w:pos="720"/>
          <w:tab w:val="num" w:pos="153"/>
          <w:tab w:val="num" w:pos="1134"/>
        </w:tabs>
        <w:suppressAutoHyphens/>
        <w:autoSpaceDE/>
        <w:autoSpaceDN/>
        <w:ind w:left="567" w:hanging="567"/>
        <w:jc w:val="both"/>
        <w:textAlignment w:val="baseline"/>
        <w:rPr>
          <w:rFonts w:eastAsia="Lucida Sans Unicode" w:cs="Tahoma"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Е.Д. Критская Г.П. Сергеева: Учебник для   1 класса Москва Просвещение 2019</w:t>
      </w:r>
    </w:p>
    <w:p w:rsidR="00E20B9B" w:rsidRDefault="00E20B9B" w:rsidP="00E20B9B">
      <w:pPr>
        <w:numPr>
          <w:ilvl w:val="0"/>
          <w:numId w:val="14"/>
        </w:numPr>
        <w:tabs>
          <w:tab w:val="num" w:pos="567"/>
        </w:tabs>
        <w:suppressAutoHyphens/>
        <w:autoSpaceDE/>
        <w:autoSpaceDN/>
        <w:ind w:left="567" w:hanging="567"/>
        <w:jc w:val="both"/>
        <w:textAlignment w:val="baseline"/>
        <w:rPr>
          <w:rFonts w:eastAsia="Lucida Sans Unicode" w:cs="Tahoma"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Е. Д. Критская Г. П. Сергеева: Учебник для 2 класса Москва Просвещение 2019</w:t>
      </w:r>
    </w:p>
    <w:p w:rsidR="00E20B9B" w:rsidRDefault="00E20B9B" w:rsidP="00E20B9B">
      <w:pPr>
        <w:numPr>
          <w:ilvl w:val="0"/>
          <w:numId w:val="14"/>
        </w:numPr>
        <w:tabs>
          <w:tab w:val="num" w:pos="567"/>
        </w:tabs>
        <w:suppressAutoHyphens/>
        <w:autoSpaceDE/>
        <w:autoSpaceDN/>
        <w:ind w:left="567" w:hanging="567"/>
        <w:jc w:val="both"/>
        <w:textAlignment w:val="baseline"/>
        <w:rPr>
          <w:rFonts w:eastAsia="Lucida Sans Unicode" w:cs="Tahoma"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Е. Д. Критская Г. П. Сергеева: Учебник для 3 класса Москва Просвещение 2019</w:t>
      </w:r>
    </w:p>
    <w:p w:rsidR="00E20B9B" w:rsidRDefault="00E20B9B" w:rsidP="00E20B9B">
      <w:pPr>
        <w:numPr>
          <w:ilvl w:val="0"/>
          <w:numId w:val="14"/>
        </w:numPr>
        <w:tabs>
          <w:tab w:val="num" w:pos="567"/>
        </w:tabs>
        <w:suppressAutoHyphens/>
        <w:autoSpaceDE/>
        <w:autoSpaceDN/>
        <w:ind w:left="567" w:hanging="567"/>
        <w:jc w:val="both"/>
        <w:textAlignment w:val="baseline"/>
        <w:rPr>
          <w:rFonts w:eastAsia="Lucida Sans Unicode" w:cs="Tahoma"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4"/>
          <w:szCs w:val="24"/>
          <w:lang w:eastAsia="hi-IN" w:bidi="hi-IN"/>
        </w:rPr>
        <w:t>Е. Д. Критская Г. П. Сергеева: Учебник для 4 класса Москва Просвещение 2019</w:t>
      </w:r>
    </w:p>
    <w:p w:rsidR="00E20B9B" w:rsidRDefault="00E20B9B" w:rsidP="00E20B9B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:rsidR="00E20B9B" w:rsidRDefault="00E20B9B" w:rsidP="00E20B9B">
      <w:pPr>
        <w:shd w:val="clear" w:color="auto" w:fill="FFFFFF"/>
        <w:spacing w:after="173"/>
        <w:jc w:val="right"/>
        <w:rPr>
          <w:bCs/>
          <w:color w:val="333333"/>
          <w:sz w:val="24"/>
          <w:szCs w:val="24"/>
          <w:lang w:eastAsia="ru-RU"/>
        </w:rPr>
      </w:pPr>
      <w:r>
        <w:rPr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Автор-составитель: </w:t>
      </w:r>
    </w:p>
    <w:p w:rsidR="00E20B9B" w:rsidRDefault="00E20B9B" w:rsidP="00E20B9B">
      <w:pPr>
        <w:shd w:val="clear" w:color="auto" w:fill="FFFFFF"/>
        <w:spacing w:after="173"/>
        <w:jc w:val="right"/>
        <w:rPr>
          <w:bCs/>
          <w:color w:val="333333"/>
          <w:sz w:val="24"/>
          <w:szCs w:val="24"/>
          <w:lang w:eastAsia="ru-RU"/>
        </w:rPr>
      </w:pPr>
      <w:r>
        <w:rPr>
          <w:bCs/>
          <w:color w:val="333333"/>
          <w:sz w:val="24"/>
          <w:szCs w:val="24"/>
          <w:lang w:eastAsia="ru-RU"/>
        </w:rPr>
        <w:t>Жарикова О. А.,</w:t>
      </w:r>
    </w:p>
    <w:p w:rsidR="00E20B9B" w:rsidRDefault="00E20B9B" w:rsidP="00E20B9B">
      <w:pPr>
        <w:shd w:val="clear" w:color="auto" w:fill="FFFFFF"/>
        <w:spacing w:after="173"/>
        <w:jc w:val="right"/>
        <w:rPr>
          <w:bCs/>
          <w:color w:val="333333"/>
          <w:sz w:val="24"/>
          <w:szCs w:val="24"/>
          <w:lang w:eastAsia="ru-RU"/>
        </w:rPr>
      </w:pPr>
      <w:r>
        <w:rPr>
          <w:bCs/>
          <w:color w:val="333333"/>
          <w:sz w:val="24"/>
          <w:szCs w:val="24"/>
          <w:lang w:eastAsia="ru-RU"/>
        </w:rPr>
        <w:t>учитель музыки</w:t>
      </w: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color w:val="333333"/>
          <w:sz w:val="24"/>
          <w:szCs w:val="24"/>
          <w:lang w:eastAsia="ru-RU"/>
        </w:rPr>
      </w:pPr>
    </w:p>
    <w:p w:rsidR="00E20B9B" w:rsidRDefault="00E20B9B" w:rsidP="00E20B9B">
      <w:pPr>
        <w:shd w:val="clear" w:color="auto" w:fill="FFFFFF"/>
        <w:spacing w:after="173" w:line="347" w:lineRule="atLeast"/>
        <w:rPr>
          <w:bCs/>
          <w:sz w:val="24"/>
          <w:szCs w:val="24"/>
          <w:lang w:eastAsia="ru-RU"/>
        </w:rPr>
      </w:pPr>
      <w:r>
        <w:rPr>
          <w:bCs/>
          <w:color w:val="333333"/>
          <w:sz w:val="24"/>
          <w:szCs w:val="24"/>
          <w:lang w:eastAsia="ru-RU"/>
        </w:rPr>
        <w:t xml:space="preserve">                                                                    Кстово, </w:t>
      </w:r>
      <w:r>
        <w:rPr>
          <w:bCs/>
          <w:sz w:val="24"/>
          <w:szCs w:val="24"/>
          <w:lang w:eastAsia="ru-RU"/>
        </w:rPr>
        <w:t>2022 г</w:t>
      </w:r>
    </w:p>
    <w:p w:rsidR="00DD72D5" w:rsidRDefault="00DD72D5">
      <w:pPr>
        <w:jc w:val="center"/>
        <w:sectPr w:rsidR="00DD72D5">
          <w:type w:val="continuous"/>
          <w:pgSz w:w="11900" w:h="16840"/>
          <w:pgMar w:top="760" w:right="400" w:bottom="280" w:left="520" w:header="720" w:footer="720" w:gutter="0"/>
          <w:cols w:space="720"/>
        </w:sectPr>
      </w:pPr>
    </w:p>
    <w:p w:rsidR="00DD72D5" w:rsidRDefault="00C3378F" w:rsidP="00E20B9B">
      <w:pPr>
        <w:pStyle w:val="31"/>
        <w:spacing w:before="67"/>
        <w:ind w:left="147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D72D5" w:rsidRDefault="00DD72D5">
      <w:pPr>
        <w:pStyle w:val="a5"/>
        <w:spacing w:before="8"/>
        <w:ind w:left="0"/>
        <w:rPr>
          <w:b/>
          <w:sz w:val="29"/>
        </w:rPr>
      </w:pPr>
    </w:p>
    <w:p w:rsidR="00DD72D5" w:rsidRDefault="00C3378F">
      <w:pPr>
        <w:pStyle w:val="a5"/>
        <w:spacing w:before="1" w:line="285" w:lineRule="auto"/>
        <w:ind w:right="357" w:firstLine="182"/>
      </w:pPr>
      <w:r>
        <w:t>Рабочая программа по музыке на уровне 1-4</w:t>
      </w:r>
      <w:r>
        <w:rPr>
          <w:spacing w:val="1"/>
        </w:rPr>
        <w:t xml:space="preserve"> </w:t>
      </w:r>
      <w:r>
        <w:t>класса начального общего образования составлена на основе «Требований</w:t>
      </w:r>
      <w:r>
        <w:rPr>
          <w:spacing w:val="-47"/>
        </w:rPr>
        <w:t xml:space="preserve"> </w:t>
      </w:r>
      <w:r>
        <w:t>к результатам освоения основной образовательной программы»,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модулям</w:t>
      </w:r>
      <w:r>
        <w:rPr>
          <w:spacing w:val="2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 образования,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 w:rsidR="00017576">
        <w:t>про</w:t>
      </w:r>
      <w:r>
        <w:t>грамме</w:t>
      </w:r>
      <w:r>
        <w:rPr>
          <w:spacing w:val="-8"/>
        </w:rPr>
        <w:t xml:space="preserve"> </w:t>
      </w:r>
      <w:r>
        <w:t>воспитания (одобрено</w:t>
      </w:r>
      <w:r>
        <w:rPr>
          <w:spacing w:val="-5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ФУМО</w:t>
      </w:r>
      <w:r>
        <w:rPr>
          <w:spacing w:val="-2"/>
        </w:rPr>
        <w:t xml:space="preserve"> </w:t>
      </w:r>
      <w:r>
        <w:t>от 02.06.2020).</w:t>
      </w:r>
    </w:p>
    <w:p w:rsidR="00DD72D5" w:rsidRDefault="00C3378F">
      <w:pPr>
        <w:pStyle w:val="a5"/>
        <w:spacing w:before="4" w:line="285" w:lineRule="auto"/>
      </w:pPr>
      <w:r>
        <w:t>Программа разработана с учётом актуальных целей и задач обучения и воспитания, развития обучающихся и 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DD72D5" w:rsidRDefault="00C3378F">
      <w:pPr>
        <w:pStyle w:val="a5"/>
      </w:pPr>
      <w:r>
        <w:t>«Искусство»</w:t>
      </w:r>
      <w:r>
        <w:rPr>
          <w:spacing w:val="-3"/>
        </w:rPr>
        <w:t xml:space="preserve"> </w:t>
      </w:r>
      <w:r>
        <w:t>(Музыка).</w:t>
      </w:r>
    </w:p>
    <w:p w:rsidR="00DD72D5" w:rsidRDefault="00DD72D5">
      <w:pPr>
        <w:pStyle w:val="a5"/>
        <w:spacing w:before="4"/>
        <w:ind w:left="0"/>
        <w:rPr>
          <w:sz w:val="26"/>
        </w:rPr>
      </w:pPr>
    </w:p>
    <w:p w:rsidR="00DD72D5" w:rsidRDefault="00C3378F" w:rsidP="00E20B9B">
      <w:pPr>
        <w:pStyle w:val="31"/>
        <w:ind w:left="147"/>
        <w:jc w:val="center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«МУЗЫКА»</w:t>
      </w:r>
    </w:p>
    <w:p w:rsidR="00DD72D5" w:rsidRDefault="00C3378F">
      <w:pPr>
        <w:pStyle w:val="a5"/>
        <w:spacing w:before="164" w:line="268" w:lineRule="auto"/>
        <w:ind w:right="1052" w:firstLine="182"/>
      </w:pPr>
      <w:r>
        <w:t>Музыка</w:t>
      </w:r>
      <w:r>
        <w:rPr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неотъемлемой</w:t>
      </w:r>
      <w:r>
        <w:rPr>
          <w:spacing w:val="-6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-2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коммуникации.</w:t>
      </w:r>
      <w:r>
        <w:rPr>
          <w:spacing w:val="-47"/>
        </w:rPr>
        <w:t xml:space="preserve"> </w:t>
      </w:r>
      <w:r>
        <w:t>Особенно важна музыка для становления личности младшего школьника — как способ, форма и опыт</w:t>
      </w:r>
      <w:r>
        <w:rPr>
          <w:spacing w:val="1"/>
        </w:rPr>
        <w:t xml:space="preserve"> </w:t>
      </w:r>
      <w:r>
        <w:t>самовыражения и естественного</w:t>
      </w:r>
      <w:r>
        <w:rPr>
          <w:spacing w:val="-3"/>
        </w:rPr>
        <w:t xml:space="preserve"> </w:t>
      </w:r>
      <w:r>
        <w:t>радостного</w:t>
      </w:r>
      <w:r>
        <w:rPr>
          <w:spacing w:val="-4"/>
        </w:rPr>
        <w:t xml:space="preserve"> </w:t>
      </w:r>
      <w:r>
        <w:t>мировосприятия.</w:t>
      </w:r>
    </w:p>
    <w:p w:rsidR="00DD72D5" w:rsidRDefault="00C3378F">
      <w:pPr>
        <w:pStyle w:val="a5"/>
        <w:spacing w:before="72" w:line="285" w:lineRule="auto"/>
        <w:ind w:right="357" w:firstLine="182"/>
      </w:pPr>
      <w:r>
        <w:t>В течение периода начального общего музыкального образования необходимо заложить основы будущей музыкальной</w:t>
      </w:r>
      <w:r>
        <w:rPr>
          <w:spacing w:val="-47"/>
        </w:rPr>
        <w:t xml:space="preserve"> </w:t>
      </w:r>
      <w:r>
        <w:t>культуры личности, сформировать представления о многообразии проявлений музыкального искусства в жизни</w:t>
      </w:r>
      <w:r>
        <w:rPr>
          <w:spacing w:val="1"/>
        </w:rPr>
        <w:t xml:space="preserve"> </w:t>
      </w:r>
      <w:r>
        <w:t>современного человека и общества. Поэтому в содержании образования должны быть представлены различные пласты</w:t>
      </w:r>
      <w:r>
        <w:rPr>
          <w:spacing w:val="1"/>
        </w:rPr>
        <w:t xml:space="preserve"> </w:t>
      </w:r>
      <w:r>
        <w:t>музыкального искусства: фольклор, классическая, современная музыка, в том числе наиболее достойные образцы</w:t>
      </w:r>
      <w:r>
        <w:rPr>
          <w:spacing w:val="1"/>
        </w:rPr>
        <w:t xml:space="preserve"> </w:t>
      </w:r>
      <w:r>
        <w:t>массовой музыкальной 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музицирование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пение,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</w:t>
      </w:r>
      <w:r>
        <w:rPr>
          <w:spacing w:val="-47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движения.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активной</w:t>
      </w:r>
    </w:p>
    <w:p w:rsidR="00DD72D5" w:rsidRDefault="00C3378F">
      <w:pPr>
        <w:pStyle w:val="a5"/>
        <w:spacing w:before="5" w:line="285" w:lineRule="auto"/>
        <w:ind w:right="475"/>
      </w:pPr>
      <w:r>
        <w:t>музыкальной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постепенное</w:t>
      </w:r>
      <w:r>
        <w:rPr>
          <w:spacing w:val="-1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47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4"/>
        </w:rPr>
        <w:t xml:space="preserve"> </w:t>
      </w:r>
      <w:r>
        <w:t>принципов</w:t>
      </w:r>
      <w:r>
        <w:rPr>
          <w:spacing w:val="2"/>
        </w:rPr>
        <w:t xml:space="preserve"> </w:t>
      </w:r>
      <w:r>
        <w:t>и форм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музыки.</w:t>
      </w:r>
    </w:p>
    <w:p w:rsidR="00DD72D5" w:rsidRDefault="00C3378F">
      <w:pPr>
        <w:pStyle w:val="a5"/>
        <w:spacing w:before="72" w:line="271" w:lineRule="auto"/>
        <w:ind w:right="475" w:firstLine="182"/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фамилий</w:t>
      </w:r>
      <w:r>
        <w:rPr>
          <w:spacing w:val="-9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</w:t>
      </w:r>
      <w:r>
        <w:rPr>
          <w:spacing w:val="-1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47"/>
        </w:rPr>
        <w:t xml:space="preserve"> </w:t>
      </w:r>
      <w:r>
        <w:t>п.).</w:t>
      </w:r>
      <w:r>
        <w:rPr>
          <w:spacing w:val="-1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этот</w:t>
      </w:r>
      <w:r>
        <w:rPr>
          <w:spacing w:val="4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 не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главным.</w:t>
      </w:r>
    </w:p>
    <w:p w:rsidR="00DD72D5" w:rsidRDefault="00C3378F">
      <w:pPr>
        <w:pStyle w:val="a5"/>
        <w:spacing w:before="70" w:line="266" w:lineRule="auto"/>
        <w:ind w:right="475"/>
      </w:pPr>
      <w:r>
        <w:t>Значительно</w:t>
      </w:r>
      <w:r>
        <w:rPr>
          <w:spacing w:val="-8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проживание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особых</w:t>
      </w:r>
      <w:r>
        <w:rPr>
          <w:spacing w:val="-47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музыка</w:t>
      </w:r>
      <w:r>
        <w:rPr>
          <w:spacing w:val="2"/>
        </w:rPr>
        <w:t xml:space="preserve"> </w:t>
      </w:r>
      <w:r>
        <w:t>как</w:t>
      </w:r>
    </w:p>
    <w:p w:rsidR="00DD72D5" w:rsidRDefault="00C3378F">
      <w:pPr>
        <w:pStyle w:val="a5"/>
        <w:spacing w:before="9"/>
      </w:pPr>
      <w:r>
        <w:t>«искусство</w:t>
      </w:r>
      <w:r>
        <w:rPr>
          <w:spacing w:val="-6"/>
        </w:rPr>
        <w:t xml:space="preserve"> </w:t>
      </w:r>
      <w:r>
        <w:t>интонируемого</w:t>
      </w:r>
      <w:r>
        <w:rPr>
          <w:spacing w:val="-6"/>
        </w:rPr>
        <w:t xml:space="preserve"> </w:t>
      </w:r>
      <w:r>
        <w:t>смысла» (Б.</w:t>
      </w:r>
      <w:r>
        <w:rPr>
          <w:spacing w:val="-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Асафьев).</w:t>
      </w:r>
    </w:p>
    <w:p w:rsidR="00DD72D5" w:rsidRDefault="00C3378F">
      <w:pPr>
        <w:pStyle w:val="a5"/>
        <w:spacing w:before="101" w:line="280" w:lineRule="auto"/>
        <w:ind w:right="475" w:firstLine="182"/>
      </w:pPr>
      <w:r>
        <w:t>Свойственная музыкальному восприятию идентификация с лирическим героем произведения (В. В. Медушевский)</w:t>
      </w:r>
      <w:r>
        <w:rPr>
          <w:spacing w:val="1"/>
        </w:rPr>
        <w:t xml:space="preserve"> </w:t>
      </w:r>
      <w:r>
        <w:t>является уникальным психологическим механизмом для формирования мировоззрения ребёнка опосредованным</w:t>
      </w:r>
      <w:r>
        <w:rPr>
          <w:spacing w:val="1"/>
        </w:rPr>
        <w:t xml:space="preserve"> </w:t>
      </w:r>
      <w:r>
        <w:t>недирективным</w:t>
      </w:r>
      <w:r>
        <w:rPr>
          <w:spacing w:val="-1"/>
        </w:rPr>
        <w:t xml:space="preserve"> </w:t>
      </w:r>
      <w:r>
        <w:t>путём. Поэтому</w:t>
      </w:r>
      <w:r>
        <w:rPr>
          <w:spacing w:val="-12"/>
        </w:rPr>
        <w:t xml:space="preserve"> </w:t>
      </w:r>
      <w:r>
        <w:t>ключевым моментом 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репертуара,</w:t>
      </w:r>
      <w:r>
        <w:rPr>
          <w:spacing w:val="-1"/>
        </w:rPr>
        <w:t xml:space="preserve"> </w:t>
      </w:r>
      <w:r>
        <w:t>который</w:t>
      </w:r>
      <w:r>
        <w:rPr>
          <w:spacing w:val="-47"/>
        </w:rPr>
        <w:t xml:space="preserve"> </w:t>
      </w:r>
      <w:r>
        <w:t>должен сочетать в себе такие качества, как доступность, высокий художественный уровень, соответствие 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ценностей.</w:t>
      </w:r>
    </w:p>
    <w:p w:rsidR="00DD72D5" w:rsidRDefault="00C3378F">
      <w:pPr>
        <w:pStyle w:val="a5"/>
        <w:spacing w:before="71"/>
        <w:ind w:left="330"/>
      </w:pP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развитие</w:t>
      </w:r>
    </w:p>
    <w:p w:rsidR="00DD72D5" w:rsidRDefault="00C3378F">
      <w:pPr>
        <w:pStyle w:val="a5"/>
        <w:spacing w:before="34" w:line="276" w:lineRule="auto"/>
      </w:pP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музыки</w:t>
      </w:r>
      <w:r>
        <w:rPr>
          <w:spacing w:val="-47"/>
        </w:rPr>
        <w:t xml:space="preserve"> </w:t>
      </w:r>
      <w:r>
        <w:t>формируется эмоциональная осознанность,</w:t>
      </w:r>
      <w:r>
        <w:rPr>
          <w:spacing w:val="3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r>
        <w:t>установка</w:t>
      </w:r>
      <w:r>
        <w:rPr>
          <w:spacing w:val="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DD72D5" w:rsidRDefault="00C3378F">
      <w:pPr>
        <w:pStyle w:val="a5"/>
        <w:spacing w:before="71" w:line="276" w:lineRule="auto"/>
        <w:ind w:right="327" w:firstLine="182"/>
      </w:pPr>
      <w:r>
        <w:t>Особая роль в организации музыкальных занятий младших школьников принадлежит игровым формам деятельности,</w:t>
      </w:r>
      <w:r>
        <w:rPr>
          <w:spacing w:val="1"/>
        </w:rPr>
        <w:t xml:space="preserve"> </w:t>
      </w:r>
      <w:r>
        <w:t>которые рассматриваются как широкий спектр конкретных приёмов и методов, внутренне присущих самому искусству —</w:t>
      </w:r>
      <w:r>
        <w:rPr>
          <w:spacing w:val="-47"/>
        </w:rPr>
        <w:t xml:space="preserve"> </w:t>
      </w:r>
      <w:r>
        <w:t>от традиционных фольклорных игр и театрализованных представлений к звуковым импровизациям, направленным на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6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принципов.</w:t>
      </w:r>
    </w:p>
    <w:p w:rsidR="00DD72D5" w:rsidRDefault="00DD72D5">
      <w:pPr>
        <w:pStyle w:val="a5"/>
        <w:ind w:left="0"/>
        <w:rPr>
          <w:sz w:val="22"/>
        </w:rPr>
      </w:pPr>
    </w:p>
    <w:p w:rsidR="00DD72D5" w:rsidRDefault="00C3378F" w:rsidP="00E20B9B">
      <w:pPr>
        <w:pStyle w:val="31"/>
        <w:ind w:left="147"/>
        <w:jc w:val="center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«МУЗЫКА»</w:t>
      </w:r>
    </w:p>
    <w:p w:rsidR="00DD72D5" w:rsidRDefault="00C3378F">
      <w:pPr>
        <w:pStyle w:val="a5"/>
        <w:spacing w:before="164" w:line="271" w:lineRule="auto"/>
        <w:ind w:right="1052" w:firstLine="182"/>
      </w:pPr>
      <w:r>
        <w:t>Музыка</w:t>
      </w:r>
      <w:r>
        <w:rPr>
          <w:spacing w:val="-1"/>
        </w:rPr>
        <w:t xml:space="preserve"> </w:t>
      </w:r>
      <w:r>
        <w:t>жизненно</w:t>
      </w:r>
      <w:r>
        <w:rPr>
          <w:spacing w:val="-8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полноценного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Признание</w:t>
      </w:r>
      <w:r>
        <w:rPr>
          <w:spacing w:val="-5"/>
        </w:rPr>
        <w:t xml:space="preserve"> </w:t>
      </w:r>
      <w:r>
        <w:t>самоценности</w:t>
      </w:r>
      <w:r>
        <w:rPr>
          <w:spacing w:val="-47"/>
        </w:rPr>
        <w:t xml:space="preserve"> </w:t>
      </w:r>
      <w:r>
        <w:t>творческого развития человека, уникального вклада искусства в образование и воспитание делает</w:t>
      </w:r>
      <w:r>
        <w:rPr>
          <w:spacing w:val="1"/>
        </w:rPr>
        <w:t xml:space="preserve"> </w:t>
      </w:r>
      <w:r>
        <w:t>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5"/>
        </w:rPr>
        <w:t xml:space="preserve"> </w:t>
      </w:r>
      <w:r>
        <w:t>утилитарности.</w:t>
      </w:r>
    </w:p>
    <w:p w:rsidR="00DD72D5" w:rsidRDefault="00C3378F">
      <w:pPr>
        <w:pStyle w:val="a5"/>
        <w:spacing w:before="65" w:line="283" w:lineRule="auto"/>
        <w:ind w:right="475" w:firstLine="182"/>
      </w:pPr>
      <w:r>
        <w:t>Основная цель реализации программы — воспитание музыкальной культуры как части всей духовной 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47"/>
        </w:rPr>
        <w:t xml:space="preserve"> </w:t>
      </w:r>
      <w:r>
        <w:t>проживания и осознания специфического комплекса эмоций, чувств, образов, идей, порождаемых 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(постижение</w:t>
      </w:r>
      <w:r>
        <w:rPr>
          <w:spacing w:val="-3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переживание,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2"/>
        </w:rPr>
        <w:t xml:space="preserve"> </w:t>
      </w:r>
      <w:r>
        <w:t>духовно-</w:t>
      </w:r>
    </w:p>
    <w:p w:rsidR="00DD72D5" w:rsidRDefault="00DD72D5">
      <w:pPr>
        <w:spacing w:line="283" w:lineRule="auto"/>
        <w:sectPr w:rsidR="00DD72D5">
          <w:footerReference w:type="default" r:id="rId7"/>
          <w:pgSz w:w="11900" w:h="16840"/>
          <w:pgMar w:top="500" w:right="400" w:bottom="1220" w:left="520" w:header="0" w:footer="1028" w:gutter="0"/>
          <w:pgNumType w:start="2"/>
          <w:cols w:space="720"/>
        </w:sectPr>
      </w:pPr>
    </w:p>
    <w:p w:rsidR="00DD72D5" w:rsidRDefault="00C3378F">
      <w:pPr>
        <w:pStyle w:val="a5"/>
        <w:spacing w:before="70" w:line="285" w:lineRule="auto"/>
      </w:pPr>
      <w:r>
        <w:lastRenderedPageBreak/>
        <w:t>нравственное</w:t>
      </w:r>
      <w:r>
        <w:rPr>
          <w:spacing w:val="-4"/>
        </w:rPr>
        <w:t xml:space="preserve"> </w:t>
      </w:r>
      <w:r>
        <w:t>становление, воспитание</w:t>
      </w:r>
      <w:r>
        <w:rPr>
          <w:spacing w:val="-4"/>
        </w:rPr>
        <w:t xml:space="preserve"> </w:t>
      </w:r>
      <w:r>
        <w:t>чуткости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11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 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сопереживания).</w:t>
      </w:r>
    </w:p>
    <w:p w:rsidR="00DD72D5" w:rsidRDefault="00C3378F">
      <w:pPr>
        <w:pStyle w:val="a5"/>
        <w:spacing w:before="72" w:line="285" w:lineRule="auto"/>
        <w:ind w:right="2762" w:firstLine="182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47"/>
        </w:rPr>
        <w:t xml:space="preserve"> </w:t>
      </w:r>
      <w:r>
        <w:t>направлениям:</w:t>
      </w:r>
    </w:p>
    <w:p w:rsidR="00DD72D5" w:rsidRDefault="00C3378F">
      <w:pPr>
        <w:pStyle w:val="a7"/>
        <w:numPr>
          <w:ilvl w:val="0"/>
          <w:numId w:val="4"/>
        </w:numPr>
        <w:tabs>
          <w:tab w:val="left" w:pos="551"/>
        </w:tabs>
        <w:rPr>
          <w:sz w:val="20"/>
        </w:rPr>
      </w:pPr>
      <w:r>
        <w:rPr>
          <w:sz w:val="20"/>
        </w:rPr>
        <w:t>становление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ценностей обучающихся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-6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сферы;</w:t>
      </w:r>
    </w:p>
    <w:p w:rsidR="00DD72D5" w:rsidRDefault="00C3378F">
      <w:pPr>
        <w:pStyle w:val="a7"/>
        <w:numPr>
          <w:ilvl w:val="0"/>
          <w:numId w:val="4"/>
        </w:numPr>
        <w:tabs>
          <w:tab w:val="left" w:pos="551"/>
        </w:tabs>
        <w:spacing w:before="43" w:line="285" w:lineRule="auto"/>
        <w:ind w:left="147" w:right="841" w:firstLine="182"/>
        <w:rPr>
          <w:sz w:val="20"/>
        </w:rPr>
      </w:pP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искусства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47"/>
          <w:sz w:val="20"/>
        </w:rPr>
        <w:t xml:space="preserve"> </w:t>
      </w:r>
      <w:r>
        <w:rPr>
          <w:sz w:val="20"/>
        </w:rPr>
        <w:t>универсального языка общения, художественного отражения многообразия жизни;</w:t>
      </w:r>
      <w:r>
        <w:rPr>
          <w:spacing w:val="1"/>
          <w:sz w:val="20"/>
        </w:rPr>
        <w:t xml:space="preserve"> </w:t>
      </w:r>
      <w:r>
        <w:rPr>
          <w:sz w:val="20"/>
        </w:rPr>
        <w:t>3) формирование творческих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1"/>
          <w:sz w:val="20"/>
        </w:rPr>
        <w:t xml:space="preserve"> </w:t>
      </w:r>
      <w:r>
        <w:rPr>
          <w:sz w:val="20"/>
        </w:rPr>
        <w:t>мотивации к</w:t>
      </w:r>
    </w:p>
    <w:p w:rsidR="00DD72D5" w:rsidRDefault="00C3378F">
      <w:pPr>
        <w:pStyle w:val="a5"/>
        <w:spacing w:before="1"/>
      </w:pPr>
      <w:r>
        <w:t>музицированию.</w:t>
      </w:r>
    </w:p>
    <w:p w:rsidR="00DD72D5" w:rsidRDefault="00C3378F">
      <w:pPr>
        <w:pStyle w:val="a5"/>
        <w:spacing w:before="115"/>
        <w:ind w:left="330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DD72D5" w:rsidRDefault="00C3378F">
      <w:pPr>
        <w:pStyle w:val="a7"/>
        <w:numPr>
          <w:ilvl w:val="0"/>
          <w:numId w:val="3"/>
        </w:numPr>
        <w:tabs>
          <w:tab w:val="left" w:pos="537"/>
        </w:tabs>
        <w:spacing w:before="20"/>
        <w:rPr>
          <w:sz w:val="20"/>
        </w:rPr>
      </w:pPr>
      <w:r>
        <w:rPr>
          <w:sz w:val="20"/>
        </w:rPr>
        <w:t>Формирование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эмоционально-ценностной</w:t>
      </w:r>
      <w:r>
        <w:rPr>
          <w:spacing w:val="-5"/>
          <w:sz w:val="20"/>
        </w:rPr>
        <w:t xml:space="preserve"> </w:t>
      </w:r>
      <w:r>
        <w:rPr>
          <w:sz w:val="20"/>
        </w:rPr>
        <w:t>отзывчивости</w:t>
      </w:r>
      <w:r>
        <w:rPr>
          <w:spacing w:val="-5"/>
          <w:sz w:val="20"/>
        </w:rPr>
        <w:t xml:space="preserve"> </w:t>
      </w:r>
      <w:r>
        <w:rPr>
          <w:sz w:val="20"/>
        </w:rPr>
        <w:t>на прекрасное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искусстве.</w:t>
      </w:r>
    </w:p>
    <w:p w:rsidR="00DD72D5" w:rsidRDefault="00C3378F">
      <w:pPr>
        <w:pStyle w:val="a7"/>
        <w:numPr>
          <w:ilvl w:val="0"/>
          <w:numId w:val="3"/>
        </w:numPr>
        <w:tabs>
          <w:tab w:val="left" w:pos="537"/>
        </w:tabs>
        <w:spacing w:before="97" w:line="254" w:lineRule="auto"/>
        <w:ind w:left="147" w:right="1789" w:firstLine="182"/>
        <w:rPr>
          <w:sz w:val="20"/>
        </w:rPr>
      </w:pPr>
      <w:r>
        <w:rPr>
          <w:sz w:val="20"/>
        </w:rPr>
        <w:t>Формирование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позитивного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взгляда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окружающий</w:t>
      </w:r>
      <w:r>
        <w:rPr>
          <w:spacing w:val="-6"/>
          <w:sz w:val="20"/>
        </w:rPr>
        <w:t xml:space="preserve"> </w:t>
      </w:r>
      <w:r>
        <w:rPr>
          <w:sz w:val="20"/>
        </w:rPr>
        <w:t>мир,</w:t>
      </w:r>
      <w:r>
        <w:rPr>
          <w:spacing w:val="-3"/>
          <w:sz w:val="20"/>
        </w:rPr>
        <w:t xml:space="preserve"> </w:t>
      </w:r>
      <w:r>
        <w:rPr>
          <w:sz w:val="20"/>
        </w:rPr>
        <w:t>гармонизация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природой,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обществом,</w:t>
      </w:r>
      <w:r>
        <w:rPr>
          <w:spacing w:val="3"/>
          <w:sz w:val="20"/>
        </w:rPr>
        <w:t xml:space="preserve"> </w:t>
      </w:r>
      <w:r>
        <w:rPr>
          <w:sz w:val="20"/>
        </w:rPr>
        <w:t>самим</w:t>
      </w:r>
      <w:r>
        <w:rPr>
          <w:spacing w:val="-1"/>
          <w:sz w:val="20"/>
        </w:rPr>
        <w:t xml:space="preserve"> </w:t>
      </w:r>
      <w:r>
        <w:rPr>
          <w:sz w:val="20"/>
        </w:rPr>
        <w:t>собой</w:t>
      </w:r>
      <w:r>
        <w:rPr>
          <w:spacing w:val="-1"/>
          <w:sz w:val="20"/>
        </w:rPr>
        <w:t xml:space="preserve"> </w:t>
      </w:r>
      <w:r>
        <w:rPr>
          <w:sz w:val="20"/>
        </w:rPr>
        <w:t>через</w:t>
      </w:r>
      <w:r>
        <w:rPr>
          <w:spacing w:val="4"/>
          <w:sz w:val="20"/>
        </w:rPr>
        <w:t xml:space="preserve"> </w:t>
      </w:r>
      <w:r>
        <w:rPr>
          <w:sz w:val="20"/>
        </w:rPr>
        <w:t>доступные</w:t>
      </w:r>
      <w:r>
        <w:rPr>
          <w:spacing w:val="-2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музицирования.</w:t>
      </w:r>
    </w:p>
    <w:p w:rsidR="00DD72D5" w:rsidRDefault="00C3378F">
      <w:pPr>
        <w:pStyle w:val="a7"/>
        <w:numPr>
          <w:ilvl w:val="0"/>
          <w:numId w:val="3"/>
        </w:numPr>
        <w:tabs>
          <w:tab w:val="left" w:pos="537"/>
        </w:tabs>
        <w:spacing w:before="84" w:line="266" w:lineRule="auto"/>
        <w:ind w:left="147" w:right="1235" w:firstLine="182"/>
        <w:rPr>
          <w:sz w:val="20"/>
        </w:rPr>
      </w:pPr>
      <w:r>
        <w:rPr>
          <w:sz w:val="20"/>
        </w:rPr>
        <w:t>Формирование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4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образов.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общечеловеческим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духовным</w:t>
      </w:r>
      <w:r>
        <w:rPr>
          <w:spacing w:val="2"/>
          <w:sz w:val="20"/>
        </w:rPr>
        <w:t xml:space="preserve"> </w:t>
      </w:r>
      <w:r>
        <w:rPr>
          <w:sz w:val="20"/>
        </w:rPr>
        <w:t>ценностям</w:t>
      </w:r>
      <w:r>
        <w:rPr>
          <w:spacing w:val="3"/>
          <w:sz w:val="20"/>
        </w:rPr>
        <w:t xml:space="preserve"> </w:t>
      </w:r>
      <w:r>
        <w:rPr>
          <w:sz w:val="20"/>
        </w:rPr>
        <w:t>через</w:t>
      </w:r>
      <w:r>
        <w:rPr>
          <w:spacing w:val="3"/>
          <w:sz w:val="20"/>
        </w:rPr>
        <w:t xml:space="preserve"> </w:t>
      </w:r>
      <w:r>
        <w:rPr>
          <w:sz w:val="20"/>
        </w:rPr>
        <w:t>собственный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внутренний</w:t>
      </w:r>
      <w:r>
        <w:rPr>
          <w:spacing w:val="-1"/>
          <w:sz w:val="20"/>
        </w:rPr>
        <w:t xml:space="preserve"> </w:t>
      </w:r>
      <w:r>
        <w:rPr>
          <w:sz w:val="20"/>
        </w:rPr>
        <w:t>опыт эмоционального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переживания.</w:t>
      </w:r>
    </w:p>
    <w:p w:rsidR="00DD72D5" w:rsidRDefault="00C3378F">
      <w:pPr>
        <w:pStyle w:val="a7"/>
        <w:numPr>
          <w:ilvl w:val="0"/>
          <w:numId w:val="3"/>
        </w:numPr>
        <w:tabs>
          <w:tab w:val="left" w:pos="537"/>
        </w:tabs>
        <w:spacing w:before="79" w:line="266" w:lineRule="auto"/>
        <w:ind w:left="147" w:right="781" w:firstLine="182"/>
        <w:rPr>
          <w:sz w:val="20"/>
        </w:rPr>
      </w:pP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познавательными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регулятивными универсальными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действиями.</w:t>
      </w:r>
      <w:r>
        <w:rPr>
          <w:spacing w:val="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2"/>
          <w:sz w:val="20"/>
        </w:rPr>
        <w:t xml:space="preserve"> </w:t>
      </w:r>
      <w:r>
        <w:rPr>
          <w:sz w:val="20"/>
        </w:rPr>
        <w:t>ассоциативного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мышления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продуктивного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воображения.</w:t>
      </w:r>
    </w:p>
    <w:p w:rsidR="00DD72D5" w:rsidRDefault="00C3378F">
      <w:pPr>
        <w:pStyle w:val="a7"/>
        <w:numPr>
          <w:ilvl w:val="0"/>
          <w:numId w:val="3"/>
        </w:numPr>
        <w:tabs>
          <w:tab w:val="left" w:pos="537"/>
        </w:tabs>
        <w:spacing w:before="75"/>
        <w:rPr>
          <w:sz w:val="20"/>
        </w:rPr>
      </w:pPr>
      <w:r>
        <w:rPr>
          <w:sz w:val="20"/>
        </w:rPr>
        <w:t>Овладение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предметными умениями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видах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практического</w:t>
      </w:r>
    </w:p>
    <w:p w:rsidR="00DD72D5" w:rsidRDefault="00C3378F">
      <w:pPr>
        <w:pStyle w:val="a5"/>
        <w:spacing w:before="44" w:line="285" w:lineRule="auto"/>
        <w:ind w:left="330" w:right="1052" w:hanging="183"/>
      </w:pPr>
      <w:r>
        <w:t>музицирования.</w:t>
      </w:r>
      <w:r>
        <w:rPr>
          <w:spacing w:val="-2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  <w:r>
        <w:rPr>
          <w:spacing w:val="-47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Слушание</w:t>
      </w:r>
      <w:r>
        <w:rPr>
          <w:spacing w:val="-1"/>
        </w:rPr>
        <w:t xml:space="preserve"> </w:t>
      </w:r>
      <w:r>
        <w:t>(воспитание</w:t>
      </w:r>
      <w:r>
        <w:rPr>
          <w:spacing w:val="-1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t>слушателя);</w:t>
      </w:r>
    </w:p>
    <w:p w:rsidR="00DD72D5" w:rsidRDefault="00C3378F">
      <w:pPr>
        <w:pStyle w:val="a5"/>
        <w:spacing w:before="1" w:line="285" w:lineRule="auto"/>
        <w:ind w:left="330" w:right="4394"/>
      </w:pPr>
      <w:r>
        <w:t>б)</w:t>
      </w:r>
      <w:r>
        <w:rPr>
          <w:spacing w:val="-3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(пение,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инструментах);</w:t>
      </w:r>
      <w:r>
        <w:rPr>
          <w:spacing w:val="-4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импровизации, композиции, аранжировки);</w:t>
      </w:r>
    </w:p>
    <w:p w:rsidR="00017576" w:rsidRDefault="00C3378F">
      <w:pPr>
        <w:pStyle w:val="a5"/>
        <w:tabs>
          <w:tab w:val="left" w:pos="9511"/>
        </w:tabs>
        <w:spacing w:line="285" w:lineRule="auto"/>
        <w:ind w:right="1297" w:firstLine="182"/>
      </w:pPr>
      <w:r>
        <w:t>г)</w:t>
      </w:r>
      <w:r>
        <w:rPr>
          <w:spacing w:val="-2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 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r>
        <w:tab/>
      </w:r>
    </w:p>
    <w:p w:rsidR="00DD72D5" w:rsidRDefault="00C3378F">
      <w:pPr>
        <w:pStyle w:val="a5"/>
        <w:tabs>
          <w:tab w:val="left" w:pos="9511"/>
        </w:tabs>
        <w:spacing w:line="285" w:lineRule="auto"/>
        <w:ind w:right="1297" w:firstLine="182"/>
      </w:pPr>
      <w:r>
        <w:rPr>
          <w:spacing w:val="-2"/>
        </w:rPr>
        <w:t>д)</w:t>
      </w:r>
      <w:r>
        <w:rPr>
          <w:spacing w:val="-4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DD72D5" w:rsidRDefault="00C3378F">
      <w:pPr>
        <w:pStyle w:val="a7"/>
        <w:numPr>
          <w:ilvl w:val="0"/>
          <w:numId w:val="3"/>
        </w:numPr>
        <w:tabs>
          <w:tab w:val="left" w:pos="537"/>
        </w:tabs>
        <w:spacing w:before="76" w:line="256" w:lineRule="auto"/>
        <w:ind w:left="147" w:right="1181" w:firstLine="182"/>
        <w:rPr>
          <w:sz w:val="20"/>
        </w:rPr>
      </w:pPr>
      <w:r>
        <w:rPr>
          <w:sz w:val="20"/>
        </w:rPr>
        <w:t>Изучение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закономерностей</w:t>
      </w:r>
      <w:r>
        <w:rPr>
          <w:spacing w:val="-6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искусства:</w:t>
      </w:r>
      <w:r>
        <w:rPr>
          <w:spacing w:val="-2"/>
          <w:sz w:val="20"/>
        </w:rPr>
        <w:t xml:space="preserve"> </w:t>
      </w:r>
      <w:r>
        <w:rPr>
          <w:sz w:val="20"/>
        </w:rPr>
        <w:t>интонационная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жанровая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природа</w:t>
      </w:r>
      <w:r>
        <w:rPr>
          <w:spacing w:val="-7"/>
          <w:sz w:val="20"/>
        </w:rPr>
        <w:t xml:space="preserve"> </w:t>
      </w:r>
      <w:r>
        <w:rPr>
          <w:sz w:val="20"/>
        </w:rPr>
        <w:t>музыки,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7"/>
          <w:sz w:val="20"/>
        </w:rPr>
        <w:t xml:space="preserve"> </w:t>
      </w:r>
      <w:r>
        <w:rPr>
          <w:sz w:val="20"/>
        </w:rPr>
        <w:t>выразительные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4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языка.</w:t>
      </w:r>
    </w:p>
    <w:p w:rsidR="00DD72D5" w:rsidRDefault="00C3378F">
      <w:pPr>
        <w:pStyle w:val="a7"/>
        <w:numPr>
          <w:ilvl w:val="0"/>
          <w:numId w:val="3"/>
        </w:numPr>
        <w:tabs>
          <w:tab w:val="left" w:pos="537"/>
        </w:tabs>
        <w:spacing w:before="79" w:line="261" w:lineRule="auto"/>
        <w:ind w:left="147" w:right="1379" w:firstLine="182"/>
        <w:rPr>
          <w:sz w:val="20"/>
        </w:rPr>
      </w:pPr>
      <w:r>
        <w:rPr>
          <w:sz w:val="20"/>
        </w:rPr>
        <w:t>Воспитание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цивилизационному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наследию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России;</w:t>
      </w:r>
      <w:r>
        <w:rPr>
          <w:spacing w:val="-1"/>
          <w:sz w:val="20"/>
        </w:rPr>
        <w:t xml:space="preserve"> </w:t>
      </w:r>
      <w:r>
        <w:rPr>
          <w:sz w:val="20"/>
        </w:rPr>
        <w:t>присвоение</w:t>
      </w:r>
      <w:r>
        <w:rPr>
          <w:spacing w:val="-7"/>
          <w:sz w:val="20"/>
        </w:rPr>
        <w:t xml:space="preserve"> </w:t>
      </w:r>
      <w:r>
        <w:rPr>
          <w:sz w:val="20"/>
        </w:rPr>
        <w:t>интонационно-образного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строя</w:t>
      </w:r>
      <w:r>
        <w:rPr>
          <w:spacing w:val="-47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музыкальной культуры.</w:t>
      </w:r>
    </w:p>
    <w:p w:rsidR="00DD72D5" w:rsidRDefault="00C3378F">
      <w:pPr>
        <w:pStyle w:val="a7"/>
        <w:numPr>
          <w:ilvl w:val="0"/>
          <w:numId w:val="3"/>
        </w:numPr>
        <w:tabs>
          <w:tab w:val="left" w:pos="537"/>
        </w:tabs>
        <w:spacing w:before="70" w:line="261" w:lineRule="auto"/>
        <w:ind w:left="147" w:right="820" w:firstLine="182"/>
        <w:rPr>
          <w:sz w:val="20"/>
        </w:rPr>
      </w:pPr>
      <w:r>
        <w:rPr>
          <w:sz w:val="20"/>
        </w:rPr>
        <w:t>Расширение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кругозора,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любознательности,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музыкальной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стран,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культур,</w:t>
      </w:r>
      <w:r>
        <w:rPr>
          <w:spacing w:val="-47"/>
          <w:sz w:val="20"/>
        </w:rPr>
        <w:t xml:space="preserve"> </w:t>
      </w:r>
      <w:r>
        <w:rPr>
          <w:sz w:val="20"/>
        </w:rPr>
        <w:t>времён</w:t>
      </w:r>
      <w:r>
        <w:rPr>
          <w:spacing w:val="-1"/>
          <w:sz w:val="20"/>
        </w:rPr>
        <w:t xml:space="preserve"> </w:t>
      </w:r>
      <w:r>
        <w:rPr>
          <w:sz w:val="20"/>
        </w:rPr>
        <w:t>и народов.</w:t>
      </w:r>
    </w:p>
    <w:p w:rsidR="00DD72D5" w:rsidRDefault="00DD72D5">
      <w:pPr>
        <w:pStyle w:val="a5"/>
        <w:spacing w:before="5"/>
        <w:ind w:left="0"/>
        <w:rPr>
          <w:sz w:val="22"/>
        </w:rPr>
      </w:pPr>
    </w:p>
    <w:p w:rsidR="00DD72D5" w:rsidRDefault="00C3378F" w:rsidP="00E20B9B">
      <w:pPr>
        <w:pStyle w:val="31"/>
        <w:ind w:left="147"/>
        <w:jc w:val="center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ПЛАНЕ</w:t>
      </w:r>
    </w:p>
    <w:p w:rsidR="00DD72D5" w:rsidRDefault="00C3378F" w:rsidP="00E20B9B">
      <w:pPr>
        <w:pStyle w:val="a5"/>
        <w:spacing w:before="156" w:line="230" w:lineRule="auto"/>
        <w:ind w:right="424"/>
      </w:pPr>
      <w:r>
        <w:t>В соответствии с Федеральным государственным образовательным стандартом начального общего образования учебный</w:t>
      </w:r>
      <w:r>
        <w:rPr>
          <w:spacing w:val="-48"/>
        </w:rPr>
        <w:t xml:space="preserve"> </w:t>
      </w:r>
      <w:r>
        <w:t>предмет «Музыка» входит в предметную область «Искусство», является обязательным для изучения и преподаётся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включительно.</w:t>
      </w:r>
    </w:p>
    <w:p w:rsidR="00DD72D5" w:rsidRDefault="00C3378F">
      <w:pPr>
        <w:pStyle w:val="a5"/>
        <w:spacing w:before="164" w:line="230" w:lineRule="auto"/>
        <w:ind w:right="475"/>
      </w:pPr>
      <w:r>
        <w:t>Содержание предмета «Музыка» структурно представлено восемью модулями (тематическими 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7"/>
        </w:rPr>
        <w:t xml:space="preserve"> </w:t>
      </w:r>
      <w:r>
        <w:t>непрерывность изучения предмета и образовательной области «Искусство» на протяжении всего курса школьного</w:t>
      </w:r>
      <w:r>
        <w:rPr>
          <w:spacing w:val="1"/>
        </w:rPr>
        <w:t xml:space="preserve"> </w:t>
      </w:r>
      <w:r>
        <w:t>обучения:</w:t>
      </w:r>
    </w:p>
    <w:p w:rsidR="00DD72D5" w:rsidRDefault="00C3378F">
      <w:pPr>
        <w:pStyle w:val="a5"/>
        <w:spacing w:line="230" w:lineRule="auto"/>
        <w:ind w:left="867" w:right="6648"/>
      </w:pPr>
      <w:r>
        <w:t>модуль № 1</w:t>
      </w:r>
      <w:r>
        <w:rPr>
          <w:spacing w:val="1"/>
        </w:rPr>
        <w:t xml:space="preserve"> </w:t>
      </w:r>
      <w:r>
        <w:t>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России»;</w:t>
      </w:r>
      <w:r>
        <w:rPr>
          <w:spacing w:val="-4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 3 «Музыка</w:t>
      </w:r>
      <w:r>
        <w:rPr>
          <w:spacing w:val="2"/>
        </w:rPr>
        <w:t xml:space="preserve"> </w:t>
      </w:r>
      <w:r>
        <w:t>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«Духовная</w:t>
      </w:r>
      <w:r>
        <w:rPr>
          <w:spacing w:val="8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 № 5 «Классическая</w:t>
      </w:r>
      <w:r>
        <w:rPr>
          <w:spacing w:val="-1"/>
        </w:rPr>
        <w:t xml:space="preserve"> </w:t>
      </w:r>
      <w:r>
        <w:t>музыка»;</w:t>
      </w:r>
    </w:p>
    <w:p w:rsidR="00DD72D5" w:rsidRDefault="00C3378F">
      <w:pPr>
        <w:pStyle w:val="a5"/>
        <w:spacing w:line="230" w:lineRule="auto"/>
        <w:ind w:left="867" w:right="5698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4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4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кино»;</w:t>
      </w:r>
    </w:p>
    <w:p w:rsidR="00DD72D5" w:rsidRDefault="00C3378F">
      <w:pPr>
        <w:pStyle w:val="a5"/>
        <w:spacing w:line="223" w:lineRule="exact"/>
        <w:ind w:left="867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 «Музыка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DD72D5" w:rsidRDefault="00C3378F">
      <w:pPr>
        <w:pStyle w:val="a5"/>
        <w:spacing w:before="193"/>
        <w:ind w:left="330"/>
        <w:jc w:val="both"/>
      </w:pPr>
      <w:r>
        <w:t>Изучение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активную</w:t>
      </w:r>
      <w:r>
        <w:rPr>
          <w:spacing w:val="-5"/>
        </w:rPr>
        <w:t xml:space="preserve"> </w:t>
      </w:r>
      <w:r>
        <w:t>социо-культурную</w:t>
      </w:r>
      <w:r>
        <w:rPr>
          <w:spacing w:val="-5"/>
        </w:rPr>
        <w:t xml:space="preserve"> </w:t>
      </w:r>
      <w:r>
        <w:t>деятельность</w:t>
      </w:r>
    </w:p>
    <w:p w:rsidR="00DD72D5" w:rsidRDefault="00C3378F">
      <w:pPr>
        <w:pStyle w:val="a5"/>
        <w:spacing w:before="34" w:line="280" w:lineRule="auto"/>
        <w:ind w:right="886"/>
        <w:jc w:val="both"/>
      </w:pPr>
      <w:r>
        <w:t>обучающихся,</w:t>
      </w:r>
      <w:r>
        <w:rPr>
          <w:spacing w:val="2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театрализованных</w:t>
      </w:r>
      <w:r>
        <w:rPr>
          <w:spacing w:val="-4"/>
        </w:rPr>
        <w:t xml:space="preserve"> </w:t>
      </w:r>
      <w:r>
        <w:t>действиях,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основанных на межпредметных связях с такими дисциплинами образовательной программы, как «Изобразительное</w:t>
      </w:r>
      <w:r>
        <w:rPr>
          <w:spacing w:val="-47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  <w:r>
        <w:rPr>
          <w:spacing w:val="5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</w:p>
    <w:p w:rsidR="00DD72D5" w:rsidRDefault="00C3378F">
      <w:pPr>
        <w:pStyle w:val="a5"/>
        <w:spacing w:before="4"/>
        <w:jc w:val="both"/>
      </w:pP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D72D5" w:rsidRDefault="00DD72D5">
      <w:pPr>
        <w:pStyle w:val="a5"/>
        <w:spacing w:before="1"/>
        <w:ind w:left="0"/>
      </w:pPr>
    </w:p>
    <w:p w:rsidR="00DD72D5" w:rsidRDefault="00C3378F">
      <w:pPr>
        <w:pStyle w:val="a5"/>
        <w:spacing w:line="261" w:lineRule="auto"/>
        <w:ind w:right="475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часов 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неделю).</w:t>
      </w:r>
    </w:p>
    <w:p w:rsidR="00DD72D5" w:rsidRDefault="00DD72D5">
      <w:pPr>
        <w:spacing w:line="261" w:lineRule="auto"/>
        <w:sectPr w:rsidR="00DD72D5">
          <w:pgSz w:w="11900" w:h="16840"/>
          <w:pgMar w:top="200" w:right="400" w:bottom="1220" w:left="520" w:header="0" w:footer="1028" w:gutter="0"/>
          <w:cols w:space="720"/>
        </w:sectPr>
      </w:pPr>
    </w:p>
    <w:p w:rsidR="00DD72D5" w:rsidRDefault="00C3378F">
      <w:pPr>
        <w:pStyle w:val="a5"/>
        <w:spacing w:before="75" w:line="276" w:lineRule="auto"/>
        <w:ind w:right="972"/>
        <w:jc w:val="both"/>
      </w:pPr>
      <w:r>
        <w:lastRenderedPageBreak/>
        <w:t>Общее число часов, отведённых на изучение предмета «Музыка» во 2 классе, составляет 34 часа (не менее 1 часа в</w:t>
      </w:r>
      <w:r>
        <w:rPr>
          <w:spacing w:val="-47"/>
        </w:rPr>
        <w:t xml:space="preserve"> </w:t>
      </w:r>
      <w:r>
        <w:t>неделю).</w:t>
      </w:r>
    </w:p>
    <w:p w:rsidR="00DD72D5" w:rsidRDefault="00DD72D5">
      <w:pPr>
        <w:pStyle w:val="a5"/>
        <w:spacing w:before="5"/>
        <w:ind w:left="0"/>
        <w:rPr>
          <w:sz w:val="17"/>
        </w:rPr>
      </w:pPr>
    </w:p>
    <w:p w:rsidR="00DD72D5" w:rsidRDefault="00C3378F" w:rsidP="00E20B9B">
      <w:pPr>
        <w:pStyle w:val="a5"/>
        <w:spacing w:line="480" w:lineRule="auto"/>
        <w:ind w:right="287"/>
        <w:jc w:val="center"/>
        <w:rPr>
          <w:b/>
        </w:rPr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-1"/>
        </w:rPr>
        <w:t xml:space="preserve"> </w:t>
      </w:r>
      <w:r>
        <w:t>на изучение</w:t>
      </w:r>
      <w:r>
        <w:rPr>
          <w:spacing w:val="-3"/>
        </w:rPr>
        <w:t xml:space="preserve"> </w:t>
      </w:r>
      <w:r>
        <w:t>предмета «Музыка»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в неделю).</w:t>
      </w:r>
      <w:r>
        <w:rPr>
          <w:spacing w:val="-48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-1"/>
        </w:rPr>
        <w:t xml:space="preserve"> </w:t>
      </w:r>
      <w:r>
        <w:t>на изучение</w:t>
      </w:r>
      <w:r>
        <w:rPr>
          <w:spacing w:val="-3"/>
        </w:rPr>
        <w:t xml:space="preserve"> </w:t>
      </w:r>
      <w:r>
        <w:t>предмета «Музыка»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в неделю).</w:t>
      </w:r>
      <w:r>
        <w:rPr>
          <w:spacing w:val="-48"/>
        </w:rPr>
        <w:t xml:space="preserve"> </w:t>
      </w: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1"/>
        </w:rPr>
        <w:t xml:space="preserve"> </w:t>
      </w:r>
      <w:r>
        <w:rPr>
          <w:b/>
        </w:rPr>
        <w:t>ПРЕДМЕТА</w:t>
      </w:r>
      <w:r>
        <w:rPr>
          <w:b/>
          <w:spacing w:val="3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КЛАСС</w:t>
      </w:r>
    </w:p>
    <w:p w:rsidR="00DD72D5" w:rsidRDefault="00C3378F">
      <w:pPr>
        <w:pStyle w:val="31"/>
        <w:spacing w:before="118"/>
        <w:ind w:left="330"/>
        <w:jc w:val="both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</w:p>
    <w:p w:rsidR="00DD72D5" w:rsidRDefault="00C3378F">
      <w:pPr>
        <w:spacing w:before="20"/>
        <w:ind w:left="330"/>
        <w:rPr>
          <w:i/>
          <w:sz w:val="20"/>
        </w:rPr>
      </w:pPr>
      <w:r>
        <w:rPr>
          <w:i/>
          <w:sz w:val="20"/>
        </w:rPr>
        <w:t>Красота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вдохновение.</w:t>
      </w:r>
    </w:p>
    <w:p w:rsidR="00DD72D5" w:rsidRDefault="00C3378F">
      <w:pPr>
        <w:pStyle w:val="a5"/>
        <w:tabs>
          <w:tab w:val="left" w:pos="8070"/>
        </w:tabs>
        <w:spacing w:before="92" w:line="271" w:lineRule="auto"/>
        <w:ind w:right="889" w:firstLine="182"/>
        <w:rPr>
          <w:i/>
        </w:rPr>
      </w:pPr>
      <w:r>
        <w:t>Стремление человека к красоте Особое состояние — вдохновение. Музыка — возможность вместе переживать</w:t>
      </w:r>
      <w:r>
        <w:rPr>
          <w:spacing w:val="1"/>
        </w:rPr>
        <w:t xml:space="preserve"> </w:t>
      </w:r>
      <w:r>
        <w:t>вдохновение, наслаждаться</w:t>
      </w:r>
      <w:r>
        <w:rPr>
          <w:spacing w:val="-2"/>
        </w:rPr>
        <w:t xml:space="preserve"> </w:t>
      </w:r>
      <w:r>
        <w:t>красотой. Музыкальное</w:t>
      </w:r>
      <w:r>
        <w:rPr>
          <w:spacing w:val="-4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  <w:r>
        <w:tab/>
      </w:r>
      <w:r>
        <w:rPr>
          <w:i/>
        </w:rPr>
        <w:t>Музыкальные</w:t>
      </w:r>
      <w:r>
        <w:rPr>
          <w:i/>
          <w:spacing w:val="-11"/>
        </w:rPr>
        <w:t xml:space="preserve"> </w:t>
      </w:r>
      <w:r>
        <w:rPr>
          <w:i/>
        </w:rPr>
        <w:t>пейзажи.</w:t>
      </w:r>
    </w:p>
    <w:p w:rsidR="00DD72D5" w:rsidRDefault="00C3378F">
      <w:pPr>
        <w:pStyle w:val="a5"/>
        <w:spacing w:before="70"/>
        <w:ind w:left="330"/>
      </w:pPr>
      <w:r>
        <w:t>Образы</w:t>
      </w:r>
      <w:r>
        <w:rPr>
          <w:spacing w:val="-9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пейзажей.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любующегося</w:t>
      </w:r>
      <w:r>
        <w:rPr>
          <w:spacing w:val="-5"/>
        </w:rPr>
        <w:t xml:space="preserve"> </w:t>
      </w:r>
      <w:r>
        <w:t>природой.</w:t>
      </w:r>
      <w:r>
        <w:rPr>
          <w:spacing w:val="-1"/>
        </w:rPr>
        <w:t xml:space="preserve"> </w:t>
      </w:r>
      <w:r>
        <w:t>Музыка</w:t>
      </w:r>
    </w:p>
    <w:p w:rsidR="00DD72D5" w:rsidRDefault="00C3378F">
      <w:pPr>
        <w:pStyle w:val="a5"/>
        <w:spacing w:before="30"/>
      </w:pPr>
      <w:r>
        <w:t>—</w:t>
      </w:r>
      <w:r>
        <w:rPr>
          <w:spacing w:val="-3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глубоких</w:t>
      </w:r>
      <w:r>
        <w:rPr>
          <w:spacing w:val="-3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тонких</w:t>
      </w:r>
      <w:r>
        <w:rPr>
          <w:spacing w:val="-2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трудно</w:t>
      </w:r>
      <w:r>
        <w:rPr>
          <w:spacing w:val="-7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словами.</w:t>
      </w:r>
    </w:p>
    <w:p w:rsidR="00DD72D5" w:rsidRDefault="00C3378F">
      <w:pPr>
        <w:spacing w:before="92"/>
        <w:ind w:left="330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портреты.</w:t>
      </w:r>
    </w:p>
    <w:p w:rsidR="00DD72D5" w:rsidRDefault="00C3378F">
      <w:pPr>
        <w:pStyle w:val="a5"/>
        <w:spacing w:before="72" w:line="261" w:lineRule="auto"/>
        <w:ind w:firstLine="182"/>
      </w:pPr>
      <w:r>
        <w:t>Музыка,</w:t>
      </w:r>
      <w:r>
        <w:rPr>
          <w:spacing w:val="-1"/>
        </w:rPr>
        <w:t xml:space="preserve"> </w:t>
      </w:r>
      <w:r>
        <w:t>передающая</w:t>
      </w:r>
      <w:r>
        <w:rPr>
          <w:spacing w:val="-3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человека, его</w:t>
      </w:r>
      <w:r>
        <w:rPr>
          <w:spacing w:val="-7"/>
        </w:rPr>
        <w:t xml:space="preserve"> </w:t>
      </w:r>
      <w:r>
        <w:t>походку,</w:t>
      </w:r>
      <w:r>
        <w:rPr>
          <w:spacing w:val="-1"/>
        </w:rPr>
        <w:t xml:space="preserve"> </w:t>
      </w:r>
      <w:r>
        <w:t>движения, характер,</w:t>
      </w:r>
      <w:r>
        <w:rPr>
          <w:spacing w:val="-4"/>
        </w:rPr>
        <w:t xml:space="preserve"> </w:t>
      </w:r>
      <w:r>
        <w:t>манеру</w:t>
      </w:r>
      <w:r>
        <w:rPr>
          <w:spacing w:val="-12"/>
        </w:rPr>
        <w:t xml:space="preserve"> </w:t>
      </w:r>
      <w:r>
        <w:t>речи. «Портреты», выраженные</w:t>
      </w:r>
      <w:r>
        <w:rPr>
          <w:spacing w:val="-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интонациях.</w:t>
      </w:r>
    </w:p>
    <w:p w:rsidR="00DD72D5" w:rsidRDefault="00C3378F">
      <w:pPr>
        <w:spacing w:before="60"/>
        <w:ind w:left="330"/>
        <w:rPr>
          <w:i/>
          <w:sz w:val="20"/>
        </w:rPr>
      </w:pPr>
      <w:r>
        <w:rPr>
          <w:i/>
          <w:sz w:val="20"/>
        </w:rPr>
        <w:t>Какой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же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праздник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музыки?</w:t>
      </w:r>
    </w:p>
    <w:p w:rsidR="00DD72D5" w:rsidRDefault="00C3378F">
      <w:pPr>
        <w:pStyle w:val="a5"/>
        <w:spacing w:before="73"/>
        <w:ind w:left="330"/>
      </w:pPr>
      <w:r>
        <w:t>Музыка,</w:t>
      </w:r>
      <w:r>
        <w:rPr>
          <w:spacing w:val="-3"/>
        </w:rPr>
        <w:t xml:space="preserve"> </w:t>
      </w:r>
      <w:r>
        <w:t>создающая</w:t>
      </w:r>
      <w:r>
        <w:rPr>
          <w:spacing w:val="-4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праздника.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уличном</w:t>
      </w:r>
      <w:r>
        <w:rPr>
          <w:spacing w:val="-2"/>
        </w:rPr>
        <w:t xml:space="preserve"> </w:t>
      </w:r>
      <w:r>
        <w:t>шествии,</w:t>
      </w:r>
      <w:r>
        <w:rPr>
          <w:spacing w:val="-3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празднике.</w:t>
      </w:r>
    </w:p>
    <w:p w:rsidR="00DD72D5" w:rsidRDefault="00C3378F">
      <w:pPr>
        <w:spacing w:before="77"/>
        <w:ind w:left="330"/>
        <w:rPr>
          <w:sz w:val="20"/>
        </w:rPr>
      </w:pP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войне, 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войне</w:t>
      </w:r>
      <w:r>
        <w:rPr>
          <w:sz w:val="20"/>
        </w:rPr>
        <w:t>.</w:t>
      </w:r>
    </w:p>
    <w:p w:rsidR="00DD72D5" w:rsidRDefault="00C3378F">
      <w:pPr>
        <w:pStyle w:val="a5"/>
        <w:spacing w:before="73" w:line="261" w:lineRule="auto"/>
        <w:ind w:right="1565" w:firstLine="182"/>
      </w:pPr>
      <w:r>
        <w:t>Военная</w:t>
      </w:r>
      <w:r>
        <w:rPr>
          <w:spacing w:val="-4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Военные</w:t>
      </w:r>
      <w:r>
        <w:rPr>
          <w:spacing w:val="-6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марши,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ритмы,</w:t>
      </w:r>
      <w:r>
        <w:rPr>
          <w:spacing w:val="-1"/>
        </w:rPr>
        <w:t xml:space="preserve"> </w:t>
      </w:r>
      <w:r>
        <w:t>тембры</w:t>
      </w:r>
      <w:r>
        <w:rPr>
          <w:spacing w:val="-8"/>
        </w:rPr>
        <w:t xml:space="preserve"> </w:t>
      </w:r>
      <w:r>
        <w:t>(призывная</w:t>
      </w:r>
      <w:r>
        <w:rPr>
          <w:spacing w:val="-47"/>
        </w:rPr>
        <w:t xml:space="preserve"> </w:t>
      </w:r>
      <w:r>
        <w:t>кварта,</w:t>
      </w:r>
      <w:r>
        <w:rPr>
          <w:spacing w:val="3"/>
        </w:rPr>
        <w:t xml:space="preserve"> </w:t>
      </w:r>
      <w:r>
        <w:t>пунктирный ритм,</w:t>
      </w:r>
      <w:r>
        <w:rPr>
          <w:spacing w:val="3"/>
        </w:rPr>
        <w:t xml:space="preserve"> </w:t>
      </w:r>
      <w:r>
        <w:t>тембры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барабана,</w:t>
      </w:r>
      <w:r>
        <w:rPr>
          <w:spacing w:val="4"/>
        </w:rPr>
        <w:t xml:space="preserve"> </w:t>
      </w:r>
      <w:r>
        <w:t>трубы и т. д.)</w:t>
      </w:r>
    </w:p>
    <w:p w:rsidR="00DD72D5" w:rsidRDefault="00C3378F">
      <w:pPr>
        <w:pStyle w:val="31"/>
        <w:spacing w:before="195"/>
        <w:ind w:left="330"/>
        <w:jc w:val="both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DD72D5" w:rsidRDefault="00C3378F">
      <w:pPr>
        <w:spacing w:before="14"/>
        <w:ind w:left="330"/>
        <w:rPr>
          <w:sz w:val="20"/>
        </w:rPr>
      </w:pPr>
      <w:r>
        <w:rPr>
          <w:i/>
          <w:sz w:val="20"/>
        </w:rPr>
        <w:t>Край,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котором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живёшь</w:t>
      </w:r>
      <w:r>
        <w:rPr>
          <w:sz w:val="20"/>
        </w:rPr>
        <w:t>.</w:t>
      </w:r>
    </w:p>
    <w:p w:rsidR="00DD72D5" w:rsidRDefault="00C3378F">
      <w:pPr>
        <w:pStyle w:val="a5"/>
        <w:spacing w:before="92" w:line="261" w:lineRule="auto"/>
        <w:ind w:left="330" w:right="2762"/>
        <w:rPr>
          <w:i/>
        </w:rPr>
      </w:pPr>
      <w:r>
        <w:t xml:space="preserve">Музыкальные традиции малой Родины. Песни, обряды, музыкальные инструменты </w:t>
      </w:r>
      <w:r>
        <w:rPr>
          <w:i/>
        </w:rPr>
        <w:t>Русский</w:t>
      </w:r>
      <w:r>
        <w:rPr>
          <w:i/>
          <w:spacing w:val="-47"/>
        </w:rPr>
        <w:t xml:space="preserve"> </w:t>
      </w:r>
      <w:r>
        <w:rPr>
          <w:i/>
        </w:rPr>
        <w:t>фольклор.</w:t>
      </w:r>
    </w:p>
    <w:p w:rsidR="00DD72D5" w:rsidRDefault="00C3378F">
      <w:pPr>
        <w:pStyle w:val="a5"/>
        <w:spacing w:before="75" w:line="266" w:lineRule="auto"/>
        <w:ind w:right="1052" w:firstLine="182"/>
      </w:pPr>
      <w:r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(трудовые, солдатские, хороводные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(игровые, заклички,</w:t>
      </w:r>
      <w:r>
        <w:rPr>
          <w:spacing w:val="-47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считалки,</w:t>
      </w:r>
      <w:r>
        <w:rPr>
          <w:spacing w:val="4"/>
        </w:rPr>
        <w:t xml:space="preserve"> </w:t>
      </w:r>
      <w:r>
        <w:t>прибаутки)</w:t>
      </w:r>
    </w:p>
    <w:p w:rsidR="00DD72D5" w:rsidRDefault="00C3378F">
      <w:pPr>
        <w:spacing w:before="3"/>
        <w:ind w:left="330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инструменты.</w:t>
      </w:r>
    </w:p>
    <w:p w:rsidR="00DD72D5" w:rsidRDefault="00C3378F">
      <w:pPr>
        <w:pStyle w:val="a5"/>
        <w:spacing w:before="92" w:line="304" w:lineRule="auto"/>
        <w:ind w:right="2869" w:firstLine="182"/>
      </w:pPr>
      <w:r>
        <w:t>Народные музыкальные инструменты (балалайка, рожок, свирель, гусли, гармонь, ложки).</w:t>
      </w:r>
      <w:r>
        <w:rPr>
          <w:spacing w:val="-48"/>
        </w:rPr>
        <w:t xml:space="preserve"> </w:t>
      </w:r>
      <w:r>
        <w:t>Инструментальные</w:t>
      </w:r>
      <w:r>
        <w:rPr>
          <w:spacing w:val="-2"/>
        </w:rPr>
        <w:t xml:space="preserve"> </w:t>
      </w:r>
      <w:r>
        <w:t>наигрыши.</w:t>
      </w:r>
      <w:r>
        <w:rPr>
          <w:spacing w:val="4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мелодии.</w:t>
      </w:r>
    </w:p>
    <w:p w:rsidR="00DD72D5" w:rsidRDefault="00C3378F">
      <w:pPr>
        <w:spacing w:before="11"/>
        <w:ind w:left="330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легенды</w:t>
      </w:r>
    </w:p>
    <w:p w:rsidR="00DD72D5" w:rsidRDefault="00C3378F">
      <w:pPr>
        <w:pStyle w:val="a5"/>
        <w:spacing w:before="25" w:line="271" w:lineRule="auto"/>
        <w:ind w:right="1012" w:firstLine="182"/>
      </w:pPr>
      <w:r>
        <w:t>Народные сказители. Русские народные сказания, былины. Эпос народов России2. Сказки и легенды о музыке и</w:t>
      </w:r>
      <w:r>
        <w:rPr>
          <w:spacing w:val="-47"/>
        </w:rPr>
        <w:t xml:space="preserve"> </w:t>
      </w:r>
      <w:r>
        <w:t>музыкантах</w:t>
      </w:r>
    </w:p>
    <w:p w:rsidR="00DD72D5" w:rsidRDefault="00C3378F" w:rsidP="00E20B9B">
      <w:pPr>
        <w:pStyle w:val="31"/>
        <w:spacing w:before="195"/>
        <w:ind w:left="330"/>
        <w:jc w:val="center"/>
      </w:pPr>
      <w:r>
        <w:t>Mодуль</w:t>
      </w:r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DD72D5" w:rsidRDefault="00C3378F">
      <w:pPr>
        <w:spacing w:before="20"/>
        <w:ind w:left="330"/>
        <w:rPr>
          <w:sz w:val="20"/>
        </w:rPr>
      </w:pPr>
      <w:r>
        <w:rPr>
          <w:i/>
          <w:sz w:val="20"/>
        </w:rPr>
        <w:t>Весь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мир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звучит</w:t>
      </w:r>
      <w:r>
        <w:rPr>
          <w:sz w:val="20"/>
        </w:rPr>
        <w:t>.</w:t>
      </w:r>
    </w:p>
    <w:p w:rsidR="00DD72D5" w:rsidRDefault="00C3378F">
      <w:pPr>
        <w:pStyle w:val="a5"/>
        <w:spacing w:before="92"/>
        <w:ind w:left="330"/>
        <w:rPr>
          <w:i/>
        </w:rPr>
      </w:pPr>
      <w:r>
        <w:t>Звуки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звука:</w:t>
      </w:r>
      <w:r>
        <w:rPr>
          <w:spacing w:val="-1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1"/>
        </w:rPr>
        <w:t xml:space="preserve"> </w:t>
      </w:r>
      <w:r>
        <w:t>длительность,</w:t>
      </w:r>
      <w:r>
        <w:rPr>
          <w:spacing w:val="-1"/>
        </w:rPr>
        <w:t xml:space="preserve"> </w:t>
      </w:r>
      <w:r>
        <w:t>тембр.</w:t>
      </w:r>
      <w:r>
        <w:rPr>
          <w:spacing w:val="7"/>
        </w:rPr>
        <w:t xml:space="preserve"> </w:t>
      </w:r>
      <w:r>
        <w:rPr>
          <w:i/>
        </w:rPr>
        <w:t>Звукоряд.</w:t>
      </w:r>
    </w:p>
    <w:p w:rsidR="00DD72D5" w:rsidRDefault="00C3378F">
      <w:pPr>
        <w:pStyle w:val="a5"/>
        <w:spacing w:before="91"/>
        <w:ind w:left="330"/>
        <w:rPr>
          <w:i/>
        </w:rPr>
      </w:pPr>
      <w:r>
        <w:t>Нотный</w:t>
      </w:r>
      <w:r>
        <w:rPr>
          <w:spacing w:val="-4"/>
        </w:rPr>
        <w:t xml:space="preserve"> </w:t>
      </w:r>
      <w:r>
        <w:t>стан, скрипичный</w:t>
      </w:r>
      <w:r>
        <w:rPr>
          <w:spacing w:val="-3"/>
        </w:rPr>
        <w:t xml:space="preserve"> </w:t>
      </w:r>
      <w:r>
        <w:t>ключ. 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rPr>
          <w:i/>
        </w:rPr>
        <w:t>Ритм.</w:t>
      </w:r>
    </w:p>
    <w:p w:rsidR="00DD72D5" w:rsidRDefault="00C3378F">
      <w:pPr>
        <w:pStyle w:val="a5"/>
        <w:spacing w:before="92" w:line="261" w:lineRule="auto"/>
        <w:ind w:left="330" w:right="2019"/>
        <w:rPr>
          <w:i/>
        </w:rPr>
      </w:pPr>
      <w:r>
        <w:t xml:space="preserve">Звуки длинные и короткие (восьмые и четвертные длительности), такт, тактовая черта </w:t>
      </w:r>
      <w:r>
        <w:rPr>
          <w:i/>
        </w:rPr>
        <w:t>Ритмический</w:t>
      </w:r>
      <w:r>
        <w:rPr>
          <w:i/>
          <w:spacing w:val="-47"/>
        </w:rPr>
        <w:t xml:space="preserve"> </w:t>
      </w:r>
      <w:r>
        <w:rPr>
          <w:i/>
        </w:rPr>
        <w:t>рисунок.</w:t>
      </w:r>
    </w:p>
    <w:p w:rsidR="00DD72D5" w:rsidRDefault="00C3378F">
      <w:pPr>
        <w:pStyle w:val="a5"/>
        <w:spacing w:before="70"/>
        <w:ind w:left="330"/>
      </w:pPr>
      <w:r>
        <w:t>Длительности</w:t>
      </w:r>
      <w:r>
        <w:rPr>
          <w:spacing w:val="-7"/>
        </w:rPr>
        <w:t xml:space="preserve"> </w:t>
      </w:r>
      <w:r>
        <w:t>половинная,</w:t>
      </w:r>
      <w:r>
        <w:rPr>
          <w:spacing w:val="-2"/>
        </w:rPr>
        <w:t xml:space="preserve"> </w:t>
      </w:r>
      <w:r>
        <w:t>целая,</w:t>
      </w:r>
      <w:r>
        <w:rPr>
          <w:spacing w:val="-6"/>
        </w:rPr>
        <w:t xml:space="preserve"> </w:t>
      </w:r>
      <w:r>
        <w:t>шестнадцатые.</w:t>
      </w:r>
      <w:r>
        <w:rPr>
          <w:spacing w:val="-3"/>
        </w:rPr>
        <w:t xml:space="preserve"> </w:t>
      </w:r>
      <w:r>
        <w:t>Паузы.</w:t>
      </w:r>
      <w:r>
        <w:rPr>
          <w:spacing w:val="-2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рисунки.</w:t>
      </w:r>
      <w:r>
        <w:rPr>
          <w:spacing w:val="-3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партитура.</w:t>
      </w:r>
    </w:p>
    <w:p w:rsidR="00DD72D5" w:rsidRDefault="00C3378F">
      <w:pPr>
        <w:spacing w:before="77"/>
        <w:ind w:left="330"/>
        <w:rPr>
          <w:i/>
          <w:sz w:val="20"/>
        </w:rPr>
      </w:pPr>
      <w:r>
        <w:rPr>
          <w:i/>
          <w:sz w:val="20"/>
        </w:rPr>
        <w:t>Высота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звуков.</w:t>
      </w:r>
    </w:p>
    <w:p w:rsidR="00DD72D5" w:rsidRDefault="00C3378F">
      <w:pPr>
        <w:pStyle w:val="a5"/>
        <w:spacing w:before="73"/>
        <w:ind w:left="330"/>
      </w:pPr>
      <w:r>
        <w:t>Регистры.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нот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  <w:r>
        <w:rPr>
          <w:spacing w:val="-1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альтерации.(диезы,</w:t>
      </w:r>
      <w:r>
        <w:rPr>
          <w:spacing w:val="-4"/>
        </w:rPr>
        <w:t xml:space="preserve"> </w:t>
      </w:r>
      <w:r>
        <w:t>бемоли,</w:t>
      </w:r>
      <w:r>
        <w:rPr>
          <w:spacing w:val="-2"/>
        </w:rPr>
        <w:t xml:space="preserve"> </w:t>
      </w:r>
      <w:r>
        <w:t>бекары).</w:t>
      </w:r>
    </w:p>
    <w:p w:rsidR="00DD72D5" w:rsidRDefault="00DD72D5">
      <w:pPr>
        <w:pStyle w:val="a5"/>
        <w:ind w:left="0"/>
        <w:rPr>
          <w:sz w:val="18"/>
        </w:rPr>
      </w:pPr>
    </w:p>
    <w:p w:rsidR="00DD72D5" w:rsidRDefault="00C3378F">
      <w:pPr>
        <w:pStyle w:val="31"/>
        <w:spacing w:line="223" w:lineRule="exact"/>
        <w:ind w:left="330"/>
        <w:jc w:val="both"/>
      </w:pPr>
      <w:r>
        <w:t>Модуль</w:t>
      </w:r>
      <w:r>
        <w:rPr>
          <w:spacing w:val="-5"/>
        </w:rPr>
        <w:t xml:space="preserve"> </w:t>
      </w:r>
      <w:r>
        <w:t>"КЛАССИЧЕСКАЯ</w:t>
      </w:r>
      <w:r>
        <w:rPr>
          <w:spacing w:val="-5"/>
        </w:rPr>
        <w:t xml:space="preserve"> </w:t>
      </w:r>
      <w:r>
        <w:t>МУЗЫКА"</w:t>
      </w:r>
    </w:p>
    <w:p w:rsidR="00DD72D5" w:rsidRDefault="00C3378F">
      <w:pPr>
        <w:spacing w:line="223" w:lineRule="exact"/>
        <w:ind w:left="330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детям.</w:t>
      </w:r>
    </w:p>
    <w:p w:rsidR="00DD72D5" w:rsidRDefault="00C3378F">
      <w:pPr>
        <w:pStyle w:val="a5"/>
        <w:spacing w:before="72" w:line="266" w:lineRule="auto"/>
        <w:ind w:right="1565" w:firstLine="182"/>
      </w:pPr>
      <w:r>
        <w:t>Детская</w:t>
      </w:r>
      <w:r>
        <w:rPr>
          <w:spacing w:val="-3"/>
        </w:rPr>
        <w:t xml:space="preserve"> </w:t>
      </w:r>
      <w:r>
        <w:t>музыка П. И.</w:t>
      </w:r>
      <w:r>
        <w:rPr>
          <w:spacing w:val="-1"/>
        </w:rPr>
        <w:t xml:space="preserve"> </w:t>
      </w:r>
      <w:r>
        <w:t>Чайковского, С.</w:t>
      </w:r>
      <w:r>
        <w:rPr>
          <w:spacing w:val="-3"/>
        </w:rPr>
        <w:t xml:space="preserve"> </w:t>
      </w:r>
      <w:r>
        <w:t>С. Прокофьева,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Кабалевского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Понятие</w:t>
      </w:r>
      <w:r>
        <w:rPr>
          <w:spacing w:val="-5"/>
        </w:rPr>
        <w:t xml:space="preserve"> </w:t>
      </w:r>
      <w:r>
        <w:t>жанра.Песня,</w:t>
      </w:r>
      <w:r>
        <w:rPr>
          <w:spacing w:val="-47"/>
        </w:rPr>
        <w:t xml:space="preserve"> </w:t>
      </w:r>
      <w:r>
        <w:t>танец,</w:t>
      </w:r>
      <w:r>
        <w:rPr>
          <w:spacing w:val="3"/>
        </w:rPr>
        <w:t xml:space="preserve"> </w:t>
      </w:r>
      <w:r>
        <w:t>марш</w:t>
      </w:r>
    </w:p>
    <w:p w:rsidR="00DD72D5" w:rsidRDefault="00C3378F">
      <w:pPr>
        <w:spacing w:before="4"/>
        <w:ind w:left="330"/>
        <w:rPr>
          <w:sz w:val="20"/>
        </w:rPr>
      </w:pPr>
      <w:r>
        <w:rPr>
          <w:i/>
          <w:sz w:val="20"/>
        </w:rPr>
        <w:t>Оркестр</w:t>
      </w:r>
      <w:r>
        <w:rPr>
          <w:sz w:val="20"/>
        </w:rPr>
        <w:t>.</w:t>
      </w:r>
    </w:p>
    <w:p w:rsidR="00DD72D5" w:rsidRDefault="00C3378F">
      <w:pPr>
        <w:pStyle w:val="a5"/>
        <w:spacing w:before="106" w:line="254" w:lineRule="auto"/>
        <w:ind w:right="475" w:firstLine="182"/>
      </w:pPr>
      <w:r>
        <w:t>Оркестр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2"/>
        </w:rPr>
        <w:t xml:space="preserve"> </w:t>
      </w:r>
      <w:r>
        <w:t>Дирижёр,</w:t>
      </w:r>
      <w:r>
        <w:rPr>
          <w:spacing w:val="-6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2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концерта</w:t>
      </w:r>
      <w:r>
        <w:rPr>
          <w:spacing w:val="4"/>
        </w:rPr>
        <w:t xml:space="preserve"> </w:t>
      </w:r>
      <w:r>
        <w:t>—музыкальное</w:t>
      </w:r>
      <w:r>
        <w:rPr>
          <w:spacing w:val="-47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солиста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оркестром.</w:t>
      </w:r>
    </w:p>
    <w:p w:rsidR="00DD72D5" w:rsidRDefault="00C3378F">
      <w:pPr>
        <w:spacing w:before="74"/>
        <w:ind w:left="330"/>
        <w:rPr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Фортепиано</w:t>
      </w:r>
      <w:r>
        <w:rPr>
          <w:sz w:val="20"/>
        </w:rPr>
        <w:t>.</w:t>
      </w:r>
    </w:p>
    <w:p w:rsidR="00DD72D5" w:rsidRDefault="00DD72D5">
      <w:pPr>
        <w:rPr>
          <w:sz w:val="20"/>
        </w:rPr>
        <w:sectPr w:rsidR="00DD72D5">
          <w:pgSz w:w="11900" w:h="16840"/>
          <w:pgMar w:top="200" w:right="400" w:bottom="1220" w:left="520" w:header="0" w:footer="1028" w:gutter="0"/>
          <w:cols w:space="720"/>
        </w:sectPr>
      </w:pPr>
    </w:p>
    <w:p w:rsidR="00DD72D5" w:rsidRDefault="00C3378F">
      <w:pPr>
        <w:pStyle w:val="a5"/>
        <w:spacing w:before="79"/>
        <w:ind w:left="330"/>
      </w:pPr>
      <w:r>
        <w:lastRenderedPageBreak/>
        <w:t>Рояль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пианино.</w:t>
      </w:r>
      <w:r>
        <w:rPr>
          <w:spacing w:val="-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изобретения</w:t>
      </w:r>
      <w:r>
        <w:rPr>
          <w:spacing w:val="-3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(форте</w:t>
      </w:r>
      <w:r>
        <w:rPr>
          <w:spacing w:val="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3"/>
        </w:rPr>
        <w:t xml:space="preserve"> </w:t>
      </w:r>
      <w:r>
        <w:t>и</w:t>
      </w:r>
    </w:p>
    <w:p w:rsidR="00DD72D5" w:rsidRDefault="00C3378F">
      <w:pPr>
        <w:pStyle w:val="a5"/>
        <w:spacing w:before="15"/>
      </w:pPr>
      <w:r>
        <w:t>«наследники»</w:t>
      </w:r>
      <w:r>
        <w:rPr>
          <w:spacing w:val="-4"/>
        </w:rPr>
        <w:t xml:space="preserve"> </w:t>
      </w:r>
      <w:r>
        <w:t>фортепиано</w:t>
      </w:r>
      <w:r>
        <w:rPr>
          <w:spacing w:val="-8"/>
        </w:rPr>
        <w:t xml:space="preserve"> </w:t>
      </w:r>
      <w:r>
        <w:t>(клавесин,</w:t>
      </w:r>
      <w:r>
        <w:rPr>
          <w:spacing w:val="-2"/>
        </w:rPr>
        <w:t xml:space="preserve"> </w:t>
      </w:r>
      <w:r>
        <w:t>синтезатор).</w:t>
      </w:r>
    </w:p>
    <w:p w:rsidR="00DD72D5" w:rsidRDefault="00C3378F">
      <w:pPr>
        <w:spacing w:before="83"/>
        <w:ind w:left="330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Флейта.</w:t>
      </w:r>
    </w:p>
    <w:p w:rsidR="00DD72D5" w:rsidRDefault="00C3378F">
      <w:pPr>
        <w:pStyle w:val="a5"/>
        <w:spacing w:before="72" w:line="261" w:lineRule="auto"/>
        <w:ind w:right="475" w:firstLine="182"/>
      </w:pPr>
      <w:r>
        <w:t>Предки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1"/>
        </w:rPr>
        <w:t xml:space="preserve"> </w:t>
      </w:r>
      <w:r>
        <w:t>Легенда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нимфе</w:t>
      </w:r>
      <w:r>
        <w:rPr>
          <w:spacing w:val="-6"/>
        </w:rPr>
        <w:t xml:space="preserve"> </w:t>
      </w:r>
      <w:r>
        <w:t>Сиринкс.</w:t>
      </w:r>
      <w:r>
        <w:rPr>
          <w:spacing w:val="4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флейты</w:t>
      </w:r>
      <w:r>
        <w:rPr>
          <w:spacing w:val="-4"/>
        </w:rPr>
        <w:t xml:space="preserve"> </w:t>
      </w:r>
      <w:r>
        <w:t>соло, флейты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</w:t>
      </w:r>
      <w:r>
        <w:rPr>
          <w:spacing w:val="-47"/>
        </w:rPr>
        <w:t xml:space="preserve"> </w:t>
      </w:r>
      <w:r>
        <w:t>фортепиано,</w:t>
      </w:r>
      <w:r>
        <w:rPr>
          <w:spacing w:val="3"/>
        </w:rPr>
        <w:t xml:space="preserve"> </w:t>
      </w:r>
      <w:r>
        <w:t>оркестра.</w:t>
      </w:r>
    </w:p>
    <w:p w:rsidR="00DD72D5" w:rsidRDefault="00C3378F">
      <w:pPr>
        <w:spacing w:before="60"/>
        <w:ind w:left="330"/>
        <w:rPr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  <w:r>
        <w:rPr>
          <w:sz w:val="20"/>
        </w:rPr>
        <w:t>.</w:t>
      </w:r>
    </w:p>
    <w:p w:rsidR="00DD72D5" w:rsidRDefault="00C3378F">
      <w:pPr>
        <w:pStyle w:val="a5"/>
        <w:spacing w:before="73" w:line="261" w:lineRule="auto"/>
        <w:ind w:right="1052" w:firstLine="182"/>
      </w:pPr>
      <w:r>
        <w:t>Певучесть</w:t>
      </w:r>
      <w:r>
        <w:rPr>
          <w:spacing w:val="-6"/>
        </w:rPr>
        <w:t xml:space="preserve"> </w:t>
      </w:r>
      <w:r>
        <w:t>тембров</w:t>
      </w:r>
      <w:r>
        <w:rPr>
          <w:spacing w:val="-4"/>
        </w:rPr>
        <w:t xml:space="preserve"> </w:t>
      </w:r>
      <w:r>
        <w:t>струнных</w:t>
      </w:r>
      <w:r>
        <w:rPr>
          <w:spacing w:val="-5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7"/>
        </w:rPr>
        <w:t xml:space="preserve"> </w:t>
      </w:r>
      <w:r>
        <w:t>Композиторы,</w:t>
      </w:r>
      <w:r>
        <w:rPr>
          <w:spacing w:val="-3"/>
        </w:rPr>
        <w:t xml:space="preserve"> </w:t>
      </w:r>
      <w:r>
        <w:t>сочинявшие</w:t>
      </w:r>
      <w:r>
        <w:rPr>
          <w:spacing w:val="-7"/>
        </w:rPr>
        <w:t xml:space="preserve"> </w:t>
      </w:r>
      <w:r>
        <w:t>скрипичную</w:t>
      </w:r>
      <w:r>
        <w:rPr>
          <w:spacing w:val="-6"/>
        </w:rPr>
        <w:t xml:space="preserve"> </w:t>
      </w:r>
      <w:r>
        <w:t>музыку.</w:t>
      </w:r>
      <w:r>
        <w:rPr>
          <w:spacing w:val="-47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исполнители,</w:t>
      </w:r>
      <w:r>
        <w:rPr>
          <w:spacing w:val="4"/>
        </w:rPr>
        <w:t xml:space="preserve"> </w:t>
      </w:r>
      <w:r>
        <w:t>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DD72D5" w:rsidRDefault="00C3378F">
      <w:pPr>
        <w:pStyle w:val="31"/>
        <w:spacing w:before="195"/>
        <w:ind w:left="330"/>
      </w:pPr>
      <w:r>
        <w:t>Модуль</w:t>
      </w:r>
      <w:r>
        <w:rPr>
          <w:spacing w:val="-4"/>
        </w:rPr>
        <w:t xml:space="preserve"> </w:t>
      </w:r>
      <w:r>
        <w:t>"ДУХОВНАЯ</w:t>
      </w:r>
      <w:r>
        <w:rPr>
          <w:spacing w:val="-4"/>
        </w:rPr>
        <w:t xml:space="preserve"> </w:t>
      </w:r>
      <w:r>
        <w:t>МУЗЫКА"</w:t>
      </w:r>
    </w:p>
    <w:p w:rsidR="00DD72D5" w:rsidRDefault="00C3378F">
      <w:pPr>
        <w:spacing w:before="15"/>
        <w:ind w:left="330"/>
        <w:rPr>
          <w:i/>
          <w:sz w:val="20"/>
        </w:rPr>
      </w:pPr>
      <w:r>
        <w:rPr>
          <w:i/>
          <w:sz w:val="20"/>
        </w:rPr>
        <w:t>Песни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верующих.</w:t>
      </w:r>
    </w:p>
    <w:p w:rsidR="00DD72D5" w:rsidRDefault="00C3378F">
      <w:pPr>
        <w:pStyle w:val="a5"/>
        <w:spacing w:before="96"/>
        <w:ind w:left="330"/>
      </w:pPr>
      <w:r>
        <w:t>Молитва,</w:t>
      </w:r>
      <w:r>
        <w:rPr>
          <w:spacing w:val="-1"/>
        </w:rPr>
        <w:t xml:space="preserve"> </w:t>
      </w:r>
      <w:r>
        <w:t>хорал,</w:t>
      </w:r>
      <w:r>
        <w:rPr>
          <w:spacing w:val="-1"/>
        </w:rPr>
        <w:t xml:space="preserve"> </w:t>
      </w:r>
      <w:r>
        <w:t>песнопение,</w:t>
      </w:r>
      <w:r>
        <w:rPr>
          <w:spacing w:val="-1"/>
        </w:rPr>
        <w:t xml:space="preserve"> </w:t>
      </w:r>
      <w:r>
        <w:t>духовный</w:t>
      </w:r>
      <w:r>
        <w:rPr>
          <w:spacing w:val="-1"/>
        </w:rPr>
        <w:t xml:space="preserve"> </w:t>
      </w:r>
      <w:r>
        <w:t>стих.</w:t>
      </w:r>
      <w:r>
        <w:rPr>
          <w:spacing w:val="-1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6"/>
        </w:rPr>
        <w:t xml:space="preserve"> </w:t>
      </w:r>
      <w:r>
        <w:t>композиторов-классиков.</w:t>
      </w:r>
    </w:p>
    <w:p w:rsidR="00DD72D5" w:rsidRDefault="00DD72D5">
      <w:pPr>
        <w:pStyle w:val="a5"/>
        <w:spacing w:before="9"/>
        <w:ind w:left="0"/>
        <w:rPr>
          <w:sz w:val="18"/>
        </w:rPr>
      </w:pPr>
    </w:p>
    <w:p w:rsidR="00DD72D5" w:rsidRDefault="00C3378F">
      <w:pPr>
        <w:pStyle w:val="31"/>
        <w:spacing w:before="1"/>
        <w:ind w:left="330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МИРА"</w:t>
      </w:r>
    </w:p>
    <w:p w:rsidR="00DD72D5" w:rsidRDefault="00C3378F">
      <w:pPr>
        <w:spacing w:before="10"/>
        <w:ind w:left="330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наших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соседей.</w:t>
      </w:r>
    </w:p>
    <w:p w:rsidR="00DD72D5" w:rsidRDefault="00C3378F">
      <w:pPr>
        <w:pStyle w:val="a5"/>
        <w:spacing w:before="96" w:line="261" w:lineRule="auto"/>
        <w:ind w:right="475" w:firstLine="182"/>
      </w:pP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Белоруссии,</w:t>
      </w:r>
      <w:r>
        <w:rPr>
          <w:spacing w:val="-1"/>
        </w:rPr>
        <w:t xml:space="preserve"> </w:t>
      </w:r>
      <w:r>
        <w:t>Украины,</w:t>
      </w:r>
      <w:r>
        <w:rPr>
          <w:spacing w:val="-1"/>
        </w:rPr>
        <w:t xml:space="preserve"> </w:t>
      </w:r>
      <w:r>
        <w:t>Прибалтики</w:t>
      </w:r>
      <w:r>
        <w:rPr>
          <w:spacing w:val="-5"/>
        </w:rPr>
        <w:t xml:space="preserve"> </w:t>
      </w:r>
      <w:r>
        <w:t>(песни,</w:t>
      </w:r>
      <w:r>
        <w:rPr>
          <w:spacing w:val="-1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обычаи,</w:t>
      </w:r>
      <w:r>
        <w:rPr>
          <w:spacing w:val="-4"/>
        </w:rPr>
        <w:t xml:space="preserve"> </w:t>
      </w:r>
      <w:r>
        <w:t>музыкальные</w:t>
      </w:r>
      <w:r>
        <w:rPr>
          <w:spacing w:val="-47"/>
        </w:rPr>
        <w:t xml:space="preserve"> </w:t>
      </w:r>
      <w:r>
        <w:t>инструменты).</w:t>
      </w:r>
    </w:p>
    <w:p w:rsidR="00DD72D5" w:rsidRDefault="00C3378F">
      <w:pPr>
        <w:pStyle w:val="31"/>
        <w:spacing w:before="195"/>
        <w:ind w:left="330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КИНО"</w:t>
      </w:r>
    </w:p>
    <w:p w:rsidR="00DD72D5" w:rsidRDefault="00C3378F">
      <w:pPr>
        <w:spacing w:before="15"/>
        <w:ind w:left="330"/>
        <w:rPr>
          <w:i/>
          <w:sz w:val="20"/>
        </w:rPr>
      </w:pPr>
      <w:r>
        <w:rPr>
          <w:i/>
          <w:sz w:val="20"/>
        </w:rPr>
        <w:t>Музыкальная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сказка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сцене,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экране.</w:t>
      </w:r>
    </w:p>
    <w:p w:rsidR="00DD72D5" w:rsidRDefault="00C3378F">
      <w:pPr>
        <w:pStyle w:val="a5"/>
        <w:spacing w:before="82"/>
        <w:ind w:left="33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отражённые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голоса.</w:t>
      </w:r>
      <w:r>
        <w:rPr>
          <w:spacing w:val="-1"/>
        </w:rPr>
        <w:t xml:space="preserve"> </w:t>
      </w:r>
      <w:r>
        <w:t>Соло. Хор,</w:t>
      </w:r>
      <w:r>
        <w:rPr>
          <w:spacing w:val="-1"/>
        </w:rPr>
        <w:t xml:space="preserve"> </w:t>
      </w:r>
      <w:r>
        <w:t>ансамбль.</w:t>
      </w:r>
    </w:p>
    <w:p w:rsidR="00DD72D5" w:rsidRDefault="00DD72D5">
      <w:pPr>
        <w:pStyle w:val="a5"/>
        <w:ind w:left="0"/>
        <w:rPr>
          <w:sz w:val="22"/>
        </w:rPr>
      </w:pPr>
    </w:p>
    <w:p w:rsidR="00DD72D5" w:rsidRDefault="00DD72D5">
      <w:pPr>
        <w:pStyle w:val="a5"/>
        <w:spacing w:before="10"/>
        <w:ind w:left="0"/>
        <w:rPr>
          <w:sz w:val="26"/>
        </w:rPr>
      </w:pPr>
    </w:p>
    <w:p w:rsidR="00DD72D5" w:rsidRDefault="0085069A" w:rsidP="00E20B9B">
      <w:pPr>
        <w:pStyle w:val="31"/>
        <w:spacing w:before="1"/>
        <w:ind w:left="147"/>
        <w:jc w:val="center"/>
      </w:pPr>
      <w:r>
        <w:pict>
          <v:rect id="_x0000_s1028" style="position:absolute;left:0;text-align:left;margin-left:31.95pt;margin-top:16.35pt;width:531.6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0" w:name="СОДЕРЖАНИЕ_УЧЕБНОГО_ПРЕДМЕТА__2__класс"/>
      <w:bookmarkEnd w:id="0"/>
      <w:r w:rsidR="00C3378F">
        <w:t>СОДЕРЖАНИЕ</w:t>
      </w:r>
      <w:r w:rsidR="00C3378F">
        <w:rPr>
          <w:spacing w:val="-5"/>
        </w:rPr>
        <w:t xml:space="preserve"> </w:t>
      </w:r>
      <w:r w:rsidR="00C3378F">
        <w:t>УЧЕБНОГО ПРЕДМЕТА</w:t>
      </w:r>
      <w:r w:rsidR="00C3378F">
        <w:rPr>
          <w:spacing w:val="47"/>
        </w:rPr>
        <w:t xml:space="preserve"> </w:t>
      </w:r>
      <w:r w:rsidR="00C3378F">
        <w:t>2</w:t>
      </w:r>
      <w:r w:rsidR="00C3378F">
        <w:rPr>
          <w:spacing w:val="47"/>
        </w:rPr>
        <w:t xml:space="preserve"> </w:t>
      </w:r>
      <w:r w:rsidR="00C3378F">
        <w:t>КЛАСС</w:t>
      </w:r>
    </w:p>
    <w:p w:rsidR="00DD72D5" w:rsidRDefault="00DD72D5">
      <w:pPr>
        <w:pStyle w:val="a5"/>
        <w:spacing w:before="3"/>
        <w:ind w:left="0"/>
        <w:rPr>
          <w:b/>
          <w:sz w:val="10"/>
        </w:rPr>
      </w:pPr>
    </w:p>
    <w:p w:rsidR="00DD72D5" w:rsidRDefault="00C3378F">
      <w:pPr>
        <w:spacing w:before="93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ЧЕЛОВЕКА»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пейзажи</w:t>
      </w:r>
    </w:p>
    <w:p w:rsidR="00DD72D5" w:rsidRDefault="00C3378F">
      <w:pPr>
        <w:pStyle w:val="a5"/>
        <w:spacing w:before="1"/>
        <w:ind w:firstLine="225"/>
      </w:pPr>
      <w:r>
        <w:t>Образы</w:t>
      </w:r>
      <w:r>
        <w:rPr>
          <w:spacing w:val="6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музыке.</w:t>
      </w:r>
      <w:r>
        <w:rPr>
          <w:spacing w:val="9"/>
        </w:rPr>
        <w:t xml:space="preserve"> </w:t>
      </w:r>
      <w:r>
        <w:t>Настроение</w:t>
      </w:r>
      <w:r>
        <w:rPr>
          <w:spacing w:val="8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пейзажей.</w:t>
      </w:r>
      <w:r>
        <w:rPr>
          <w:spacing w:val="9"/>
        </w:rPr>
        <w:t xml:space="preserve"> </w:t>
      </w:r>
      <w:r>
        <w:t>Чувства</w:t>
      </w:r>
      <w:r>
        <w:rPr>
          <w:spacing w:val="9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любующегося</w:t>
      </w:r>
      <w:r>
        <w:rPr>
          <w:spacing w:val="5"/>
        </w:rPr>
        <w:t xml:space="preserve"> </w:t>
      </w:r>
      <w:r>
        <w:t>природой.</w:t>
      </w:r>
      <w:r>
        <w:rPr>
          <w:spacing w:val="10"/>
        </w:rPr>
        <w:t xml:space="preserve"> </w:t>
      </w:r>
      <w:r>
        <w:t>Музыка</w:t>
      </w:r>
      <w:r>
        <w:rPr>
          <w:spacing w:val="5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3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портреты</w:t>
      </w:r>
    </w:p>
    <w:p w:rsidR="00DD72D5" w:rsidRDefault="00C3378F">
      <w:pPr>
        <w:pStyle w:val="a5"/>
        <w:spacing w:before="4" w:line="235" w:lineRule="auto"/>
        <w:ind w:firstLine="225"/>
      </w:pPr>
      <w:r>
        <w:t>Музыка,</w:t>
      </w:r>
      <w:r>
        <w:rPr>
          <w:spacing w:val="4"/>
        </w:rPr>
        <w:t xml:space="preserve"> </w:t>
      </w:r>
      <w:r>
        <w:t>передающая</w:t>
      </w:r>
      <w:r>
        <w:rPr>
          <w:spacing w:val="49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походку,</w:t>
      </w:r>
      <w:r>
        <w:rPr>
          <w:spacing w:val="4"/>
        </w:rPr>
        <w:t xml:space="preserve"> </w:t>
      </w:r>
      <w:r>
        <w:t>движения,</w:t>
      </w:r>
      <w:r>
        <w:rPr>
          <w:spacing w:val="4"/>
        </w:rPr>
        <w:t xml:space="preserve"> </w:t>
      </w:r>
      <w:r>
        <w:t>характер,</w:t>
      </w:r>
      <w:r>
        <w:rPr>
          <w:spacing w:val="49"/>
        </w:rPr>
        <w:t xml:space="preserve"> </w:t>
      </w:r>
      <w:r>
        <w:t>манеру</w:t>
      </w:r>
      <w:r>
        <w:rPr>
          <w:spacing w:val="42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«Портреты»,</w:t>
      </w:r>
      <w:r>
        <w:rPr>
          <w:spacing w:val="4"/>
        </w:rPr>
        <w:t xml:space="preserve"> </w:t>
      </w:r>
      <w:r>
        <w:t>выраженные</w:t>
      </w:r>
      <w:r>
        <w:rPr>
          <w:spacing w:val="49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интонациях</w:t>
      </w:r>
    </w:p>
    <w:p w:rsidR="00DD72D5" w:rsidRDefault="00C3378F">
      <w:pPr>
        <w:spacing w:before="2"/>
        <w:ind w:left="373"/>
        <w:rPr>
          <w:i/>
          <w:sz w:val="20"/>
        </w:rPr>
      </w:pPr>
      <w:r>
        <w:rPr>
          <w:i/>
          <w:sz w:val="20"/>
        </w:rPr>
        <w:t>Танцы,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игры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веселье</w:t>
      </w:r>
    </w:p>
    <w:p w:rsidR="00DD72D5" w:rsidRDefault="00C3378F">
      <w:pPr>
        <w:pStyle w:val="a5"/>
        <w:ind w:left="373"/>
      </w:pPr>
      <w:r>
        <w:t>Музыка —</w:t>
      </w:r>
      <w:r>
        <w:rPr>
          <w:spacing w:val="-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звуками.</w:t>
      </w:r>
      <w:r>
        <w:rPr>
          <w:spacing w:val="-3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движения. Примеры</w:t>
      </w:r>
      <w:r>
        <w:rPr>
          <w:spacing w:val="-3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танцев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Главный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символ</w:t>
      </w:r>
    </w:p>
    <w:p w:rsidR="00DD72D5" w:rsidRDefault="00C3378F">
      <w:pPr>
        <w:pStyle w:val="a5"/>
        <w:spacing w:before="1"/>
        <w:ind w:left="373"/>
      </w:pPr>
      <w:r>
        <w:t>Гимн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главный</w:t>
      </w:r>
      <w:r>
        <w:rPr>
          <w:spacing w:val="-9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Традиции исполнения</w:t>
      </w:r>
      <w:r>
        <w:rPr>
          <w:spacing w:val="-3"/>
        </w:rPr>
        <w:t xml:space="preserve"> </w:t>
      </w:r>
      <w:r>
        <w:t>Гимна России. Другие</w:t>
      </w:r>
      <w:r>
        <w:rPr>
          <w:spacing w:val="-5"/>
        </w:rPr>
        <w:t xml:space="preserve"> </w:t>
      </w:r>
      <w:r>
        <w:t>гимны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времени</w:t>
      </w:r>
    </w:p>
    <w:p w:rsidR="00DD72D5" w:rsidRDefault="00C3378F">
      <w:pPr>
        <w:pStyle w:val="a5"/>
        <w:spacing w:before="17" w:line="213" w:lineRule="auto"/>
        <w:ind w:firstLine="225"/>
      </w:pP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временно</w:t>
      </w:r>
      <w:r>
        <w:rPr>
          <w:position w:val="-2"/>
        </w:rPr>
        <w:t>́</w:t>
      </w:r>
      <w:r>
        <w:t>е</w:t>
      </w:r>
      <w:r>
        <w:rPr>
          <w:spacing w:val="20"/>
        </w:rPr>
        <w:t xml:space="preserve"> </w:t>
      </w:r>
      <w:r>
        <w:t>искусство.</w:t>
      </w:r>
      <w:r>
        <w:rPr>
          <w:spacing w:val="25"/>
        </w:rPr>
        <w:t xml:space="preserve"> </w:t>
      </w:r>
      <w:r>
        <w:t>Погружение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поток</w:t>
      </w:r>
      <w:r>
        <w:rPr>
          <w:spacing w:val="21"/>
        </w:rPr>
        <w:t xml:space="preserve"> </w:t>
      </w:r>
      <w:r>
        <w:t>музыкального</w:t>
      </w:r>
      <w:r>
        <w:rPr>
          <w:spacing w:val="18"/>
        </w:rPr>
        <w:t xml:space="preserve"> </w:t>
      </w:r>
      <w:r>
        <w:t>звучания.</w:t>
      </w:r>
      <w:r>
        <w:rPr>
          <w:spacing w:val="25"/>
        </w:rPr>
        <w:t xml:space="preserve"> </w:t>
      </w:r>
      <w:r>
        <w:t>Музыкальные</w:t>
      </w:r>
      <w:r>
        <w:rPr>
          <w:spacing w:val="20"/>
        </w:rPr>
        <w:t xml:space="preserve"> </w:t>
      </w:r>
      <w:r>
        <w:t>образы</w:t>
      </w:r>
      <w:r>
        <w:rPr>
          <w:spacing w:val="22"/>
        </w:rPr>
        <w:t xml:space="preserve"> </w:t>
      </w:r>
      <w:r>
        <w:t>движения,</w:t>
      </w:r>
      <w:r>
        <w:rPr>
          <w:spacing w:val="-47"/>
        </w:rPr>
        <w:t xml:space="preserve"> </w:t>
      </w:r>
      <w:r>
        <w:t>изменения и развития</w:t>
      </w:r>
    </w:p>
    <w:p w:rsidR="00DD72D5" w:rsidRDefault="00C3378F">
      <w:pPr>
        <w:pStyle w:val="31"/>
        <w:spacing w:before="9" w:line="228" w:lineRule="exact"/>
      </w:pPr>
      <w:r>
        <w:t>Mодуль</w:t>
      </w:r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Мелодия</w:t>
      </w:r>
    </w:p>
    <w:p w:rsidR="00DD72D5" w:rsidRDefault="00C3378F">
      <w:pPr>
        <w:pStyle w:val="a5"/>
        <w:spacing w:before="1" w:line="228" w:lineRule="exact"/>
        <w:ind w:left="373"/>
      </w:pPr>
      <w:r>
        <w:t>Мотив,</w:t>
      </w:r>
      <w:r>
        <w:rPr>
          <w:spacing w:val="-2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фраза.</w:t>
      </w:r>
      <w:r>
        <w:rPr>
          <w:spacing w:val="-5"/>
        </w:rPr>
        <w:t xml:space="preserve"> </w:t>
      </w:r>
      <w:r>
        <w:t>Поступенное,</w:t>
      </w:r>
      <w:r>
        <w:rPr>
          <w:spacing w:val="-2"/>
        </w:rPr>
        <w:t xml:space="preserve"> </w:t>
      </w:r>
      <w:r>
        <w:t>плавное</w:t>
      </w:r>
      <w:r>
        <w:rPr>
          <w:spacing w:val="-6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мелодии,</w:t>
      </w:r>
      <w:r>
        <w:rPr>
          <w:spacing w:val="-1"/>
        </w:rPr>
        <w:t xml:space="preserve"> </w:t>
      </w:r>
      <w:r>
        <w:t>скачки.</w:t>
      </w:r>
      <w:r>
        <w:rPr>
          <w:spacing w:val="-2"/>
        </w:rPr>
        <w:t xml:space="preserve"> </w:t>
      </w:r>
      <w:r>
        <w:t>Мелодический</w:t>
      </w:r>
      <w:r>
        <w:rPr>
          <w:spacing w:val="-5"/>
        </w:rPr>
        <w:t xml:space="preserve"> </w:t>
      </w:r>
      <w:r>
        <w:t>рисунок.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Сопровождение</w:t>
      </w:r>
    </w:p>
    <w:p w:rsidR="00DD72D5" w:rsidRDefault="00C3378F">
      <w:pPr>
        <w:pStyle w:val="a5"/>
        <w:ind w:left="373"/>
      </w:pPr>
      <w:r>
        <w:t>Аккомпанемент.</w:t>
      </w:r>
      <w:r>
        <w:rPr>
          <w:spacing w:val="-5"/>
        </w:rPr>
        <w:t xml:space="preserve"> </w:t>
      </w:r>
      <w:r>
        <w:t>Остинато.</w:t>
      </w:r>
      <w:r>
        <w:rPr>
          <w:spacing w:val="-4"/>
        </w:rPr>
        <w:t xml:space="preserve"> </w:t>
      </w:r>
      <w:r>
        <w:t>Вступление,</w:t>
      </w:r>
      <w:r>
        <w:rPr>
          <w:spacing w:val="-5"/>
        </w:rPr>
        <w:t xml:space="preserve"> </w:t>
      </w:r>
      <w:r>
        <w:t>заключение,</w:t>
      </w:r>
      <w:r>
        <w:rPr>
          <w:spacing w:val="-4"/>
        </w:rPr>
        <w:t xml:space="preserve"> </w:t>
      </w:r>
      <w:r>
        <w:t>проигрыш.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Песня</w:t>
      </w:r>
    </w:p>
    <w:p w:rsidR="00DD72D5" w:rsidRDefault="00C3378F">
      <w:pPr>
        <w:pStyle w:val="a5"/>
        <w:spacing w:before="1"/>
        <w:ind w:left="373"/>
      </w:pPr>
      <w:r>
        <w:t>Куплетная</w:t>
      </w:r>
      <w:r>
        <w:rPr>
          <w:spacing w:val="-4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Запев,</w:t>
      </w:r>
      <w:r>
        <w:rPr>
          <w:spacing w:val="-1"/>
        </w:rPr>
        <w:t xml:space="preserve"> </w:t>
      </w:r>
      <w:r>
        <w:t>припев.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Тональность.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Гамма</w:t>
      </w:r>
    </w:p>
    <w:p w:rsidR="00DD72D5" w:rsidRDefault="00C3378F">
      <w:pPr>
        <w:pStyle w:val="a5"/>
        <w:spacing w:before="1"/>
        <w:ind w:left="373"/>
      </w:pPr>
      <w:r>
        <w:t>Тоника,</w:t>
      </w:r>
      <w:r>
        <w:rPr>
          <w:spacing w:val="1"/>
        </w:rPr>
        <w:t xml:space="preserve"> </w:t>
      </w:r>
      <w:r>
        <w:t>тональность.</w:t>
      </w:r>
      <w:r>
        <w:rPr>
          <w:spacing w:val="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ключе.</w:t>
      </w:r>
      <w:r>
        <w:rPr>
          <w:spacing w:val="1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2—3</w:t>
      </w:r>
      <w:r>
        <w:rPr>
          <w:spacing w:val="-5"/>
        </w:rPr>
        <w:t xml:space="preserve"> </w:t>
      </w:r>
      <w:r>
        <w:t>знаков при</w:t>
      </w:r>
      <w:r>
        <w:rPr>
          <w:spacing w:val="-3"/>
        </w:rPr>
        <w:t xml:space="preserve"> </w:t>
      </w:r>
      <w:r>
        <w:t>ключе)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Интервалы</w:t>
      </w:r>
    </w:p>
    <w:p w:rsidR="00DD72D5" w:rsidRDefault="00C3378F">
      <w:pPr>
        <w:pStyle w:val="a5"/>
        <w:spacing w:before="1"/>
        <w:ind w:firstLine="225"/>
      </w:pPr>
      <w:r>
        <w:t>Понятие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интервала.</w:t>
      </w:r>
      <w:r>
        <w:rPr>
          <w:spacing w:val="42"/>
        </w:rPr>
        <w:t xml:space="preserve"> </w:t>
      </w:r>
      <w:r>
        <w:t>Тон,</w:t>
      </w:r>
      <w:r>
        <w:rPr>
          <w:spacing w:val="47"/>
        </w:rPr>
        <w:t xml:space="preserve"> </w:t>
      </w:r>
      <w:r>
        <w:t>полутон.</w:t>
      </w:r>
      <w:r>
        <w:rPr>
          <w:spacing w:val="46"/>
        </w:rPr>
        <w:t xml:space="preserve"> </w:t>
      </w:r>
      <w:r>
        <w:t>Консонансы:</w:t>
      </w:r>
      <w:r>
        <w:rPr>
          <w:spacing w:val="46"/>
        </w:rPr>
        <w:t xml:space="preserve"> </w:t>
      </w:r>
      <w:r>
        <w:t>терция,</w:t>
      </w:r>
      <w:r>
        <w:rPr>
          <w:spacing w:val="46"/>
        </w:rPr>
        <w:t xml:space="preserve"> </w:t>
      </w:r>
      <w:r>
        <w:t>кварта,</w:t>
      </w:r>
      <w:r>
        <w:rPr>
          <w:spacing w:val="47"/>
        </w:rPr>
        <w:t xml:space="preserve"> </w:t>
      </w:r>
      <w:r>
        <w:t>квинта,</w:t>
      </w:r>
      <w:r>
        <w:rPr>
          <w:spacing w:val="46"/>
        </w:rPr>
        <w:t xml:space="preserve"> </w:t>
      </w:r>
      <w:r>
        <w:t>секста,</w:t>
      </w:r>
      <w:r>
        <w:rPr>
          <w:spacing w:val="46"/>
        </w:rPr>
        <w:t xml:space="preserve"> </w:t>
      </w:r>
      <w:r>
        <w:t>октава.</w:t>
      </w:r>
      <w:r>
        <w:rPr>
          <w:spacing w:val="43"/>
        </w:rPr>
        <w:t xml:space="preserve"> </w:t>
      </w:r>
      <w:r>
        <w:t>Диссонансы:</w:t>
      </w:r>
      <w:r>
        <w:rPr>
          <w:spacing w:val="-47"/>
        </w:rPr>
        <w:t xml:space="preserve"> </w:t>
      </w:r>
      <w:r>
        <w:t>секунда,</w:t>
      </w:r>
      <w:r>
        <w:rPr>
          <w:spacing w:val="3"/>
        </w:rPr>
        <w:t xml:space="preserve"> </w:t>
      </w:r>
      <w:r>
        <w:t>септима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Вариации</w:t>
      </w:r>
    </w:p>
    <w:p w:rsidR="00DD72D5" w:rsidRDefault="00C3378F">
      <w:pPr>
        <w:pStyle w:val="a5"/>
        <w:ind w:left="373"/>
      </w:pPr>
      <w:r>
        <w:t>Варьирование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Вариации.</w:t>
      </w:r>
    </w:p>
    <w:p w:rsidR="00DD72D5" w:rsidRDefault="00C3378F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язык</w:t>
      </w:r>
    </w:p>
    <w:p w:rsidR="00DD72D5" w:rsidRDefault="00C3378F">
      <w:pPr>
        <w:pStyle w:val="a5"/>
        <w:spacing w:line="228" w:lineRule="exact"/>
        <w:ind w:left="373"/>
      </w:pPr>
      <w:r>
        <w:t>Темп,</w:t>
      </w:r>
      <w:r>
        <w:rPr>
          <w:spacing w:val="-4"/>
        </w:rPr>
        <w:t xml:space="preserve"> </w:t>
      </w:r>
      <w:r>
        <w:t>тембр.</w:t>
      </w:r>
      <w:r>
        <w:rPr>
          <w:spacing w:val="-3"/>
        </w:rPr>
        <w:t xml:space="preserve"> </w:t>
      </w:r>
      <w:r>
        <w:t>Динамика (форте, пиано, крещендо, диминуэндо</w:t>
      </w:r>
      <w:r>
        <w:rPr>
          <w:spacing w:val="-6"/>
        </w:rPr>
        <w:t xml:space="preserve"> </w:t>
      </w:r>
      <w:r>
        <w:t>и др.).</w:t>
      </w:r>
      <w:r>
        <w:rPr>
          <w:spacing w:val="-4"/>
        </w:rPr>
        <w:t xml:space="preserve"> </w:t>
      </w:r>
      <w:r>
        <w:t>Штрихи</w:t>
      </w:r>
      <w:r>
        <w:rPr>
          <w:spacing w:val="-3"/>
        </w:rPr>
        <w:t xml:space="preserve"> </w:t>
      </w:r>
      <w:r>
        <w:t>(стаккато, легато,</w:t>
      </w:r>
      <w:r>
        <w:rPr>
          <w:spacing w:val="-4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и др.)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Лад</w:t>
      </w:r>
    </w:p>
    <w:p w:rsidR="00DD72D5" w:rsidRDefault="00C3378F">
      <w:pPr>
        <w:pStyle w:val="a5"/>
        <w:spacing w:before="1"/>
        <w:ind w:left="373"/>
      </w:pPr>
      <w:r>
        <w:t>Понятие</w:t>
      </w:r>
      <w:r>
        <w:rPr>
          <w:spacing w:val="-6"/>
        </w:rPr>
        <w:t xml:space="preserve"> </w:t>
      </w:r>
      <w:r>
        <w:t>лада.</w:t>
      </w:r>
      <w:r>
        <w:rPr>
          <w:spacing w:val="-4"/>
        </w:rPr>
        <w:t xml:space="preserve"> </w:t>
      </w:r>
      <w:r>
        <w:t>Семиступенные</w:t>
      </w:r>
      <w:r>
        <w:rPr>
          <w:spacing w:val="-5"/>
        </w:rPr>
        <w:t xml:space="preserve"> </w:t>
      </w:r>
      <w:r>
        <w:t>лады</w:t>
      </w:r>
      <w:r>
        <w:rPr>
          <w:spacing w:val="-3"/>
        </w:rPr>
        <w:t xml:space="preserve"> </w:t>
      </w:r>
      <w:r>
        <w:t>мажор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минор. Краска</w:t>
      </w:r>
      <w:r>
        <w:rPr>
          <w:spacing w:val="-1"/>
        </w:rPr>
        <w:t xml:space="preserve"> </w:t>
      </w:r>
      <w:r>
        <w:t>звучания. Ступеневый</w:t>
      </w:r>
      <w:r>
        <w:rPr>
          <w:spacing w:val="-4"/>
        </w:rPr>
        <w:t xml:space="preserve"> </w:t>
      </w:r>
      <w:r>
        <w:t>состав</w:t>
      </w:r>
    </w:p>
    <w:p w:rsidR="00DD72D5" w:rsidRDefault="00C3378F">
      <w:pPr>
        <w:pStyle w:val="31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детям.</w:t>
      </w:r>
    </w:p>
    <w:p w:rsidR="00DD72D5" w:rsidRDefault="00C3378F">
      <w:pPr>
        <w:pStyle w:val="a5"/>
        <w:ind w:left="373"/>
      </w:pPr>
      <w:r>
        <w:t>Детская</w:t>
      </w:r>
      <w:r>
        <w:rPr>
          <w:spacing w:val="-3"/>
        </w:rPr>
        <w:t xml:space="preserve"> </w:t>
      </w:r>
      <w:r>
        <w:t>музыка П.</w:t>
      </w:r>
      <w:r>
        <w:rPr>
          <w:spacing w:val="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Чайковского, С.</w:t>
      </w:r>
      <w:r>
        <w:rPr>
          <w:spacing w:val="-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Прокофьева,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Кабалевского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жанра.</w:t>
      </w:r>
      <w:r>
        <w:rPr>
          <w:spacing w:val="-3"/>
        </w:rPr>
        <w:t xml:space="preserve"> </w:t>
      </w:r>
      <w:r>
        <w:t>Песня, танец,</w:t>
      </w:r>
      <w:r>
        <w:rPr>
          <w:spacing w:val="-3"/>
        </w:rPr>
        <w:t xml:space="preserve"> </w:t>
      </w:r>
      <w:r>
        <w:t>марш.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Фортепиано.</w:t>
      </w:r>
    </w:p>
    <w:p w:rsidR="00DD72D5" w:rsidRDefault="00DD72D5">
      <w:pPr>
        <w:rPr>
          <w:sz w:val="20"/>
        </w:rPr>
        <w:sectPr w:rsidR="00DD72D5">
          <w:pgSz w:w="11900" w:h="16840"/>
          <w:pgMar w:top="200" w:right="400" w:bottom="1220" w:left="520" w:header="0" w:footer="1028" w:gutter="0"/>
          <w:cols w:space="720"/>
        </w:sectPr>
      </w:pPr>
    </w:p>
    <w:p w:rsidR="00DD72D5" w:rsidRDefault="00C3378F">
      <w:pPr>
        <w:pStyle w:val="a5"/>
        <w:spacing w:before="75"/>
        <w:ind w:left="373"/>
      </w:pPr>
      <w:r>
        <w:lastRenderedPageBreak/>
        <w:t>Рояль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пианино.</w:t>
      </w:r>
      <w:r>
        <w:rPr>
          <w:spacing w:val="46"/>
        </w:rPr>
        <w:t xml:space="preserve"> </w:t>
      </w:r>
      <w:r>
        <w:t>История</w:t>
      </w:r>
      <w:r>
        <w:rPr>
          <w:spacing w:val="43"/>
        </w:rPr>
        <w:t xml:space="preserve"> </w:t>
      </w:r>
      <w:r>
        <w:t>изобретения</w:t>
      </w:r>
      <w:r>
        <w:rPr>
          <w:spacing w:val="43"/>
        </w:rPr>
        <w:t xml:space="preserve"> </w:t>
      </w:r>
      <w:r>
        <w:t>фортепиано,</w:t>
      </w:r>
      <w:r>
        <w:rPr>
          <w:spacing w:val="46"/>
        </w:rPr>
        <w:t xml:space="preserve"> </w:t>
      </w:r>
      <w:r>
        <w:t>«секрет»</w:t>
      </w:r>
      <w:r>
        <w:rPr>
          <w:spacing w:val="43"/>
        </w:rPr>
        <w:t xml:space="preserve"> </w:t>
      </w:r>
      <w:r>
        <w:t>названия</w:t>
      </w:r>
      <w:r>
        <w:rPr>
          <w:spacing w:val="43"/>
        </w:rPr>
        <w:t xml:space="preserve"> </w:t>
      </w:r>
      <w:r>
        <w:t>инструмента</w:t>
      </w:r>
      <w:r>
        <w:rPr>
          <w:spacing w:val="46"/>
        </w:rPr>
        <w:t xml:space="preserve"> </w:t>
      </w:r>
      <w:r>
        <w:t>(форте</w:t>
      </w:r>
      <w:r>
        <w:rPr>
          <w:spacing w:val="41"/>
        </w:rPr>
        <w:t xml:space="preserve"> </w:t>
      </w:r>
      <w:r>
        <w:t>+</w:t>
      </w:r>
      <w:r>
        <w:rPr>
          <w:spacing w:val="45"/>
        </w:rPr>
        <w:t xml:space="preserve"> </w:t>
      </w:r>
      <w:r>
        <w:t>пиано).</w:t>
      </w:r>
      <w:r>
        <w:rPr>
          <w:spacing w:val="45"/>
        </w:rPr>
        <w:t xml:space="preserve"> </w:t>
      </w:r>
      <w:r>
        <w:t>«Предки»</w:t>
      </w:r>
      <w:r>
        <w:rPr>
          <w:spacing w:val="44"/>
        </w:rPr>
        <w:t xml:space="preserve"> </w:t>
      </w:r>
      <w:r>
        <w:t>и</w:t>
      </w:r>
    </w:p>
    <w:p w:rsidR="00DD72D5" w:rsidRDefault="00C3378F">
      <w:pPr>
        <w:pStyle w:val="a5"/>
      </w:pPr>
      <w:r>
        <w:t>«наследники»</w:t>
      </w:r>
      <w:r>
        <w:rPr>
          <w:spacing w:val="-4"/>
        </w:rPr>
        <w:t xml:space="preserve"> </w:t>
      </w:r>
      <w:r>
        <w:t>фортепиано</w:t>
      </w:r>
      <w:r>
        <w:rPr>
          <w:spacing w:val="-8"/>
        </w:rPr>
        <w:t xml:space="preserve"> </w:t>
      </w:r>
      <w:r>
        <w:t>(клавесин,</w:t>
      </w:r>
      <w:r>
        <w:rPr>
          <w:spacing w:val="-2"/>
        </w:rPr>
        <w:t xml:space="preserve"> </w:t>
      </w:r>
      <w:r>
        <w:t>синтезатор)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виолончель.</w:t>
      </w:r>
    </w:p>
    <w:p w:rsidR="00DD72D5" w:rsidRDefault="00C3378F">
      <w:pPr>
        <w:pStyle w:val="a5"/>
        <w:ind w:firstLine="225"/>
      </w:pPr>
      <w:r>
        <w:t>Певучесть</w:t>
      </w:r>
      <w:r>
        <w:rPr>
          <w:spacing w:val="18"/>
        </w:rPr>
        <w:t xml:space="preserve"> </w:t>
      </w:r>
      <w:r>
        <w:t>тембров</w:t>
      </w:r>
      <w:r>
        <w:rPr>
          <w:spacing w:val="21"/>
        </w:rPr>
        <w:t xml:space="preserve"> </w:t>
      </w:r>
      <w:r>
        <w:t>струнных</w:t>
      </w:r>
      <w:r>
        <w:rPr>
          <w:spacing w:val="19"/>
        </w:rPr>
        <w:t xml:space="preserve"> </w:t>
      </w:r>
      <w:r>
        <w:t>смычковых</w:t>
      </w:r>
      <w:r>
        <w:rPr>
          <w:spacing w:val="20"/>
        </w:rPr>
        <w:t xml:space="preserve"> </w:t>
      </w:r>
      <w:r>
        <w:t>инструментов.</w:t>
      </w:r>
      <w:r>
        <w:rPr>
          <w:spacing w:val="17"/>
        </w:rPr>
        <w:t xml:space="preserve"> </w:t>
      </w:r>
      <w:r>
        <w:t>Композиторы,</w:t>
      </w:r>
      <w:r>
        <w:rPr>
          <w:spacing w:val="21"/>
        </w:rPr>
        <w:t xml:space="preserve"> </w:t>
      </w:r>
      <w:r>
        <w:t>сочинявшие</w:t>
      </w:r>
      <w:r>
        <w:rPr>
          <w:spacing w:val="17"/>
        </w:rPr>
        <w:t xml:space="preserve"> </w:t>
      </w:r>
      <w:r>
        <w:t>скрипичную</w:t>
      </w:r>
      <w:r>
        <w:rPr>
          <w:spacing w:val="18"/>
        </w:rPr>
        <w:t xml:space="preserve"> </w:t>
      </w:r>
      <w:r>
        <w:t>музыку.</w:t>
      </w:r>
      <w:r>
        <w:rPr>
          <w:spacing w:val="22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 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DD72D5" w:rsidRDefault="00C3378F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музыка.</w:t>
      </w:r>
    </w:p>
    <w:p w:rsidR="00DD72D5" w:rsidRDefault="00C3378F">
      <w:pPr>
        <w:pStyle w:val="a5"/>
        <w:spacing w:line="228" w:lineRule="exact"/>
        <w:ind w:left="373"/>
      </w:pPr>
      <w:r>
        <w:t>Программная</w:t>
      </w:r>
      <w:r>
        <w:rPr>
          <w:spacing w:val="-8"/>
        </w:rPr>
        <w:t xml:space="preserve"> </w:t>
      </w:r>
      <w:r>
        <w:t>музыка.</w:t>
      </w:r>
      <w:r>
        <w:rPr>
          <w:spacing w:val="-6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известный сюжет,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эпиграф.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Симфоническая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</w:t>
      </w:r>
    </w:p>
    <w:p w:rsidR="00DD72D5" w:rsidRDefault="00C3378F">
      <w:pPr>
        <w:pStyle w:val="a5"/>
        <w:spacing w:before="1"/>
        <w:ind w:left="373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3"/>
        </w:rPr>
        <w:t xml:space="preserve"> </w:t>
      </w:r>
      <w:r>
        <w:t>Тембры,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Симфония,</w:t>
      </w:r>
      <w:r>
        <w:rPr>
          <w:spacing w:val="-2"/>
        </w:rPr>
        <w:t xml:space="preserve"> </w:t>
      </w:r>
      <w:r>
        <w:t>симфоническая</w:t>
      </w:r>
      <w:r>
        <w:rPr>
          <w:spacing w:val="-5"/>
        </w:rPr>
        <w:t xml:space="preserve"> </w:t>
      </w:r>
      <w:r>
        <w:t>картина.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DD72D5" w:rsidRDefault="00C3378F">
      <w:pPr>
        <w:pStyle w:val="a5"/>
        <w:ind w:left="373"/>
      </w:pP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композиторов.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DD72D5" w:rsidRDefault="00C3378F">
      <w:pPr>
        <w:pStyle w:val="a5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композиторов.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Мастерство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исполнителя</w:t>
      </w:r>
    </w:p>
    <w:p w:rsidR="00DD72D5" w:rsidRDefault="00C3378F">
      <w:pPr>
        <w:pStyle w:val="a5"/>
        <w:ind w:right="475" w:firstLine="225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 —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-4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имени П.</w:t>
      </w:r>
      <w:r>
        <w:rPr>
          <w:spacing w:val="6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Чайковского</w:t>
      </w:r>
    </w:p>
    <w:p w:rsidR="00DD72D5" w:rsidRDefault="00C3378F">
      <w:pPr>
        <w:pStyle w:val="31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DD72D5" w:rsidRDefault="00C3378F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Звучание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храма</w:t>
      </w:r>
    </w:p>
    <w:p w:rsidR="00DD72D5" w:rsidRDefault="00C3378F">
      <w:pPr>
        <w:pStyle w:val="a5"/>
        <w:ind w:firstLine="225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36"/>
        </w:rPr>
        <w:t xml:space="preserve"> </w:t>
      </w:r>
      <w:r>
        <w:t>звоны</w:t>
      </w:r>
      <w:r>
        <w:rPr>
          <w:spacing w:val="38"/>
        </w:rPr>
        <w:t xml:space="preserve"> </w:t>
      </w:r>
      <w:r>
        <w:t>(благовест,</w:t>
      </w:r>
      <w:r>
        <w:rPr>
          <w:spacing w:val="40"/>
        </w:rPr>
        <w:t xml:space="preserve"> </w:t>
      </w:r>
      <w:r>
        <w:t>трезвон</w:t>
      </w:r>
      <w:r>
        <w:rPr>
          <w:spacing w:val="3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33"/>
        </w:rPr>
        <w:t xml:space="preserve"> </w:t>
      </w:r>
      <w:r>
        <w:t>Звонарские</w:t>
      </w:r>
      <w:r>
        <w:rPr>
          <w:spacing w:val="35"/>
        </w:rPr>
        <w:t xml:space="preserve"> </w:t>
      </w:r>
      <w:r>
        <w:t>приговорки.</w:t>
      </w:r>
      <w:r>
        <w:rPr>
          <w:spacing w:val="41"/>
        </w:rPr>
        <w:t xml:space="preserve"> </w:t>
      </w:r>
      <w:r>
        <w:t>Колокольность</w:t>
      </w:r>
      <w:r>
        <w:rPr>
          <w:spacing w:val="3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музыке</w:t>
      </w:r>
      <w:r>
        <w:rPr>
          <w:spacing w:val="36"/>
        </w:rPr>
        <w:t xml:space="preserve"> </w:t>
      </w:r>
      <w:r>
        <w:t>русских</w:t>
      </w:r>
      <w:r>
        <w:rPr>
          <w:spacing w:val="-47"/>
        </w:rPr>
        <w:t xml:space="preserve"> </w:t>
      </w:r>
      <w:r>
        <w:t>композиторов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Песни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верующих</w:t>
      </w:r>
    </w:p>
    <w:p w:rsidR="00DD72D5" w:rsidRDefault="00C3378F">
      <w:pPr>
        <w:pStyle w:val="a5"/>
        <w:ind w:left="373"/>
      </w:pPr>
      <w:r>
        <w:t>Молитва,</w:t>
      </w:r>
      <w:r>
        <w:rPr>
          <w:spacing w:val="-1"/>
        </w:rPr>
        <w:t xml:space="preserve"> </w:t>
      </w:r>
      <w:r>
        <w:t>хорал,</w:t>
      </w:r>
      <w:r>
        <w:rPr>
          <w:spacing w:val="-1"/>
        </w:rPr>
        <w:t xml:space="preserve"> </w:t>
      </w:r>
      <w:r>
        <w:t>песнопение,</w:t>
      </w:r>
      <w:r>
        <w:rPr>
          <w:spacing w:val="-1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стих.</w:t>
      </w:r>
      <w:r>
        <w:rPr>
          <w:spacing w:val="-1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6"/>
        </w:rPr>
        <w:t xml:space="preserve"> </w:t>
      </w:r>
      <w:r>
        <w:t>композиторов-классиков</w:t>
      </w:r>
    </w:p>
    <w:p w:rsidR="00DD72D5" w:rsidRDefault="00C3378F">
      <w:pPr>
        <w:pStyle w:val="31"/>
        <w:spacing w:before="4" w:line="228" w:lineRule="exact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Русский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фольклор</w:t>
      </w:r>
    </w:p>
    <w:p w:rsidR="00DD72D5" w:rsidRDefault="00C3378F">
      <w:pPr>
        <w:pStyle w:val="a5"/>
        <w:spacing w:before="1"/>
        <w:ind w:firstLine="225"/>
      </w:pPr>
      <w:r>
        <w:t>Русские</w:t>
      </w:r>
      <w:r>
        <w:rPr>
          <w:spacing w:val="24"/>
        </w:rPr>
        <w:t xml:space="preserve"> </w:t>
      </w:r>
      <w:r>
        <w:t>народные</w:t>
      </w:r>
      <w:r>
        <w:rPr>
          <w:spacing w:val="25"/>
        </w:rPr>
        <w:t xml:space="preserve"> </w:t>
      </w:r>
      <w:r>
        <w:t>песни</w:t>
      </w:r>
      <w:r>
        <w:rPr>
          <w:spacing w:val="26"/>
        </w:rPr>
        <w:t xml:space="preserve"> </w:t>
      </w:r>
      <w:r>
        <w:t>(трудовые,</w:t>
      </w:r>
      <w:r>
        <w:rPr>
          <w:spacing w:val="29"/>
        </w:rPr>
        <w:t xml:space="preserve"> </w:t>
      </w:r>
      <w:r>
        <w:t>солдатские,</w:t>
      </w:r>
      <w:r>
        <w:rPr>
          <w:spacing w:val="30"/>
        </w:rPr>
        <w:t xml:space="preserve"> </w:t>
      </w:r>
      <w:r>
        <w:t>хороводные</w:t>
      </w:r>
      <w:r>
        <w:rPr>
          <w:spacing w:val="2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25"/>
        </w:rPr>
        <w:t xml:space="preserve"> </w:t>
      </w:r>
      <w:r>
        <w:t>Детский</w:t>
      </w:r>
      <w:r>
        <w:rPr>
          <w:spacing w:val="26"/>
        </w:rPr>
        <w:t xml:space="preserve"> </w:t>
      </w:r>
      <w:r>
        <w:t>фольклор</w:t>
      </w:r>
      <w:r>
        <w:rPr>
          <w:spacing w:val="27"/>
        </w:rPr>
        <w:t xml:space="preserve"> </w:t>
      </w:r>
      <w:r>
        <w:t>(игровые,</w:t>
      </w:r>
      <w:r>
        <w:rPr>
          <w:spacing w:val="30"/>
        </w:rPr>
        <w:t xml:space="preserve"> </w:t>
      </w:r>
      <w:r>
        <w:t>заклички,</w:t>
      </w:r>
      <w:r>
        <w:rPr>
          <w:spacing w:val="29"/>
        </w:rPr>
        <w:t xml:space="preserve"> </w:t>
      </w:r>
      <w:r>
        <w:t>потешки,</w:t>
      </w:r>
      <w:r>
        <w:rPr>
          <w:spacing w:val="-47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прибаутки)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инструменты</w:t>
      </w:r>
    </w:p>
    <w:p w:rsidR="00DD72D5" w:rsidRDefault="00C3378F">
      <w:pPr>
        <w:pStyle w:val="a5"/>
        <w:ind w:firstLine="225"/>
      </w:pPr>
      <w:r>
        <w:t>Народные</w:t>
      </w:r>
      <w:r>
        <w:rPr>
          <w:spacing w:val="41"/>
        </w:rPr>
        <w:t xml:space="preserve"> </w:t>
      </w:r>
      <w:r>
        <w:t>музыкальные</w:t>
      </w:r>
      <w:r>
        <w:rPr>
          <w:spacing w:val="43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(балалайка,</w:t>
      </w:r>
      <w:r>
        <w:rPr>
          <w:spacing w:val="42"/>
        </w:rPr>
        <w:t xml:space="preserve"> </w:t>
      </w:r>
      <w:r>
        <w:t>рожок,</w:t>
      </w:r>
      <w:r>
        <w:rPr>
          <w:spacing w:val="46"/>
        </w:rPr>
        <w:t xml:space="preserve"> </w:t>
      </w:r>
      <w:r>
        <w:t>свирель,</w:t>
      </w:r>
      <w:r>
        <w:rPr>
          <w:spacing w:val="46"/>
        </w:rPr>
        <w:t xml:space="preserve"> </w:t>
      </w:r>
      <w:r>
        <w:t>гусли,</w:t>
      </w:r>
      <w:r>
        <w:rPr>
          <w:spacing w:val="46"/>
        </w:rPr>
        <w:t xml:space="preserve"> </w:t>
      </w:r>
      <w:r>
        <w:t>гармонь,</w:t>
      </w:r>
      <w:r>
        <w:rPr>
          <w:spacing w:val="46"/>
        </w:rPr>
        <w:t xml:space="preserve"> </w:t>
      </w:r>
      <w:r>
        <w:t>ложки).</w:t>
      </w:r>
      <w:r>
        <w:rPr>
          <w:spacing w:val="46"/>
        </w:rPr>
        <w:t xml:space="preserve"> </w:t>
      </w:r>
      <w:r>
        <w:t>Инструментальные</w:t>
      </w:r>
      <w:r>
        <w:rPr>
          <w:spacing w:val="-47"/>
        </w:rPr>
        <w:t xml:space="preserve"> </w:t>
      </w:r>
      <w:r>
        <w:t>наигрыши.</w:t>
      </w:r>
      <w:r>
        <w:rPr>
          <w:spacing w:val="3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мелодии</w:t>
      </w:r>
    </w:p>
    <w:p w:rsidR="00DD72D5" w:rsidRDefault="00C3378F">
      <w:pPr>
        <w:spacing w:line="226" w:lineRule="exact"/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DD72D5" w:rsidRDefault="00C3378F">
      <w:pPr>
        <w:pStyle w:val="a5"/>
        <w:spacing w:before="1"/>
        <w:ind w:left="373"/>
      </w:pPr>
      <w:r>
        <w:t>Обряды,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 праздничная</w:t>
      </w:r>
      <w:r>
        <w:rPr>
          <w:spacing w:val="-3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Фольклор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творчестве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профессиональных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музыкантов</w:t>
      </w:r>
    </w:p>
    <w:p w:rsidR="00DD72D5" w:rsidRDefault="00C3378F">
      <w:pPr>
        <w:pStyle w:val="a5"/>
        <w:spacing w:before="1"/>
        <w:ind w:firstLine="225"/>
      </w:pP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 мелодии</w:t>
      </w:r>
      <w:r>
        <w:rPr>
          <w:spacing w:val="1"/>
        </w:rPr>
        <w:t xml:space="preserve"> </w:t>
      </w:r>
      <w:r>
        <w:t>в обработке композиторов.</w:t>
      </w:r>
      <w:r>
        <w:rPr>
          <w:spacing w:val="1"/>
        </w:rPr>
        <w:t xml:space="preserve"> </w:t>
      </w:r>
      <w:r>
        <w:t>Народные жанры,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композиторского</w:t>
      </w:r>
      <w:r>
        <w:rPr>
          <w:spacing w:val="-4"/>
        </w:rPr>
        <w:t xml:space="preserve"> </w:t>
      </w:r>
      <w:r>
        <w:t>творчества</w:t>
      </w:r>
    </w:p>
    <w:p w:rsidR="00DD72D5" w:rsidRDefault="00C3378F">
      <w:pPr>
        <w:pStyle w:val="31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 КИНО</w:t>
      </w:r>
      <w:r>
        <w:rPr>
          <w:b w:val="0"/>
        </w:rPr>
        <w:t>»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Музыкальная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сказка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сцене,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экране</w:t>
      </w:r>
    </w:p>
    <w:p w:rsidR="00DD72D5" w:rsidRDefault="00C3378F">
      <w:pPr>
        <w:pStyle w:val="a5"/>
        <w:spacing w:before="1"/>
        <w:ind w:left="373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отражённые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голоса.</w:t>
      </w:r>
      <w:r>
        <w:rPr>
          <w:spacing w:val="-1"/>
        </w:rPr>
        <w:t xml:space="preserve"> </w:t>
      </w:r>
      <w:r>
        <w:t>Соло.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ансамбль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Театр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оперы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балета</w:t>
      </w:r>
    </w:p>
    <w:p w:rsidR="00DD72D5" w:rsidRDefault="00C3378F">
      <w:pPr>
        <w:pStyle w:val="a5"/>
        <w:spacing w:before="1"/>
        <w:ind w:left="373"/>
      </w:pPr>
      <w:r>
        <w:t>Особенности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спектаклей. Балет.</w:t>
      </w:r>
      <w:r>
        <w:rPr>
          <w:spacing w:val="-5"/>
        </w:rPr>
        <w:t xml:space="preserve"> </w:t>
      </w:r>
      <w:r>
        <w:t>Опера.</w:t>
      </w:r>
      <w:r>
        <w:rPr>
          <w:spacing w:val="-4"/>
        </w:rPr>
        <w:t xml:space="preserve"> </w:t>
      </w:r>
      <w:r>
        <w:t>Солисты,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оркестр,</w:t>
      </w:r>
      <w:r>
        <w:rPr>
          <w:spacing w:val="-1"/>
        </w:rPr>
        <w:t xml:space="preserve"> </w:t>
      </w:r>
      <w:r>
        <w:t>дирижёр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спектакле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Опера.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Главные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герои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оперного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DD72D5" w:rsidRDefault="00C3378F">
      <w:pPr>
        <w:pStyle w:val="a5"/>
        <w:ind w:right="475" w:firstLine="225"/>
      </w:pPr>
      <w:r>
        <w:t>Ария,</w:t>
      </w:r>
      <w:r>
        <w:rPr>
          <w:spacing w:val="29"/>
        </w:rPr>
        <w:t xml:space="preserve"> </w:t>
      </w:r>
      <w:r>
        <w:t>хор,</w:t>
      </w:r>
      <w:r>
        <w:rPr>
          <w:spacing w:val="24"/>
        </w:rPr>
        <w:t xml:space="preserve"> </w:t>
      </w:r>
      <w:r>
        <w:t>сцена,</w:t>
      </w:r>
      <w:r>
        <w:rPr>
          <w:spacing w:val="24"/>
        </w:rPr>
        <w:t xml:space="preserve"> </w:t>
      </w:r>
      <w:r>
        <w:t>увертюра</w:t>
      </w:r>
      <w:r>
        <w:rPr>
          <w:spacing w:val="4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оркестровое</w:t>
      </w:r>
      <w:r>
        <w:rPr>
          <w:spacing w:val="24"/>
        </w:rPr>
        <w:t xml:space="preserve"> </w:t>
      </w:r>
      <w:r>
        <w:t>вступление.</w:t>
      </w:r>
      <w:r>
        <w:rPr>
          <w:spacing w:val="29"/>
        </w:rPr>
        <w:t xml:space="preserve"> </w:t>
      </w:r>
      <w:r>
        <w:t>Отдельные</w:t>
      </w:r>
      <w:r>
        <w:rPr>
          <w:spacing w:val="24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27"/>
        </w:rPr>
        <w:t xml:space="preserve"> </w:t>
      </w:r>
      <w:r>
        <w:t>русских</w:t>
      </w:r>
      <w:r>
        <w:rPr>
          <w:spacing w:val="27"/>
        </w:rPr>
        <w:t xml:space="preserve"> </w:t>
      </w:r>
      <w:r>
        <w:t>и зарубежных</w:t>
      </w:r>
      <w:r>
        <w:rPr>
          <w:spacing w:val="-47"/>
        </w:rPr>
        <w:t xml:space="preserve"> </w:t>
      </w:r>
      <w:r>
        <w:t>композиторов.</w:t>
      </w:r>
    </w:p>
    <w:p w:rsidR="00DD72D5" w:rsidRDefault="00DD72D5">
      <w:pPr>
        <w:pStyle w:val="a5"/>
        <w:ind w:left="0"/>
        <w:rPr>
          <w:sz w:val="22"/>
        </w:rPr>
      </w:pPr>
    </w:p>
    <w:p w:rsidR="00DD72D5" w:rsidRDefault="00DD72D5" w:rsidP="00E20B9B">
      <w:pPr>
        <w:pStyle w:val="a5"/>
        <w:spacing w:before="2"/>
        <w:ind w:left="0"/>
        <w:jc w:val="center"/>
        <w:rPr>
          <w:sz w:val="27"/>
        </w:rPr>
      </w:pPr>
    </w:p>
    <w:p w:rsidR="00DD72D5" w:rsidRDefault="00C3378F" w:rsidP="00E20B9B">
      <w:pPr>
        <w:pStyle w:val="31"/>
        <w:ind w:left="147"/>
        <w:jc w:val="center"/>
      </w:pPr>
      <w:bookmarkStart w:id="1" w:name="СОДЕРЖАНИЕ_УЧЕБНОГО_ПРЕДМЕТА__3_класс"/>
      <w:bookmarkEnd w:id="1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3 КЛАСС</w:t>
      </w:r>
    </w:p>
    <w:p w:rsidR="00DD72D5" w:rsidRDefault="00DD72D5">
      <w:pPr>
        <w:pStyle w:val="a5"/>
        <w:spacing w:before="4"/>
        <w:ind w:left="0"/>
        <w:rPr>
          <w:b/>
          <w:sz w:val="10"/>
        </w:rPr>
      </w:pPr>
    </w:p>
    <w:p w:rsidR="00DD72D5" w:rsidRDefault="00C3378F">
      <w:pPr>
        <w:spacing w:before="93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ЧЕЛОВЕКА»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пейзажи</w:t>
      </w:r>
    </w:p>
    <w:p w:rsidR="00DD72D5" w:rsidRDefault="00C3378F">
      <w:pPr>
        <w:pStyle w:val="a5"/>
        <w:spacing w:before="4" w:line="235" w:lineRule="auto"/>
        <w:ind w:firstLine="225"/>
      </w:pPr>
      <w:r>
        <w:t>Образы</w:t>
      </w:r>
      <w:r>
        <w:rPr>
          <w:spacing w:val="6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музыке.</w:t>
      </w:r>
      <w:r>
        <w:rPr>
          <w:spacing w:val="9"/>
        </w:rPr>
        <w:t xml:space="preserve"> </w:t>
      </w:r>
      <w:r>
        <w:t>Настроение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пейзажей.</w:t>
      </w:r>
      <w:r>
        <w:rPr>
          <w:spacing w:val="10"/>
        </w:rPr>
        <w:t xml:space="preserve"> </w:t>
      </w:r>
      <w:r>
        <w:t>Чувства</w:t>
      </w:r>
      <w:r>
        <w:rPr>
          <w:spacing w:val="8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любующегося</w:t>
      </w:r>
      <w:r>
        <w:rPr>
          <w:spacing w:val="13"/>
        </w:rPr>
        <w:t xml:space="preserve"> </w:t>
      </w:r>
      <w:r>
        <w:t>природой.</w:t>
      </w:r>
      <w:r>
        <w:rPr>
          <w:spacing w:val="9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3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портреты</w:t>
      </w:r>
    </w:p>
    <w:p w:rsidR="00DD72D5" w:rsidRDefault="00C3378F">
      <w:pPr>
        <w:pStyle w:val="a5"/>
        <w:spacing w:before="1"/>
        <w:ind w:firstLine="225"/>
      </w:pPr>
      <w:r>
        <w:t>Музыка,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походку,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«Портреты»,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интонациях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войне,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войне</w:t>
      </w:r>
    </w:p>
    <w:p w:rsidR="00DD72D5" w:rsidRDefault="00C3378F">
      <w:pPr>
        <w:pStyle w:val="a5"/>
        <w:spacing w:before="1"/>
        <w:ind w:firstLine="225"/>
      </w:pPr>
      <w:r>
        <w:t>Военная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 музыкальном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марши,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(призывная</w:t>
      </w:r>
      <w:r>
        <w:rPr>
          <w:spacing w:val="1"/>
        </w:rPr>
        <w:t xml:space="preserve"> </w:t>
      </w:r>
      <w:r>
        <w:t>кварта,</w:t>
      </w:r>
      <w:r>
        <w:rPr>
          <w:spacing w:val="-47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тембры</w:t>
      </w:r>
      <w:r>
        <w:rPr>
          <w:spacing w:val="-8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барабана, трубы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</w:t>
      </w:r>
    </w:p>
    <w:p w:rsidR="00DD72D5" w:rsidRDefault="00C3378F">
      <w:pPr>
        <w:pStyle w:val="31"/>
        <w:spacing w:before="5" w:line="228" w:lineRule="exact"/>
      </w:pPr>
      <w:r>
        <w:t>Mодуль</w:t>
      </w:r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язык</w:t>
      </w:r>
    </w:p>
    <w:p w:rsidR="00DD72D5" w:rsidRDefault="00C3378F">
      <w:pPr>
        <w:pStyle w:val="a5"/>
        <w:spacing w:before="1"/>
        <w:ind w:left="373"/>
      </w:pPr>
      <w:r>
        <w:t>Темп,</w:t>
      </w:r>
      <w:r>
        <w:rPr>
          <w:spacing w:val="-4"/>
        </w:rPr>
        <w:t xml:space="preserve"> </w:t>
      </w:r>
      <w:r>
        <w:t>тембр.</w:t>
      </w:r>
      <w:r>
        <w:rPr>
          <w:spacing w:val="-4"/>
        </w:rPr>
        <w:t xml:space="preserve"> </w:t>
      </w:r>
      <w:r>
        <w:t>Динамика (форте,</w:t>
      </w:r>
      <w:r>
        <w:rPr>
          <w:spacing w:val="1"/>
        </w:rPr>
        <w:t xml:space="preserve"> </w:t>
      </w:r>
      <w:r>
        <w:t>пиано, крещендо, диминуэндо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Штрихи</w:t>
      </w:r>
      <w:r>
        <w:rPr>
          <w:spacing w:val="-4"/>
        </w:rPr>
        <w:t xml:space="preserve"> </w:t>
      </w:r>
      <w:r>
        <w:t>(стаккато,</w:t>
      </w:r>
      <w:r>
        <w:rPr>
          <w:spacing w:val="1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DD72D5" w:rsidRDefault="00C3378F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нотах</w:t>
      </w:r>
    </w:p>
    <w:p w:rsidR="00DD72D5" w:rsidRDefault="00C3378F">
      <w:pPr>
        <w:pStyle w:val="a5"/>
        <w:spacing w:line="228" w:lineRule="exact"/>
        <w:ind w:left="373"/>
      </w:pPr>
      <w:r>
        <w:t>Реприза,</w:t>
      </w:r>
      <w:r>
        <w:rPr>
          <w:spacing w:val="-1"/>
        </w:rPr>
        <w:t xml:space="preserve"> </w:t>
      </w:r>
      <w:r>
        <w:t>фермата,</w:t>
      </w:r>
      <w:r>
        <w:rPr>
          <w:spacing w:val="-5"/>
        </w:rPr>
        <w:t xml:space="preserve"> </w:t>
      </w:r>
      <w:r>
        <w:t>вольта,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(трели,</w:t>
      </w:r>
      <w:r>
        <w:rPr>
          <w:spacing w:val="-1"/>
        </w:rPr>
        <w:t xml:space="preserve"> </w:t>
      </w:r>
      <w:r>
        <w:t>форшлаги)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Ритмические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рисунки 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размере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6/8</w:t>
      </w:r>
    </w:p>
    <w:p w:rsidR="00DD72D5" w:rsidRDefault="00C3378F">
      <w:pPr>
        <w:pStyle w:val="a5"/>
        <w:ind w:left="373"/>
      </w:pPr>
      <w:r>
        <w:t>Размер</w:t>
      </w:r>
      <w:r>
        <w:rPr>
          <w:spacing w:val="-3"/>
        </w:rPr>
        <w:t xml:space="preserve"> </w:t>
      </w:r>
      <w:r>
        <w:t>6/8.</w:t>
      </w:r>
      <w:r>
        <w:rPr>
          <w:spacing w:val="-4"/>
        </w:rPr>
        <w:t xml:space="preserve"> </w:t>
      </w:r>
      <w:r>
        <w:t>Нота с</w:t>
      </w:r>
      <w:r>
        <w:rPr>
          <w:spacing w:val="-4"/>
        </w:rPr>
        <w:t xml:space="preserve"> </w:t>
      </w:r>
      <w:r>
        <w:t>точкой. Шестнадцатые. Пунктирный ритм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Размер</w:t>
      </w:r>
    </w:p>
    <w:p w:rsidR="00DD72D5" w:rsidRDefault="00C3378F">
      <w:pPr>
        <w:pStyle w:val="a5"/>
        <w:ind w:left="373"/>
      </w:pPr>
      <w:r>
        <w:t>Равномерная</w:t>
      </w:r>
      <w:r>
        <w:rPr>
          <w:spacing w:val="-2"/>
        </w:rPr>
        <w:t xml:space="preserve"> </w:t>
      </w:r>
      <w:r>
        <w:t>пульсация.</w:t>
      </w:r>
      <w:r>
        <w:rPr>
          <w:spacing w:val="1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слабые</w:t>
      </w:r>
      <w:r>
        <w:rPr>
          <w:spacing w:val="-4"/>
        </w:rPr>
        <w:t xml:space="preserve"> </w:t>
      </w:r>
      <w:r>
        <w:t>доли.</w:t>
      </w:r>
      <w:r>
        <w:rPr>
          <w:spacing w:val="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2/4,</w:t>
      </w:r>
      <w:r>
        <w:rPr>
          <w:spacing w:val="-3"/>
        </w:rPr>
        <w:t xml:space="preserve"> </w:t>
      </w:r>
      <w:r>
        <w:t>3/4,</w:t>
      </w:r>
      <w:r>
        <w:rPr>
          <w:spacing w:val="-3"/>
        </w:rPr>
        <w:t xml:space="preserve"> </w:t>
      </w:r>
      <w:r>
        <w:t>4/4</w:t>
      </w:r>
    </w:p>
    <w:p w:rsidR="00DD72D5" w:rsidRDefault="00DD72D5">
      <w:pPr>
        <w:sectPr w:rsidR="00DD72D5">
          <w:pgSz w:w="11900" w:h="16840"/>
          <w:pgMar w:top="200" w:right="400" w:bottom="1220" w:left="520" w:header="0" w:footer="1028" w:gutter="0"/>
          <w:cols w:space="720"/>
        </w:sectPr>
      </w:pPr>
    </w:p>
    <w:p w:rsidR="00DD72D5" w:rsidRDefault="00C3378F">
      <w:pPr>
        <w:pStyle w:val="31"/>
        <w:spacing w:before="75"/>
        <w:rPr>
          <w:b w:val="0"/>
        </w:rPr>
      </w:pPr>
      <w:r>
        <w:lastRenderedPageBreak/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4"/>
        </w:rPr>
        <w:t xml:space="preserve"> </w:t>
      </w:r>
      <w:r>
        <w:t>МУЗЫКА</w:t>
      </w:r>
      <w:r>
        <w:rPr>
          <w:b w:val="0"/>
        </w:rPr>
        <w:t>»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DD72D5" w:rsidRDefault="00C3378F">
      <w:pPr>
        <w:pStyle w:val="a5"/>
        <w:spacing w:before="1"/>
        <w:ind w:left="373"/>
      </w:pPr>
      <w:r>
        <w:t>Человеческий</w:t>
      </w:r>
      <w:r>
        <w:rPr>
          <w:spacing w:val="45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самый</w:t>
      </w:r>
      <w:r>
        <w:rPr>
          <w:spacing w:val="46"/>
        </w:rPr>
        <w:t xml:space="preserve"> </w:t>
      </w:r>
      <w:r>
        <w:t>совершенный</w:t>
      </w:r>
      <w:r>
        <w:rPr>
          <w:spacing w:val="45"/>
        </w:rPr>
        <w:t xml:space="preserve"> </w:t>
      </w:r>
      <w:r>
        <w:t>инструмент.</w:t>
      </w:r>
      <w:r>
        <w:rPr>
          <w:spacing w:val="49"/>
        </w:rPr>
        <w:t xml:space="preserve"> </w:t>
      </w:r>
      <w:r>
        <w:t>Бережное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голосу.</w:t>
      </w:r>
      <w:r>
        <w:rPr>
          <w:spacing w:val="49"/>
        </w:rPr>
        <w:t xml:space="preserve"> </w:t>
      </w:r>
      <w:r>
        <w:t>Известные</w:t>
      </w:r>
      <w:r>
        <w:rPr>
          <w:spacing w:val="49"/>
        </w:rPr>
        <w:t xml:space="preserve"> </w:t>
      </w:r>
      <w:r>
        <w:t>певцы.</w:t>
      </w:r>
    </w:p>
    <w:p w:rsidR="00DD72D5" w:rsidRDefault="00C3378F">
      <w:pPr>
        <w:pStyle w:val="a5"/>
      </w:pPr>
      <w:r>
        <w:t>Жанры</w:t>
      </w:r>
      <w:r>
        <w:rPr>
          <w:spacing w:val="-8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музыки: песни, вокализы,</w:t>
      </w:r>
      <w:r>
        <w:rPr>
          <w:spacing w:val="-4"/>
        </w:rPr>
        <w:t xml:space="preserve"> </w:t>
      </w:r>
      <w:r>
        <w:t>романсы,</w:t>
      </w:r>
      <w:r>
        <w:rPr>
          <w:spacing w:val="-4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 опер. Кантата.</w:t>
      </w:r>
      <w:r>
        <w:rPr>
          <w:spacing w:val="-4"/>
        </w:rPr>
        <w:t xml:space="preserve"> </w:t>
      </w:r>
      <w:r>
        <w:t>Песня, романс,</w:t>
      </w:r>
      <w:r>
        <w:rPr>
          <w:spacing w:val="-4"/>
        </w:rPr>
        <w:t xml:space="preserve"> </w:t>
      </w:r>
      <w:r>
        <w:t>вокализ,</w:t>
      </w:r>
      <w:r>
        <w:rPr>
          <w:spacing w:val="-4"/>
        </w:rPr>
        <w:t xml:space="preserve"> </w:t>
      </w:r>
      <w:r>
        <w:t>кант.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</w:t>
      </w:r>
    </w:p>
    <w:p w:rsidR="00DD72D5" w:rsidRDefault="00C3378F">
      <w:pPr>
        <w:pStyle w:val="a5"/>
        <w:spacing w:line="228" w:lineRule="exact"/>
        <w:ind w:left="373"/>
      </w:pPr>
      <w:r>
        <w:t>Детская</w:t>
      </w:r>
      <w:r>
        <w:rPr>
          <w:spacing w:val="-3"/>
        </w:rPr>
        <w:t xml:space="preserve"> </w:t>
      </w:r>
      <w:r>
        <w:t>музыка П.</w:t>
      </w:r>
      <w:r>
        <w:rPr>
          <w:spacing w:val="4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Чайковского, С.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-4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DD72D5" w:rsidRDefault="00C3378F">
      <w:pPr>
        <w:pStyle w:val="a5"/>
        <w:ind w:left="373"/>
      </w:pPr>
      <w:r>
        <w:t>Программная</w:t>
      </w:r>
      <w:r>
        <w:rPr>
          <w:spacing w:val="-9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известный</w:t>
      </w:r>
      <w:r>
        <w:rPr>
          <w:spacing w:val="-1"/>
        </w:rPr>
        <w:t xml:space="preserve"> </w:t>
      </w:r>
      <w:r>
        <w:t>сюжет,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Оркестр</w:t>
      </w:r>
    </w:p>
    <w:p w:rsidR="00DD72D5" w:rsidRDefault="00C3378F">
      <w:pPr>
        <w:pStyle w:val="a5"/>
        <w:spacing w:before="1"/>
        <w:ind w:firstLine="225"/>
      </w:pPr>
      <w:r>
        <w:t>Оркестр</w:t>
      </w:r>
      <w:r>
        <w:rPr>
          <w:spacing w:val="-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большой</w:t>
      </w:r>
      <w:r>
        <w:rPr>
          <w:spacing w:val="50"/>
        </w:rPr>
        <w:t xml:space="preserve"> </w:t>
      </w:r>
      <w:r>
        <w:t>коллектив</w:t>
      </w:r>
      <w:r>
        <w:rPr>
          <w:spacing w:val="2"/>
        </w:rPr>
        <w:t xml:space="preserve"> </w:t>
      </w:r>
      <w:r>
        <w:t>музыкантов.</w:t>
      </w:r>
      <w:r>
        <w:rPr>
          <w:spacing w:val="4"/>
        </w:rPr>
        <w:t xml:space="preserve"> </w:t>
      </w:r>
      <w:r>
        <w:t>Дирижёр,</w:t>
      </w:r>
      <w:r>
        <w:rPr>
          <w:spacing w:val="4"/>
        </w:rPr>
        <w:t xml:space="preserve"> </w:t>
      </w:r>
      <w:r>
        <w:t>партитура,</w:t>
      </w:r>
      <w:r>
        <w:rPr>
          <w:spacing w:val="4"/>
        </w:rPr>
        <w:t xml:space="preserve"> </w:t>
      </w:r>
      <w:r>
        <w:t>репетиция.</w:t>
      </w:r>
      <w:r>
        <w:rPr>
          <w:spacing w:val="4"/>
        </w:rPr>
        <w:t xml:space="preserve"> </w:t>
      </w:r>
      <w:r>
        <w:t>Жанр</w:t>
      </w:r>
      <w:r>
        <w:rPr>
          <w:spacing w:val="47"/>
        </w:rPr>
        <w:t xml:space="preserve"> </w:t>
      </w:r>
      <w:r>
        <w:t>концерта</w:t>
      </w:r>
      <w:r>
        <w:rPr>
          <w:spacing w:val="9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музыкальное</w:t>
      </w:r>
      <w:r>
        <w:rPr>
          <w:spacing w:val="-47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солиста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Флейта</w:t>
      </w:r>
    </w:p>
    <w:p w:rsidR="00DD72D5" w:rsidRDefault="00C3378F">
      <w:pPr>
        <w:pStyle w:val="a5"/>
        <w:ind w:firstLine="225"/>
      </w:pPr>
      <w:r>
        <w:t>Предки</w:t>
      </w:r>
      <w:r>
        <w:rPr>
          <w:spacing w:val="34"/>
        </w:rPr>
        <w:t xml:space="preserve"> </w:t>
      </w:r>
      <w:r>
        <w:t>современной</w:t>
      </w:r>
      <w:r>
        <w:rPr>
          <w:spacing w:val="33"/>
        </w:rPr>
        <w:t xml:space="preserve"> </w:t>
      </w:r>
      <w:r>
        <w:t>флейты.</w:t>
      </w:r>
      <w:r>
        <w:rPr>
          <w:spacing w:val="38"/>
        </w:rPr>
        <w:t xml:space="preserve"> </w:t>
      </w:r>
      <w:r>
        <w:t>Легенда</w:t>
      </w:r>
      <w:r>
        <w:rPr>
          <w:spacing w:val="3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32"/>
        </w:rPr>
        <w:t xml:space="preserve"> </w:t>
      </w:r>
      <w:r>
        <w:t>Сиринкс.</w:t>
      </w:r>
      <w:r>
        <w:rPr>
          <w:spacing w:val="38"/>
        </w:rPr>
        <w:t xml:space="preserve"> </w:t>
      </w:r>
      <w:r>
        <w:t>Музыка</w:t>
      </w:r>
      <w:r>
        <w:rPr>
          <w:spacing w:val="3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флейты</w:t>
      </w:r>
      <w:r>
        <w:rPr>
          <w:spacing w:val="34"/>
        </w:rPr>
        <w:t xml:space="preserve"> </w:t>
      </w:r>
      <w:r>
        <w:t>соло,</w:t>
      </w:r>
      <w:r>
        <w:rPr>
          <w:spacing w:val="38"/>
        </w:rPr>
        <w:t xml:space="preserve"> </w:t>
      </w:r>
      <w:r>
        <w:t>флейты</w:t>
      </w:r>
      <w:r>
        <w:rPr>
          <w:spacing w:val="3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сопровождении</w:t>
      </w:r>
      <w:r>
        <w:rPr>
          <w:spacing w:val="-47"/>
        </w:rPr>
        <w:t xml:space="preserve"> </w:t>
      </w:r>
      <w:r>
        <w:t>фортепиано,</w:t>
      </w:r>
      <w:r>
        <w:rPr>
          <w:spacing w:val="3"/>
        </w:rPr>
        <w:t xml:space="preserve"> </w:t>
      </w:r>
      <w:r>
        <w:t>оркестра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</w:p>
    <w:p w:rsidR="00DD72D5" w:rsidRDefault="00C3378F">
      <w:pPr>
        <w:pStyle w:val="a5"/>
        <w:ind w:firstLine="225"/>
      </w:pPr>
      <w:r>
        <w:t>Певучесть</w:t>
      </w:r>
      <w:r>
        <w:rPr>
          <w:spacing w:val="18"/>
        </w:rPr>
        <w:t xml:space="preserve"> </w:t>
      </w:r>
      <w:r>
        <w:t>тембров</w:t>
      </w:r>
      <w:r>
        <w:rPr>
          <w:spacing w:val="21"/>
        </w:rPr>
        <w:t xml:space="preserve"> </w:t>
      </w:r>
      <w:r>
        <w:t>струнных</w:t>
      </w:r>
      <w:r>
        <w:rPr>
          <w:spacing w:val="19"/>
        </w:rPr>
        <w:t xml:space="preserve"> </w:t>
      </w:r>
      <w:r>
        <w:t>смычковых</w:t>
      </w:r>
      <w:r>
        <w:rPr>
          <w:spacing w:val="20"/>
        </w:rPr>
        <w:t xml:space="preserve"> </w:t>
      </w:r>
      <w:r>
        <w:t>инструментов.</w:t>
      </w:r>
      <w:r>
        <w:rPr>
          <w:spacing w:val="17"/>
        </w:rPr>
        <w:t xml:space="preserve"> </w:t>
      </w:r>
      <w:r>
        <w:t>Композиторы,</w:t>
      </w:r>
      <w:r>
        <w:rPr>
          <w:spacing w:val="21"/>
        </w:rPr>
        <w:t xml:space="preserve"> </w:t>
      </w:r>
      <w:r>
        <w:t>сочинявшие</w:t>
      </w:r>
      <w:r>
        <w:rPr>
          <w:spacing w:val="17"/>
        </w:rPr>
        <w:t xml:space="preserve"> </w:t>
      </w:r>
      <w:r>
        <w:t>скрипичную</w:t>
      </w:r>
      <w:r>
        <w:rPr>
          <w:spacing w:val="18"/>
        </w:rPr>
        <w:t xml:space="preserve"> </w:t>
      </w:r>
      <w:r>
        <w:t>музыку.</w:t>
      </w:r>
      <w:r>
        <w:rPr>
          <w:spacing w:val="22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 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DD72D5" w:rsidRDefault="00C3378F">
      <w:pPr>
        <w:spacing w:before="2" w:line="228" w:lineRule="exact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DD72D5" w:rsidRDefault="00C3378F">
      <w:pPr>
        <w:pStyle w:val="a5"/>
        <w:spacing w:line="228" w:lineRule="exact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DD72D5" w:rsidRDefault="00C3378F">
      <w:pPr>
        <w:pStyle w:val="a5"/>
        <w:spacing w:before="1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</w:t>
      </w:r>
    </w:p>
    <w:p w:rsidR="00DD72D5" w:rsidRDefault="00C3378F">
      <w:pPr>
        <w:pStyle w:val="3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православной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церкви</w:t>
      </w:r>
    </w:p>
    <w:p w:rsidR="00DD72D5" w:rsidRDefault="00C3378F">
      <w:pPr>
        <w:pStyle w:val="a5"/>
        <w:spacing w:before="1"/>
        <w:ind w:firstLine="225"/>
      </w:pPr>
      <w:r>
        <w:t>Музыка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православном</w:t>
      </w:r>
      <w:r>
        <w:rPr>
          <w:spacing w:val="9"/>
        </w:rPr>
        <w:t xml:space="preserve"> </w:t>
      </w:r>
      <w:r>
        <w:t>храме.</w:t>
      </w:r>
      <w:r>
        <w:rPr>
          <w:spacing w:val="1"/>
        </w:rPr>
        <w:t xml:space="preserve"> </w:t>
      </w:r>
      <w:r>
        <w:t>Традиции</w:t>
      </w:r>
      <w:r>
        <w:rPr>
          <w:spacing w:val="6"/>
        </w:rPr>
        <w:t xml:space="preserve"> </w:t>
      </w:r>
      <w:r>
        <w:t>исполнения,</w:t>
      </w:r>
      <w:r>
        <w:rPr>
          <w:spacing w:val="9"/>
        </w:rPr>
        <w:t xml:space="preserve"> </w:t>
      </w:r>
      <w:r>
        <w:t>жанры</w:t>
      </w:r>
      <w:r>
        <w:rPr>
          <w:spacing w:val="7"/>
        </w:rPr>
        <w:t xml:space="preserve"> </w:t>
      </w:r>
      <w:r>
        <w:t>(тропарь,</w:t>
      </w:r>
      <w:r>
        <w:rPr>
          <w:spacing w:val="4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5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живопись,</w:t>
      </w:r>
      <w:r>
        <w:rPr>
          <w:spacing w:val="-47"/>
        </w:rPr>
        <w:t xml:space="preserve"> </w:t>
      </w:r>
      <w:r>
        <w:t>посвящённые</w:t>
      </w:r>
      <w:r>
        <w:rPr>
          <w:spacing w:val="-2"/>
        </w:rPr>
        <w:t xml:space="preserve"> </w:t>
      </w:r>
      <w:r>
        <w:t>святым.</w:t>
      </w:r>
      <w:r>
        <w:rPr>
          <w:spacing w:val="4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Христа,</w:t>
      </w:r>
      <w:r>
        <w:rPr>
          <w:spacing w:val="3"/>
        </w:rPr>
        <w:t xml:space="preserve"> </w:t>
      </w:r>
      <w:r>
        <w:t>Богородицы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Религиозные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праздники</w:t>
      </w:r>
    </w:p>
    <w:p w:rsidR="00DD72D5" w:rsidRDefault="00C3378F">
      <w:pPr>
        <w:pStyle w:val="a5"/>
        <w:spacing w:before="1"/>
        <w:ind w:left="373"/>
      </w:pPr>
      <w:r>
        <w:t>Праздничная</w:t>
      </w:r>
      <w:r>
        <w:rPr>
          <w:spacing w:val="-4"/>
        </w:rPr>
        <w:t xml:space="preserve"> </w:t>
      </w:r>
      <w:r>
        <w:t>служба,</w:t>
      </w:r>
      <w:r>
        <w:rPr>
          <w:spacing w:val="-1"/>
        </w:rPr>
        <w:t xml:space="preserve"> </w:t>
      </w:r>
      <w:r>
        <w:t>вокальная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хоровая)</w:t>
      </w:r>
      <w:r>
        <w:rPr>
          <w:spacing w:val="-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религиозного</w:t>
      </w:r>
      <w:r>
        <w:rPr>
          <w:spacing w:val="-4"/>
        </w:rPr>
        <w:t xml:space="preserve"> </w:t>
      </w:r>
      <w:r>
        <w:t>содержания</w:t>
      </w:r>
    </w:p>
    <w:p w:rsidR="00DD72D5" w:rsidRDefault="00C3378F">
      <w:pPr>
        <w:pStyle w:val="31"/>
        <w:spacing w:before="5" w:line="228" w:lineRule="exact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DD72D5" w:rsidRDefault="00C3378F">
      <w:pPr>
        <w:spacing w:line="226" w:lineRule="exact"/>
        <w:ind w:left="373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легенды</w:t>
      </w:r>
    </w:p>
    <w:p w:rsidR="00DD72D5" w:rsidRDefault="00C3378F">
      <w:pPr>
        <w:pStyle w:val="a5"/>
        <w:ind w:firstLine="225"/>
      </w:pPr>
      <w:r>
        <w:t>Народные</w:t>
      </w:r>
      <w:r>
        <w:rPr>
          <w:spacing w:val="9"/>
        </w:rPr>
        <w:t xml:space="preserve"> </w:t>
      </w:r>
      <w:r>
        <w:t>сказители.</w:t>
      </w:r>
      <w:r>
        <w:rPr>
          <w:spacing w:val="14"/>
        </w:rPr>
        <w:t xml:space="preserve"> </w:t>
      </w:r>
      <w:r>
        <w:t>Русские</w:t>
      </w:r>
      <w:r>
        <w:rPr>
          <w:spacing w:val="8"/>
        </w:rPr>
        <w:t xml:space="preserve"> </w:t>
      </w:r>
      <w:r>
        <w:t>народные</w:t>
      </w:r>
      <w:r>
        <w:rPr>
          <w:spacing w:val="8"/>
        </w:rPr>
        <w:t xml:space="preserve"> </w:t>
      </w:r>
      <w:r>
        <w:t>сказания,</w:t>
      </w:r>
      <w:r>
        <w:rPr>
          <w:spacing w:val="14"/>
        </w:rPr>
        <w:t xml:space="preserve"> </w:t>
      </w:r>
      <w:r>
        <w:t>былины.</w:t>
      </w:r>
      <w:r>
        <w:rPr>
          <w:spacing w:val="14"/>
        </w:rPr>
        <w:t xml:space="preserve"> </w:t>
      </w:r>
      <w:r>
        <w:t>Эпос</w:t>
      </w:r>
      <w:r>
        <w:rPr>
          <w:spacing w:val="8"/>
        </w:rPr>
        <w:t xml:space="preserve"> </w:t>
      </w:r>
      <w:r>
        <w:t>народов</w:t>
      </w:r>
      <w:r>
        <w:rPr>
          <w:spacing w:val="12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Сказки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легенды</w:t>
      </w:r>
      <w:r>
        <w:rPr>
          <w:spacing w:val="10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музыке</w:t>
      </w:r>
      <w:r>
        <w:rPr>
          <w:spacing w:val="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музыкантах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DD72D5" w:rsidRDefault="00C3378F">
      <w:pPr>
        <w:pStyle w:val="a5"/>
        <w:ind w:left="373"/>
      </w:pPr>
      <w:r>
        <w:t>Обряды,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 праздничная</w:t>
      </w:r>
      <w:r>
        <w:rPr>
          <w:spacing w:val="-3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DD72D5" w:rsidRDefault="00C3378F">
      <w:pPr>
        <w:pStyle w:val="3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1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 КИНО</w:t>
      </w:r>
      <w:r>
        <w:rPr>
          <w:b w:val="0"/>
        </w:rPr>
        <w:t>»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Опера.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Главные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герои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оперного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DD72D5" w:rsidRDefault="00C3378F">
      <w:pPr>
        <w:pStyle w:val="a5"/>
        <w:spacing w:before="1"/>
        <w:ind w:left="373"/>
      </w:pPr>
      <w:r>
        <w:t>Ария,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сцена,</w:t>
      </w:r>
      <w:r>
        <w:rPr>
          <w:spacing w:val="-5"/>
        </w:rPr>
        <w:t xml:space="preserve"> </w:t>
      </w:r>
      <w:r>
        <w:t>увертюра</w:t>
      </w:r>
      <w:r>
        <w:rPr>
          <w:spacing w:val="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оркестровое</w:t>
      </w:r>
      <w:r>
        <w:rPr>
          <w:spacing w:val="-5"/>
        </w:rPr>
        <w:t xml:space="preserve"> </w:t>
      </w:r>
      <w:r>
        <w:t>вступление.</w:t>
      </w:r>
      <w:r>
        <w:rPr>
          <w:spacing w:val="-1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опер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Патриотическая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народная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тема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театре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кино</w:t>
      </w:r>
    </w:p>
    <w:p w:rsidR="00DD72D5" w:rsidRDefault="00C3378F">
      <w:pPr>
        <w:pStyle w:val="a5"/>
        <w:ind w:firstLine="225"/>
      </w:pPr>
      <w:r>
        <w:t>История</w:t>
      </w:r>
      <w:r>
        <w:rPr>
          <w:spacing w:val="40"/>
        </w:rPr>
        <w:t xml:space="preserve"> </w:t>
      </w:r>
      <w:r>
        <w:t>создания,</w:t>
      </w:r>
      <w:r>
        <w:rPr>
          <w:spacing w:val="44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музыкально-сценических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экранных</w:t>
      </w:r>
      <w:r>
        <w:rPr>
          <w:spacing w:val="42"/>
        </w:rPr>
        <w:t xml:space="preserve"> </w:t>
      </w:r>
      <w:r>
        <w:t>произведений,</w:t>
      </w:r>
      <w:r>
        <w:rPr>
          <w:spacing w:val="43"/>
        </w:rPr>
        <w:t xml:space="preserve"> </w:t>
      </w:r>
      <w:r>
        <w:t>посвящённых</w:t>
      </w:r>
      <w:r>
        <w:rPr>
          <w:spacing w:val="42"/>
        </w:rPr>
        <w:t xml:space="preserve"> </w:t>
      </w:r>
      <w:r>
        <w:t>нашему</w:t>
      </w:r>
      <w:r>
        <w:rPr>
          <w:spacing w:val="33"/>
        </w:rPr>
        <w:t xml:space="preserve"> </w:t>
      </w:r>
      <w:r>
        <w:t>народу,</w:t>
      </w:r>
      <w:r>
        <w:rPr>
          <w:spacing w:val="43"/>
        </w:rPr>
        <w:t xml:space="preserve"> </w:t>
      </w:r>
      <w:r>
        <w:t>его</w:t>
      </w:r>
      <w:r>
        <w:rPr>
          <w:spacing w:val="-4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служения Отечеству.</w:t>
      </w:r>
      <w:r>
        <w:rPr>
          <w:spacing w:val="3"/>
        </w:rPr>
        <w:t xml:space="preserve"> </w:t>
      </w:r>
      <w:r>
        <w:t>Фрагменты,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номера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опер,</w:t>
      </w:r>
      <w:r>
        <w:rPr>
          <w:spacing w:val="3"/>
        </w:rPr>
        <w:t xml:space="preserve"> </w:t>
      </w:r>
      <w:r>
        <w:t>балетов,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фильмам</w:t>
      </w:r>
    </w:p>
    <w:p w:rsidR="00DD72D5" w:rsidRDefault="00C3378F">
      <w:pPr>
        <w:spacing w:before="2" w:line="228" w:lineRule="exact"/>
        <w:ind w:left="373"/>
        <w:rPr>
          <w:i/>
          <w:sz w:val="20"/>
        </w:rPr>
      </w:pPr>
      <w:r>
        <w:rPr>
          <w:i/>
          <w:sz w:val="20"/>
        </w:rPr>
        <w:t>Балет.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Хореография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искусство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танца</w:t>
      </w:r>
    </w:p>
    <w:p w:rsidR="00DD72D5" w:rsidRDefault="00C3378F">
      <w:pPr>
        <w:pStyle w:val="a5"/>
        <w:ind w:firstLine="225"/>
      </w:pPr>
      <w:r>
        <w:t>Сольные</w:t>
      </w:r>
      <w:r>
        <w:rPr>
          <w:spacing w:val="42"/>
        </w:rPr>
        <w:t xml:space="preserve"> </w:t>
      </w:r>
      <w:r>
        <w:t>номера</w:t>
      </w:r>
      <w:r>
        <w:rPr>
          <w:spacing w:val="4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массовые</w:t>
      </w:r>
      <w:r>
        <w:rPr>
          <w:spacing w:val="43"/>
        </w:rPr>
        <w:t xml:space="preserve"> </w:t>
      </w:r>
      <w:r>
        <w:t>сцены</w:t>
      </w:r>
      <w:r>
        <w:rPr>
          <w:spacing w:val="44"/>
        </w:rPr>
        <w:t xml:space="preserve"> </w:t>
      </w:r>
      <w:r>
        <w:t>балетного</w:t>
      </w:r>
      <w:r>
        <w:rPr>
          <w:spacing w:val="41"/>
        </w:rPr>
        <w:t xml:space="preserve"> </w:t>
      </w:r>
      <w:r>
        <w:t>спектакля.</w:t>
      </w:r>
      <w:r>
        <w:rPr>
          <w:spacing w:val="48"/>
        </w:rPr>
        <w:t xml:space="preserve"> </w:t>
      </w:r>
      <w:r>
        <w:t>Фрагменты,</w:t>
      </w:r>
      <w:r>
        <w:rPr>
          <w:spacing w:val="47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номера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балетов</w:t>
      </w:r>
      <w:r>
        <w:rPr>
          <w:spacing w:val="47"/>
        </w:rPr>
        <w:t xml:space="preserve"> </w:t>
      </w:r>
      <w:r>
        <w:t>отечественных</w:t>
      </w:r>
      <w:r>
        <w:rPr>
          <w:spacing w:val="-47"/>
        </w:rPr>
        <w:t xml:space="preserve"> </w:t>
      </w:r>
      <w:r>
        <w:t>композиторов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Сюжет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DD72D5" w:rsidRDefault="00C3378F">
      <w:pPr>
        <w:pStyle w:val="a5"/>
        <w:ind w:firstLine="225"/>
      </w:pPr>
      <w:r>
        <w:t>Либретто.</w:t>
      </w:r>
      <w:r>
        <w:rPr>
          <w:spacing w:val="48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музыки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сюжетом.</w:t>
      </w:r>
      <w:r>
        <w:rPr>
          <w:spacing w:val="45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сцены</w:t>
      </w:r>
      <w:r>
        <w:rPr>
          <w:spacing w:val="4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опере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балете.</w:t>
      </w:r>
      <w:r>
        <w:rPr>
          <w:spacing w:val="49"/>
        </w:rPr>
        <w:t xml:space="preserve"> </w:t>
      </w:r>
      <w:r>
        <w:t>Контрастные</w:t>
      </w:r>
      <w:r>
        <w:rPr>
          <w:spacing w:val="44"/>
        </w:rPr>
        <w:t xml:space="preserve"> </w:t>
      </w:r>
      <w:r>
        <w:t>образы,</w:t>
      </w:r>
      <w:r>
        <w:rPr>
          <w:spacing w:val="-47"/>
        </w:rPr>
        <w:t xml:space="preserve"> </w:t>
      </w:r>
      <w:r>
        <w:t>лейтмотивы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Оперетта,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мюзикл</w:t>
      </w:r>
    </w:p>
    <w:p w:rsidR="00DD72D5" w:rsidRDefault="00C3378F">
      <w:pPr>
        <w:pStyle w:val="a5"/>
        <w:spacing w:before="1"/>
        <w:ind w:right="357" w:firstLine="225"/>
      </w:pPr>
      <w:r>
        <w:t>История</w:t>
      </w:r>
      <w:r>
        <w:rPr>
          <w:spacing w:val="3"/>
        </w:rPr>
        <w:t xml:space="preserve"> </w:t>
      </w:r>
      <w:r>
        <w:t>возникновения</w:t>
      </w:r>
      <w:r>
        <w:rPr>
          <w:spacing w:val="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жанра.</w:t>
      </w:r>
      <w:r>
        <w:rPr>
          <w:spacing w:val="51"/>
        </w:rPr>
        <w:t xml:space="preserve"> </w:t>
      </w:r>
      <w:r>
        <w:t>Отдельные</w:t>
      </w:r>
      <w:r>
        <w:rPr>
          <w:spacing w:val="51"/>
        </w:rPr>
        <w:t xml:space="preserve"> </w:t>
      </w:r>
      <w:r>
        <w:t>номера</w:t>
      </w:r>
      <w:r>
        <w:rPr>
          <w:spacing w:val="55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оперетт</w:t>
      </w:r>
      <w:r>
        <w:rPr>
          <w:spacing w:val="51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Штрауса,</w:t>
      </w:r>
      <w:r>
        <w:rPr>
          <w:spacing w:val="56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Кальмана,</w:t>
      </w:r>
      <w:r>
        <w:rPr>
          <w:spacing w:val="47"/>
        </w:rPr>
        <w:t xml:space="preserve"> </w:t>
      </w:r>
      <w:r>
        <w:t>мюзиклов</w:t>
      </w:r>
      <w:r>
        <w:rPr>
          <w:spacing w:val="-47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Роджерса,</w:t>
      </w:r>
      <w:r>
        <w:rPr>
          <w:spacing w:val="4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t>Лоу</w:t>
      </w:r>
      <w:r>
        <w:rPr>
          <w:spacing w:val="-8"/>
        </w:rPr>
        <w:t xml:space="preserve"> </w:t>
      </w:r>
      <w:r>
        <w:t>и др.</w:t>
      </w:r>
    </w:p>
    <w:p w:rsidR="00DD72D5" w:rsidRDefault="00C3378F">
      <w:pPr>
        <w:pStyle w:val="31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</w:t>
      </w:r>
      <w:r>
        <w:rPr>
          <w:b w:val="0"/>
        </w:rPr>
        <w:t>»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Джаз</w:t>
      </w:r>
    </w:p>
    <w:p w:rsidR="00DD72D5" w:rsidRDefault="00C3378F">
      <w:pPr>
        <w:pStyle w:val="a5"/>
        <w:ind w:firstLine="225"/>
      </w:pPr>
      <w:r>
        <w:t>Особенности</w:t>
      </w:r>
      <w:r>
        <w:rPr>
          <w:spacing w:val="23"/>
        </w:rPr>
        <w:t xml:space="preserve"> </w:t>
      </w:r>
      <w:r>
        <w:t>джаза:</w:t>
      </w:r>
      <w:r>
        <w:rPr>
          <w:spacing w:val="27"/>
        </w:rPr>
        <w:t xml:space="preserve"> </w:t>
      </w:r>
      <w:r>
        <w:t>импровизационность,</w:t>
      </w:r>
      <w:r>
        <w:rPr>
          <w:spacing w:val="31"/>
        </w:rPr>
        <w:t xml:space="preserve"> </w:t>
      </w:r>
      <w:r>
        <w:t>ритм</w:t>
      </w:r>
      <w:r>
        <w:rPr>
          <w:spacing w:val="28"/>
        </w:rPr>
        <w:t xml:space="preserve"> </w:t>
      </w:r>
      <w:r>
        <w:t>(синкопы,</w:t>
      </w:r>
      <w:r>
        <w:rPr>
          <w:spacing w:val="27"/>
        </w:rPr>
        <w:t xml:space="preserve"> </w:t>
      </w:r>
      <w:r>
        <w:t>триоли,</w:t>
      </w:r>
      <w:r>
        <w:rPr>
          <w:spacing w:val="28"/>
        </w:rPr>
        <w:t xml:space="preserve"> </w:t>
      </w:r>
      <w:r>
        <w:t>свинг).</w:t>
      </w:r>
      <w:r>
        <w:rPr>
          <w:spacing w:val="27"/>
        </w:rPr>
        <w:t xml:space="preserve"> </w:t>
      </w:r>
      <w:r>
        <w:t>Музыкальные</w:t>
      </w:r>
      <w:r>
        <w:rPr>
          <w:spacing w:val="23"/>
        </w:rPr>
        <w:t xml:space="preserve"> </w:t>
      </w:r>
      <w:r>
        <w:t>инструменты</w:t>
      </w:r>
      <w:r>
        <w:rPr>
          <w:spacing w:val="25"/>
        </w:rPr>
        <w:t xml:space="preserve"> </w:t>
      </w:r>
      <w:r>
        <w:t>джаза,</w:t>
      </w:r>
      <w:r>
        <w:rPr>
          <w:spacing w:val="19"/>
        </w:rPr>
        <w:t xml:space="preserve"> </w:t>
      </w:r>
      <w:r>
        <w:t>особые</w:t>
      </w:r>
      <w:r>
        <w:rPr>
          <w:spacing w:val="-47"/>
        </w:rPr>
        <w:t xml:space="preserve"> </w:t>
      </w:r>
      <w:r>
        <w:t>приёмы игры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 Творчество</w:t>
      </w:r>
      <w:r>
        <w:rPr>
          <w:spacing w:val="-4"/>
        </w:rPr>
        <w:t xml:space="preserve"> </w:t>
      </w:r>
      <w:r>
        <w:t>джазовых</w:t>
      </w:r>
      <w:r>
        <w:rPr>
          <w:spacing w:val="2"/>
        </w:rPr>
        <w:t xml:space="preserve"> </w:t>
      </w:r>
      <w:r>
        <w:t>музыкантов.</w:t>
      </w:r>
    </w:p>
    <w:p w:rsidR="00DD72D5" w:rsidRDefault="00DD72D5">
      <w:pPr>
        <w:pStyle w:val="a5"/>
        <w:ind w:left="0"/>
        <w:rPr>
          <w:sz w:val="22"/>
        </w:rPr>
      </w:pPr>
    </w:p>
    <w:p w:rsidR="00DD72D5" w:rsidRDefault="00DD72D5">
      <w:pPr>
        <w:pStyle w:val="a5"/>
        <w:spacing w:before="11"/>
        <w:ind w:left="0"/>
        <w:rPr>
          <w:sz w:val="26"/>
        </w:rPr>
      </w:pPr>
    </w:p>
    <w:p w:rsidR="00DD72D5" w:rsidRDefault="00C3378F" w:rsidP="00E20B9B">
      <w:pPr>
        <w:pStyle w:val="31"/>
        <w:ind w:left="147"/>
        <w:jc w:val="center"/>
      </w:pPr>
      <w:bookmarkStart w:id="2" w:name="СОДЕРЖАНИЕ_УЧЕБНОГО_ПРЕДМЕТА__4_класс"/>
      <w:bookmarkEnd w:id="2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4 КЛАСС</w:t>
      </w:r>
    </w:p>
    <w:p w:rsidR="00DD72D5" w:rsidRDefault="00DD72D5">
      <w:pPr>
        <w:pStyle w:val="a5"/>
        <w:spacing w:before="3"/>
        <w:ind w:left="0"/>
        <w:rPr>
          <w:b/>
          <w:sz w:val="10"/>
        </w:rPr>
      </w:pPr>
    </w:p>
    <w:p w:rsidR="00DD72D5" w:rsidRDefault="00C3378F">
      <w:pPr>
        <w:spacing w:before="93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ЧЕЛОВЕКА»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пейзажи</w:t>
      </w:r>
    </w:p>
    <w:p w:rsidR="00DD72D5" w:rsidRDefault="00C3378F">
      <w:pPr>
        <w:pStyle w:val="a5"/>
        <w:spacing w:before="1"/>
        <w:ind w:firstLine="225"/>
      </w:pPr>
      <w:r>
        <w:t>Образы</w:t>
      </w:r>
      <w:r>
        <w:rPr>
          <w:spacing w:val="6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музыке.</w:t>
      </w:r>
      <w:r>
        <w:rPr>
          <w:spacing w:val="9"/>
        </w:rPr>
        <w:t xml:space="preserve"> </w:t>
      </w:r>
      <w:r>
        <w:t>Настроение</w:t>
      </w:r>
      <w:r>
        <w:rPr>
          <w:spacing w:val="8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пейзажей.</w:t>
      </w:r>
      <w:r>
        <w:rPr>
          <w:spacing w:val="9"/>
        </w:rPr>
        <w:t xml:space="preserve"> </w:t>
      </w:r>
      <w:r>
        <w:t>Чувства</w:t>
      </w:r>
      <w:r>
        <w:rPr>
          <w:spacing w:val="9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любующегося</w:t>
      </w:r>
      <w:r>
        <w:rPr>
          <w:spacing w:val="5"/>
        </w:rPr>
        <w:t xml:space="preserve"> </w:t>
      </w:r>
      <w:r>
        <w:t>природой.</w:t>
      </w:r>
      <w:r>
        <w:rPr>
          <w:spacing w:val="10"/>
        </w:rPr>
        <w:t xml:space="preserve"> </w:t>
      </w:r>
      <w:r>
        <w:t>Музыка</w:t>
      </w:r>
      <w:r>
        <w:rPr>
          <w:spacing w:val="5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3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</w:t>
      </w:r>
    </w:p>
    <w:p w:rsidR="00DD72D5" w:rsidRDefault="00C3378F">
      <w:pPr>
        <w:spacing w:line="227" w:lineRule="exact"/>
        <w:ind w:left="373"/>
        <w:rPr>
          <w:i/>
          <w:sz w:val="20"/>
        </w:rPr>
      </w:pPr>
      <w:r>
        <w:rPr>
          <w:i/>
          <w:sz w:val="20"/>
        </w:rPr>
        <w:t>Танцы,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игры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веселье</w:t>
      </w:r>
    </w:p>
    <w:p w:rsidR="00DD72D5" w:rsidRDefault="00C3378F">
      <w:pPr>
        <w:pStyle w:val="a5"/>
        <w:ind w:left="373"/>
      </w:pPr>
      <w:r>
        <w:t>Музыка —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звуками.</w:t>
      </w:r>
      <w:r>
        <w:rPr>
          <w:spacing w:val="-3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танцев</w:t>
      </w:r>
    </w:p>
    <w:p w:rsidR="00DD72D5" w:rsidRDefault="00C3378F">
      <w:pPr>
        <w:pStyle w:val="31"/>
        <w:spacing w:before="5" w:line="228" w:lineRule="exact"/>
      </w:pPr>
      <w:r>
        <w:t>Mодуль</w:t>
      </w:r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Мелодия</w:t>
      </w:r>
    </w:p>
    <w:p w:rsidR="00DD72D5" w:rsidRDefault="00C3378F">
      <w:pPr>
        <w:pStyle w:val="a5"/>
        <w:spacing w:before="1"/>
        <w:ind w:left="373"/>
      </w:pPr>
      <w:r>
        <w:t>Мотив,</w:t>
      </w:r>
      <w:r>
        <w:rPr>
          <w:spacing w:val="-2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фраза.</w:t>
      </w:r>
      <w:r>
        <w:rPr>
          <w:spacing w:val="-5"/>
        </w:rPr>
        <w:t xml:space="preserve"> </w:t>
      </w:r>
      <w:r>
        <w:t>Поступенное,</w:t>
      </w:r>
      <w:r>
        <w:rPr>
          <w:spacing w:val="-2"/>
        </w:rPr>
        <w:t xml:space="preserve"> </w:t>
      </w:r>
      <w:r>
        <w:t>плавное</w:t>
      </w:r>
      <w:r>
        <w:rPr>
          <w:spacing w:val="-6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скачки.</w:t>
      </w:r>
      <w:r>
        <w:rPr>
          <w:spacing w:val="-2"/>
        </w:rPr>
        <w:t xml:space="preserve"> </w:t>
      </w:r>
      <w:r>
        <w:t>Мелодический</w:t>
      </w:r>
      <w:r>
        <w:rPr>
          <w:spacing w:val="-5"/>
        </w:rPr>
        <w:t xml:space="preserve"> </w:t>
      </w:r>
      <w:r>
        <w:t>рисунок</w:t>
      </w:r>
    </w:p>
    <w:p w:rsidR="00DD72D5" w:rsidRDefault="00DD72D5">
      <w:pPr>
        <w:sectPr w:rsidR="00DD72D5">
          <w:pgSz w:w="11900" w:h="16840"/>
          <w:pgMar w:top="200" w:right="400" w:bottom="1220" w:left="520" w:header="0" w:footer="1028" w:gutter="0"/>
          <w:cols w:space="720"/>
        </w:sectPr>
      </w:pPr>
    </w:p>
    <w:p w:rsidR="00DD72D5" w:rsidRDefault="00C3378F">
      <w:pPr>
        <w:spacing w:before="75"/>
        <w:ind w:left="373"/>
        <w:rPr>
          <w:i/>
          <w:sz w:val="20"/>
        </w:rPr>
      </w:pPr>
      <w:r>
        <w:rPr>
          <w:i/>
          <w:sz w:val="20"/>
        </w:rPr>
        <w:lastRenderedPageBreak/>
        <w:t>Интервалы</w:t>
      </w:r>
    </w:p>
    <w:p w:rsidR="00DD72D5" w:rsidRDefault="00C3378F">
      <w:pPr>
        <w:pStyle w:val="a5"/>
        <w:ind w:firstLine="225"/>
      </w:pPr>
      <w:r>
        <w:t>Понятие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интервала.</w:t>
      </w:r>
      <w:r>
        <w:rPr>
          <w:spacing w:val="42"/>
        </w:rPr>
        <w:t xml:space="preserve"> </w:t>
      </w:r>
      <w:r>
        <w:t>Тон,</w:t>
      </w:r>
      <w:r>
        <w:rPr>
          <w:spacing w:val="47"/>
        </w:rPr>
        <w:t xml:space="preserve"> </w:t>
      </w:r>
      <w:r>
        <w:t>полутон.</w:t>
      </w:r>
      <w:r>
        <w:rPr>
          <w:spacing w:val="46"/>
        </w:rPr>
        <w:t xml:space="preserve"> </w:t>
      </w:r>
      <w:r>
        <w:t>Консонансы:</w:t>
      </w:r>
      <w:r>
        <w:rPr>
          <w:spacing w:val="47"/>
        </w:rPr>
        <w:t xml:space="preserve"> </w:t>
      </w:r>
      <w:r>
        <w:t>терция,</w:t>
      </w:r>
      <w:r>
        <w:rPr>
          <w:spacing w:val="46"/>
        </w:rPr>
        <w:t xml:space="preserve"> </w:t>
      </w:r>
      <w:r>
        <w:t>кварта,</w:t>
      </w:r>
      <w:r>
        <w:rPr>
          <w:spacing w:val="46"/>
        </w:rPr>
        <w:t xml:space="preserve"> </w:t>
      </w:r>
      <w:r>
        <w:t>квинта,</w:t>
      </w:r>
      <w:r>
        <w:rPr>
          <w:spacing w:val="47"/>
        </w:rPr>
        <w:t xml:space="preserve"> </w:t>
      </w:r>
      <w:r>
        <w:t>секста,</w:t>
      </w:r>
      <w:r>
        <w:rPr>
          <w:spacing w:val="46"/>
        </w:rPr>
        <w:t xml:space="preserve"> </w:t>
      </w:r>
      <w:r>
        <w:t>октава.</w:t>
      </w:r>
      <w:r>
        <w:rPr>
          <w:spacing w:val="4"/>
        </w:rPr>
        <w:t xml:space="preserve"> </w:t>
      </w:r>
      <w:r>
        <w:t>Диссонансы:</w:t>
      </w:r>
      <w:r>
        <w:rPr>
          <w:spacing w:val="-47"/>
        </w:rPr>
        <w:t xml:space="preserve"> </w:t>
      </w:r>
      <w:r>
        <w:t>секунда,</w:t>
      </w:r>
      <w:r>
        <w:rPr>
          <w:spacing w:val="3"/>
        </w:rPr>
        <w:t xml:space="preserve"> </w:t>
      </w:r>
      <w:r>
        <w:t>септима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нотах</w:t>
      </w:r>
    </w:p>
    <w:p w:rsidR="00DD72D5" w:rsidRDefault="00C3378F">
      <w:pPr>
        <w:pStyle w:val="a5"/>
        <w:spacing w:before="1"/>
        <w:ind w:left="373"/>
      </w:pPr>
      <w:r>
        <w:t>Реприза,</w:t>
      </w:r>
      <w:r>
        <w:rPr>
          <w:spacing w:val="-1"/>
        </w:rPr>
        <w:t xml:space="preserve"> </w:t>
      </w:r>
      <w:r>
        <w:t>фермата,</w:t>
      </w:r>
      <w:r>
        <w:rPr>
          <w:spacing w:val="-5"/>
        </w:rPr>
        <w:t xml:space="preserve"> </w:t>
      </w:r>
      <w:r>
        <w:t>вольта,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(трели,</w:t>
      </w:r>
      <w:r>
        <w:rPr>
          <w:spacing w:val="-1"/>
        </w:rPr>
        <w:t xml:space="preserve"> </w:t>
      </w:r>
      <w:r>
        <w:t>форшлаги)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Вариации</w:t>
      </w:r>
    </w:p>
    <w:p w:rsidR="00DD72D5" w:rsidRDefault="00C3378F">
      <w:pPr>
        <w:pStyle w:val="a5"/>
        <w:spacing w:line="228" w:lineRule="exact"/>
        <w:ind w:left="373"/>
      </w:pPr>
      <w:r>
        <w:t>Варьирование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Вариации</w:t>
      </w:r>
    </w:p>
    <w:p w:rsidR="00DD72D5" w:rsidRDefault="00C3378F">
      <w:pPr>
        <w:pStyle w:val="3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4"/>
        </w:rPr>
        <w:t xml:space="preserve"> </w:t>
      </w:r>
      <w:r>
        <w:t>МУЗЫКА</w:t>
      </w:r>
      <w:r>
        <w:rPr>
          <w:b w:val="0"/>
        </w:rPr>
        <w:t>»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DD72D5" w:rsidRDefault="00C3378F">
      <w:pPr>
        <w:pStyle w:val="a5"/>
        <w:spacing w:before="1"/>
        <w:ind w:left="373"/>
      </w:pPr>
      <w:r>
        <w:t>Человеческий</w:t>
      </w:r>
      <w:r>
        <w:rPr>
          <w:spacing w:val="45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самый</w:t>
      </w:r>
      <w:r>
        <w:rPr>
          <w:spacing w:val="46"/>
        </w:rPr>
        <w:t xml:space="preserve"> </w:t>
      </w:r>
      <w:r>
        <w:t>совершенный</w:t>
      </w:r>
      <w:r>
        <w:rPr>
          <w:spacing w:val="45"/>
        </w:rPr>
        <w:t xml:space="preserve"> </w:t>
      </w:r>
      <w:r>
        <w:t>инструмент.</w:t>
      </w:r>
      <w:r>
        <w:rPr>
          <w:spacing w:val="49"/>
        </w:rPr>
        <w:t xml:space="preserve"> </w:t>
      </w:r>
      <w:r>
        <w:t>Бережное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голосу.</w:t>
      </w:r>
      <w:r>
        <w:rPr>
          <w:spacing w:val="49"/>
        </w:rPr>
        <w:t xml:space="preserve"> </w:t>
      </w:r>
      <w:r>
        <w:t>Известные</w:t>
      </w:r>
      <w:r>
        <w:rPr>
          <w:spacing w:val="49"/>
        </w:rPr>
        <w:t xml:space="preserve"> </w:t>
      </w:r>
      <w:r>
        <w:t>певцы.</w:t>
      </w:r>
    </w:p>
    <w:p w:rsidR="00DD72D5" w:rsidRDefault="00C3378F">
      <w:pPr>
        <w:pStyle w:val="a5"/>
      </w:pPr>
      <w:r>
        <w:t>Жанры</w:t>
      </w:r>
      <w:r>
        <w:rPr>
          <w:spacing w:val="-8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музыки: песни, вокализы,</w:t>
      </w:r>
      <w:r>
        <w:rPr>
          <w:spacing w:val="-4"/>
        </w:rPr>
        <w:t xml:space="preserve"> </w:t>
      </w:r>
      <w:r>
        <w:t>романсы,</w:t>
      </w:r>
      <w:r>
        <w:rPr>
          <w:spacing w:val="-4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 опер. Кантата.</w:t>
      </w:r>
      <w:r>
        <w:rPr>
          <w:spacing w:val="-4"/>
        </w:rPr>
        <w:t xml:space="preserve"> </w:t>
      </w:r>
      <w:r>
        <w:t>Песня, романс,</w:t>
      </w:r>
      <w:r>
        <w:rPr>
          <w:spacing w:val="-4"/>
        </w:rPr>
        <w:t xml:space="preserve"> </w:t>
      </w:r>
      <w:r>
        <w:t>вокализ,</w:t>
      </w:r>
      <w:r>
        <w:rPr>
          <w:spacing w:val="-4"/>
        </w:rPr>
        <w:t xml:space="preserve"> </w:t>
      </w:r>
      <w:r>
        <w:t>кант.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Симфоническая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</w:t>
      </w:r>
    </w:p>
    <w:p w:rsidR="00DD72D5" w:rsidRDefault="00C3378F">
      <w:pPr>
        <w:pStyle w:val="a5"/>
        <w:ind w:left="373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2"/>
        </w:rPr>
        <w:t xml:space="preserve"> </w:t>
      </w:r>
      <w:r>
        <w:t>Тембры,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2"/>
        </w:rPr>
        <w:t xml:space="preserve"> </w:t>
      </w:r>
      <w:r>
        <w:t>Симфония,</w:t>
      </w:r>
      <w:r>
        <w:rPr>
          <w:spacing w:val="-2"/>
        </w:rPr>
        <w:t xml:space="preserve"> </w:t>
      </w:r>
      <w:r>
        <w:t>симфоническая</w:t>
      </w:r>
      <w:r>
        <w:rPr>
          <w:spacing w:val="-4"/>
        </w:rPr>
        <w:t xml:space="preserve"> </w:t>
      </w:r>
      <w:r>
        <w:t>картина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</w:t>
      </w:r>
    </w:p>
    <w:p w:rsidR="00DD72D5" w:rsidRDefault="00C3378F">
      <w:pPr>
        <w:pStyle w:val="a5"/>
        <w:ind w:left="373"/>
      </w:pPr>
      <w:r>
        <w:t>Детская</w:t>
      </w:r>
      <w:r>
        <w:rPr>
          <w:spacing w:val="-3"/>
        </w:rPr>
        <w:t xml:space="preserve"> </w:t>
      </w:r>
      <w:r>
        <w:t>музыка П.</w:t>
      </w:r>
      <w:r>
        <w:rPr>
          <w:spacing w:val="4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Чайковского, С.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-4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DD72D5" w:rsidRDefault="00C3378F">
      <w:pPr>
        <w:pStyle w:val="a5"/>
        <w:spacing w:before="1"/>
        <w:ind w:left="373"/>
      </w:pPr>
      <w:r>
        <w:t>Человеческий</w:t>
      </w:r>
      <w:r>
        <w:rPr>
          <w:spacing w:val="45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самый</w:t>
      </w:r>
      <w:r>
        <w:rPr>
          <w:spacing w:val="46"/>
        </w:rPr>
        <w:t xml:space="preserve"> </w:t>
      </w:r>
      <w:r>
        <w:t>совершенный</w:t>
      </w:r>
      <w:r>
        <w:rPr>
          <w:spacing w:val="45"/>
        </w:rPr>
        <w:t xml:space="preserve"> </w:t>
      </w:r>
      <w:r>
        <w:t>инструмент.</w:t>
      </w:r>
      <w:r>
        <w:rPr>
          <w:spacing w:val="49"/>
        </w:rPr>
        <w:t xml:space="preserve"> </w:t>
      </w:r>
      <w:r>
        <w:t>Бережное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своему</w:t>
      </w:r>
      <w:r>
        <w:rPr>
          <w:spacing w:val="43"/>
        </w:rPr>
        <w:t xml:space="preserve"> </w:t>
      </w:r>
      <w:r>
        <w:t>голосу.</w:t>
      </w:r>
      <w:r>
        <w:rPr>
          <w:spacing w:val="49"/>
        </w:rPr>
        <w:t xml:space="preserve"> </w:t>
      </w:r>
      <w:r>
        <w:t>Известные</w:t>
      </w:r>
      <w:r>
        <w:rPr>
          <w:spacing w:val="49"/>
        </w:rPr>
        <w:t xml:space="preserve"> </w:t>
      </w:r>
      <w:r>
        <w:t>певцы.</w:t>
      </w:r>
    </w:p>
    <w:p w:rsidR="00DD72D5" w:rsidRDefault="00C3378F">
      <w:pPr>
        <w:pStyle w:val="a5"/>
        <w:spacing w:before="1" w:line="228" w:lineRule="exact"/>
      </w:pPr>
      <w:r>
        <w:t>Жанры</w:t>
      </w:r>
      <w:r>
        <w:rPr>
          <w:spacing w:val="-8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музыки: песни, вокализы,</w:t>
      </w:r>
      <w:r>
        <w:rPr>
          <w:spacing w:val="-4"/>
        </w:rPr>
        <w:t xml:space="preserve"> </w:t>
      </w:r>
      <w:r>
        <w:t>романсы,</w:t>
      </w:r>
      <w:r>
        <w:rPr>
          <w:spacing w:val="-4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 опер. Кантата.</w:t>
      </w:r>
      <w:r>
        <w:rPr>
          <w:spacing w:val="-4"/>
        </w:rPr>
        <w:t xml:space="preserve"> </w:t>
      </w:r>
      <w:r>
        <w:t>Песня, романс,</w:t>
      </w:r>
      <w:r>
        <w:rPr>
          <w:spacing w:val="-4"/>
        </w:rPr>
        <w:t xml:space="preserve"> </w:t>
      </w:r>
      <w:r>
        <w:t>вокализ,</w:t>
      </w:r>
      <w:r>
        <w:rPr>
          <w:spacing w:val="-4"/>
        </w:rPr>
        <w:t xml:space="preserve"> </w:t>
      </w:r>
      <w:r>
        <w:t>кант.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Инструментальная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</w:t>
      </w:r>
    </w:p>
    <w:p w:rsidR="00DD72D5" w:rsidRDefault="00C3378F">
      <w:pPr>
        <w:pStyle w:val="a5"/>
        <w:ind w:left="373"/>
      </w:pPr>
      <w:r>
        <w:t>Жанры</w:t>
      </w:r>
      <w:r>
        <w:rPr>
          <w:spacing w:val="-8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музыки:</w:t>
      </w:r>
      <w:r>
        <w:rPr>
          <w:spacing w:val="-1"/>
        </w:rPr>
        <w:t xml:space="preserve"> </w:t>
      </w:r>
      <w:r>
        <w:t>этюд, пьеса. Альбом.</w:t>
      </w:r>
      <w:r>
        <w:rPr>
          <w:spacing w:val="-4"/>
        </w:rPr>
        <w:t xml:space="preserve"> </w:t>
      </w:r>
      <w:r>
        <w:t>Цикл.</w:t>
      </w:r>
      <w:r>
        <w:rPr>
          <w:spacing w:val="-4"/>
        </w:rPr>
        <w:t xml:space="preserve"> </w:t>
      </w:r>
      <w:r>
        <w:t>Сюита.</w:t>
      </w:r>
      <w:r>
        <w:rPr>
          <w:spacing w:val="-1"/>
        </w:rPr>
        <w:t xml:space="preserve"> </w:t>
      </w:r>
      <w:r>
        <w:t>Соната. Квартет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DD72D5" w:rsidRDefault="00C3378F">
      <w:pPr>
        <w:pStyle w:val="a5"/>
        <w:ind w:left="373"/>
      </w:pPr>
      <w:r>
        <w:t>Программная</w:t>
      </w:r>
      <w:r>
        <w:rPr>
          <w:spacing w:val="-9"/>
        </w:rPr>
        <w:t xml:space="preserve"> </w:t>
      </w:r>
      <w:r>
        <w:t>музыка.</w:t>
      </w:r>
      <w:r>
        <w:rPr>
          <w:spacing w:val="-6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известный</w:t>
      </w:r>
      <w:r>
        <w:rPr>
          <w:spacing w:val="-1"/>
        </w:rPr>
        <w:t xml:space="preserve"> </w:t>
      </w:r>
      <w:r>
        <w:t>сюжет,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</w:p>
    <w:p w:rsidR="00DD72D5" w:rsidRDefault="00C3378F">
      <w:pPr>
        <w:pStyle w:val="a5"/>
        <w:spacing w:before="1"/>
        <w:ind w:firstLine="225"/>
      </w:pPr>
      <w:r>
        <w:t>Певучесть</w:t>
      </w:r>
      <w:r>
        <w:rPr>
          <w:spacing w:val="18"/>
        </w:rPr>
        <w:t xml:space="preserve"> </w:t>
      </w:r>
      <w:r>
        <w:t>тембров</w:t>
      </w:r>
      <w:r>
        <w:rPr>
          <w:spacing w:val="21"/>
        </w:rPr>
        <w:t xml:space="preserve"> </w:t>
      </w:r>
      <w:r>
        <w:t>струнных</w:t>
      </w:r>
      <w:r>
        <w:rPr>
          <w:spacing w:val="19"/>
        </w:rPr>
        <w:t xml:space="preserve"> </w:t>
      </w:r>
      <w:r>
        <w:t>смычковых</w:t>
      </w:r>
      <w:r>
        <w:rPr>
          <w:spacing w:val="20"/>
        </w:rPr>
        <w:t xml:space="preserve"> </w:t>
      </w:r>
      <w:r>
        <w:t>инструментов.</w:t>
      </w:r>
      <w:r>
        <w:rPr>
          <w:spacing w:val="17"/>
        </w:rPr>
        <w:t xml:space="preserve"> </w:t>
      </w:r>
      <w:r>
        <w:t>Композиторы,</w:t>
      </w:r>
      <w:r>
        <w:rPr>
          <w:spacing w:val="21"/>
        </w:rPr>
        <w:t xml:space="preserve"> </w:t>
      </w:r>
      <w:r>
        <w:t>сочинявшие</w:t>
      </w:r>
      <w:r>
        <w:rPr>
          <w:spacing w:val="17"/>
        </w:rPr>
        <w:t xml:space="preserve"> </w:t>
      </w:r>
      <w:r>
        <w:t>скрипичную</w:t>
      </w:r>
      <w:r>
        <w:rPr>
          <w:spacing w:val="18"/>
        </w:rPr>
        <w:t xml:space="preserve"> </w:t>
      </w:r>
      <w:r>
        <w:t>музыку.</w:t>
      </w:r>
      <w:r>
        <w:rPr>
          <w:spacing w:val="22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DD72D5" w:rsidRDefault="00C3378F">
      <w:pPr>
        <w:pStyle w:val="a5"/>
        <w:spacing w:before="1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DD72D5" w:rsidRDefault="00C3378F">
      <w:pPr>
        <w:pStyle w:val="a5"/>
        <w:spacing w:line="228" w:lineRule="exact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Мастерство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исполнителя</w:t>
      </w:r>
    </w:p>
    <w:p w:rsidR="00DD72D5" w:rsidRDefault="00C3378F">
      <w:pPr>
        <w:pStyle w:val="a5"/>
        <w:spacing w:before="1"/>
        <w:ind w:right="475" w:firstLine="225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 —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-4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имени П.</w:t>
      </w:r>
      <w:r>
        <w:rPr>
          <w:spacing w:val="6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Чайковского</w:t>
      </w:r>
    </w:p>
    <w:p w:rsidR="00DD72D5" w:rsidRDefault="00C3378F">
      <w:pPr>
        <w:pStyle w:val="31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Звучание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храма</w:t>
      </w:r>
    </w:p>
    <w:p w:rsidR="00DD72D5" w:rsidRDefault="00C3378F">
      <w:pPr>
        <w:pStyle w:val="a5"/>
        <w:ind w:firstLine="225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36"/>
        </w:rPr>
        <w:t xml:space="preserve"> </w:t>
      </w:r>
      <w:r>
        <w:t>звоны</w:t>
      </w:r>
      <w:r>
        <w:rPr>
          <w:spacing w:val="38"/>
        </w:rPr>
        <w:t xml:space="preserve"> </w:t>
      </w:r>
      <w:r>
        <w:t>(благовест,</w:t>
      </w:r>
      <w:r>
        <w:rPr>
          <w:spacing w:val="40"/>
        </w:rPr>
        <w:t xml:space="preserve"> </w:t>
      </w:r>
      <w:r>
        <w:t>трезвон</w:t>
      </w:r>
      <w:r>
        <w:rPr>
          <w:spacing w:val="3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33"/>
        </w:rPr>
        <w:t xml:space="preserve"> </w:t>
      </w:r>
      <w:r>
        <w:t>Звонарские</w:t>
      </w:r>
      <w:r>
        <w:rPr>
          <w:spacing w:val="35"/>
        </w:rPr>
        <w:t xml:space="preserve"> </w:t>
      </w:r>
      <w:r>
        <w:t>приговорки.</w:t>
      </w:r>
      <w:r>
        <w:rPr>
          <w:spacing w:val="41"/>
        </w:rPr>
        <w:t xml:space="preserve"> </w:t>
      </w:r>
      <w:r>
        <w:t>Колокольность</w:t>
      </w:r>
      <w:r>
        <w:rPr>
          <w:spacing w:val="3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музыке</w:t>
      </w:r>
      <w:r>
        <w:rPr>
          <w:spacing w:val="36"/>
        </w:rPr>
        <w:t xml:space="preserve"> </w:t>
      </w:r>
      <w:r>
        <w:t>русских</w:t>
      </w:r>
      <w:r>
        <w:rPr>
          <w:spacing w:val="-47"/>
        </w:rPr>
        <w:t xml:space="preserve"> </w:t>
      </w:r>
      <w:r>
        <w:t>композиторов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православной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церкви</w:t>
      </w:r>
    </w:p>
    <w:p w:rsidR="00DD72D5" w:rsidRDefault="00C3378F">
      <w:pPr>
        <w:pStyle w:val="a5"/>
        <w:ind w:firstLine="225"/>
      </w:pPr>
      <w:r>
        <w:t>Музыка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православном</w:t>
      </w:r>
      <w:r>
        <w:rPr>
          <w:spacing w:val="9"/>
        </w:rPr>
        <w:t xml:space="preserve"> </w:t>
      </w:r>
      <w:r>
        <w:t>храме.</w:t>
      </w:r>
      <w:r>
        <w:rPr>
          <w:spacing w:val="1"/>
        </w:rPr>
        <w:t xml:space="preserve"> </w:t>
      </w:r>
      <w:r>
        <w:t>Традиции</w:t>
      </w:r>
      <w:r>
        <w:rPr>
          <w:spacing w:val="6"/>
        </w:rPr>
        <w:t xml:space="preserve"> </w:t>
      </w:r>
      <w:r>
        <w:t>исполнения,</w:t>
      </w:r>
      <w:r>
        <w:rPr>
          <w:spacing w:val="9"/>
        </w:rPr>
        <w:t xml:space="preserve"> </w:t>
      </w:r>
      <w:r>
        <w:t>жанры</w:t>
      </w:r>
      <w:r>
        <w:rPr>
          <w:spacing w:val="7"/>
        </w:rPr>
        <w:t xml:space="preserve"> </w:t>
      </w:r>
      <w:r>
        <w:t>(тропарь,</w:t>
      </w:r>
      <w:r>
        <w:rPr>
          <w:spacing w:val="4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5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живопись,</w:t>
      </w:r>
      <w:r>
        <w:rPr>
          <w:spacing w:val="-47"/>
        </w:rPr>
        <w:t xml:space="preserve"> </w:t>
      </w:r>
      <w:r>
        <w:t>посвящённые</w:t>
      </w:r>
      <w:r>
        <w:rPr>
          <w:spacing w:val="-2"/>
        </w:rPr>
        <w:t xml:space="preserve"> </w:t>
      </w:r>
      <w:r>
        <w:t>святым.</w:t>
      </w:r>
      <w:r>
        <w:rPr>
          <w:spacing w:val="4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Христа,</w:t>
      </w:r>
      <w:r>
        <w:rPr>
          <w:spacing w:val="3"/>
        </w:rPr>
        <w:t xml:space="preserve"> </w:t>
      </w:r>
      <w:r>
        <w:t>Богородицы</w:t>
      </w:r>
    </w:p>
    <w:p w:rsidR="00DD72D5" w:rsidRDefault="00C3378F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Религиозные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праздники</w:t>
      </w:r>
    </w:p>
    <w:p w:rsidR="00DD72D5" w:rsidRDefault="00C3378F">
      <w:pPr>
        <w:pStyle w:val="a5"/>
        <w:spacing w:line="228" w:lineRule="exact"/>
        <w:ind w:left="373"/>
      </w:pPr>
      <w:r>
        <w:t>Праздничная</w:t>
      </w:r>
      <w:r>
        <w:rPr>
          <w:spacing w:val="-4"/>
        </w:rPr>
        <w:t xml:space="preserve"> </w:t>
      </w:r>
      <w:r>
        <w:t>служба,</w:t>
      </w:r>
      <w:r>
        <w:rPr>
          <w:spacing w:val="-1"/>
        </w:rPr>
        <w:t xml:space="preserve"> </w:t>
      </w:r>
      <w:r>
        <w:t>вокальная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хоровая)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религиозного</w:t>
      </w:r>
      <w:r>
        <w:rPr>
          <w:spacing w:val="-7"/>
        </w:rPr>
        <w:t xml:space="preserve"> </w:t>
      </w:r>
      <w:r>
        <w:t>содержания</w:t>
      </w:r>
    </w:p>
    <w:p w:rsidR="00DD72D5" w:rsidRDefault="00C3378F">
      <w:pPr>
        <w:pStyle w:val="31"/>
        <w:spacing w:before="6" w:line="228" w:lineRule="exact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DD72D5" w:rsidRDefault="00C3378F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Жанры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фольклора</w:t>
      </w:r>
    </w:p>
    <w:p w:rsidR="00DD72D5" w:rsidRDefault="00C3378F">
      <w:pPr>
        <w:pStyle w:val="a5"/>
        <w:ind w:left="373"/>
      </w:pPr>
      <w:r>
        <w:t>Фольклорные</w:t>
      </w:r>
      <w:r>
        <w:rPr>
          <w:spacing w:val="42"/>
        </w:rPr>
        <w:t xml:space="preserve"> </w:t>
      </w:r>
      <w:r>
        <w:t>жанры,</w:t>
      </w:r>
      <w:r>
        <w:rPr>
          <w:spacing w:val="91"/>
        </w:rPr>
        <w:t xml:space="preserve"> </w:t>
      </w:r>
      <w:r>
        <w:t>общие</w:t>
      </w:r>
      <w:r>
        <w:rPr>
          <w:spacing w:val="90"/>
        </w:rPr>
        <w:t xml:space="preserve"> </w:t>
      </w:r>
      <w:r>
        <w:t>для</w:t>
      </w:r>
      <w:r>
        <w:rPr>
          <w:spacing w:val="87"/>
        </w:rPr>
        <w:t xml:space="preserve"> </w:t>
      </w:r>
      <w:r>
        <w:t>всех</w:t>
      </w:r>
      <w:r>
        <w:rPr>
          <w:spacing w:val="93"/>
        </w:rPr>
        <w:t xml:space="preserve"> </w:t>
      </w:r>
      <w:r>
        <w:t>народов:</w:t>
      </w:r>
      <w:r>
        <w:rPr>
          <w:spacing w:val="90"/>
        </w:rPr>
        <w:t xml:space="preserve"> </w:t>
      </w:r>
      <w:r>
        <w:t>лирические,</w:t>
      </w:r>
      <w:r>
        <w:rPr>
          <w:spacing w:val="96"/>
        </w:rPr>
        <w:t xml:space="preserve"> </w:t>
      </w:r>
      <w:r>
        <w:t>трудовые,</w:t>
      </w:r>
      <w:r>
        <w:rPr>
          <w:spacing w:val="95"/>
        </w:rPr>
        <w:t xml:space="preserve"> </w:t>
      </w:r>
      <w:r>
        <w:t>колыбельные</w:t>
      </w:r>
      <w:r>
        <w:rPr>
          <w:spacing w:val="90"/>
        </w:rPr>
        <w:t xml:space="preserve"> </w:t>
      </w:r>
      <w:r>
        <w:t>песни,</w:t>
      </w:r>
      <w:r>
        <w:rPr>
          <w:spacing w:val="95"/>
        </w:rPr>
        <w:t xml:space="preserve"> </w:t>
      </w:r>
      <w:r>
        <w:t>танцы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пляски.</w:t>
      </w:r>
    </w:p>
    <w:p w:rsidR="00DD72D5" w:rsidRDefault="00C3378F">
      <w:pPr>
        <w:pStyle w:val="a5"/>
        <w:spacing w:before="1"/>
      </w:pPr>
      <w:r>
        <w:t>Традиционные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инструменты</w:t>
      </w:r>
    </w:p>
    <w:p w:rsidR="00DD72D5" w:rsidRDefault="00C3378F">
      <w:pPr>
        <w:pStyle w:val="a5"/>
        <w:spacing w:before="1"/>
        <w:ind w:firstLine="225"/>
      </w:pPr>
      <w:r>
        <w:t>Народные</w:t>
      </w:r>
      <w:r>
        <w:rPr>
          <w:spacing w:val="41"/>
        </w:rPr>
        <w:t xml:space="preserve"> </w:t>
      </w:r>
      <w:r>
        <w:t>музыкальные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(балалайка,</w:t>
      </w:r>
      <w:r>
        <w:rPr>
          <w:spacing w:val="42"/>
        </w:rPr>
        <w:t xml:space="preserve"> </w:t>
      </w:r>
      <w:r>
        <w:t>рожок,</w:t>
      </w:r>
      <w:r>
        <w:rPr>
          <w:spacing w:val="46"/>
        </w:rPr>
        <w:t xml:space="preserve"> </w:t>
      </w:r>
      <w:r>
        <w:t>свирель,</w:t>
      </w:r>
      <w:r>
        <w:rPr>
          <w:spacing w:val="46"/>
        </w:rPr>
        <w:t xml:space="preserve"> </w:t>
      </w:r>
      <w:r>
        <w:t>гусли,</w:t>
      </w:r>
      <w:r>
        <w:rPr>
          <w:spacing w:val="46"/>
        </w:rPr>
        <w:t xml:space="preserve"> </w:t>
      </w:r>
      <w:r>
        <w:t>гармонь,</w:t>
      </w:r>
      <w:r>
        <w:rPr>
          <w:spacing w:val="46"/>
        </w:rPr>
        <w:t xml:space="preserve"> </w:t>
      </w:r>
      <w:r>
        <w:t>ложки).</w:t>
      </w:r>
      <w:r>
        <w:rPr>
          <w:spacing w:val="46"/>
        </w:rPr>
        <w:t xml:space="preserve"> </w:t>
      </w:r>
      <w:r>
        <w:t>Инструментальные</w:t>
      </w:r>
      <w:r>
        <w:rPr>
          <w:spacing w:val="-47"/>
        </w:rPr>
        <w:t xml:space="preserve"> </w:t>
      </w:r>
      <w:r>
        <w:t>наигрыши.</w:t>
      </w:r>
      <w:r>
        <w:rPr>
          <w:spacing w:val="3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мелодии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Первые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артисты,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народный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театр</w:t>
      </w:r>
    </w:p>
    <w:p w:rsidR="00DD72D5" w:rsidRDefault="00C3378F">
      <w:pPr>
        <w:pStyle w:val="a5"/>
        <w:ind w:left="373"/>
      </w:pPr>
      <w:r>
        <w:t>Скоморохи.</w:t>
      </w:r>
      <w:r>
        <w:rPr>
          <w:spacing w:val="-1"/>
        </w:rPr>
        <w:t xml:space="preserve"> </w:t>
      </w:r>
      <w:r>
        <w:t>Ярмарочный</w:t>
      </w:r>
      <w:r>
        <w:rPr>
          <w:spacing w:val="-4"/>
        </w:rPr>
        <w:t xml:space="preserve"> </w:t>
      </w:r>
      <w:r>
        <w:t>балаган.</w:t>
      </w:r>
      <w:r>
        <w:rPr>
          <w:spacing w:val="-4"/>
        </w:rPr>
        <w:t xml:space="preserve"> </w:t>
      </w:r>
      <w:r>
        <w:t>Вертеп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Фольклор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творчестве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профессиональных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музыкантов</w:t>
      </w:r>
    </w:p>
    <w:p w:rsidR="00DD72D5" w:rsidRDefault="00C3378F">
      <w:pPr>
        <w:pStyle w:val="a5"/>
        <w:spacing w:before="4" w:line="235" w:lineRule="auto"/>
        <w:ind w:firstLine="225"/>
      </w:pP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 мелодии</w:t>
      </w:r>
      <w:r>
        <w:rPr>
          <w:spacing w:val="1"/>
        </w:rPr>
        <w:t xml:space="preserve"> </w:t>
      </w:r>
      <w:r>
        <w:t>в обработке композиторов.</w:t>
      </w:r>
      <w:r>
        <w:rPr>
          <w:spacing w:val="1"/>
        </w:rPr>
        <w:t xml:space="preserve"> </w:t>
      </w:r>
      <w:r>
        <w:t>Народные жанры,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композиторского</w:t>
      </w:r>
      <w:r>
        <w:rPr>
          <w:spacing w:val="-4"/>
        </w:rPr>
        <w:t xml:space="preserve"> </w:t>
      </w:r>
      <w:r>
        <w:t>творчества</w:t>
      </w:r>
    </w:p>
    <w:p w:rsidR="00DD72D5" w:rsidRDefault="00C3378F">
      <w:pPr>
        <w:spacing w:before="2"/>
        <w:ind w:left="373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легенды</w:t>
      </w:r>
    </w:p>
    <w:p w:rsidR="00DD72D5" w:rsidRDefault="00C3378F">
      <w:pPr>
        <w:pStyle w:val="a5"/>
        <w:ind w:firstLine="225"/>
      </w:pPr>
      <w:r>
        <w:t>Народные</w:t>
      </w:r>
      <w:r>
        <w:rPr>
          <w:spacing w:val="10"/>
        </w:rPr>
        <w:t xml:space="preserve"> </w:t>
      </w:r>
      <w:r>
        <w:t>сказители.</w:t>
      </w:r>
      <w:r>
        <w:rPr>
          <w:spacing w:val="15"/>
        </w:rPr>
        <w:t xml:space="preserve"> </w:t>
      </w:r>
      <w:r>
        <w:t>Русские</w:t>
      </w:r>
      <w:r>
        <w:rPr>
          <w:spacing w:val="9"/>
        </w:rPr>
        <w:t xml:space="preserve"> </w:t>
      </w:r>
      <w:r>
        <w:t>народные</w:t>
      </w:r>
      <w:r>
        <w:rPr>
          <w:spacing w:val="9"/>
        </w:rPr>
        <w:t xml:space="preserve"> </w:t>
      </w:r>
      <w:r>
        <w:t>сказания,</w:t>
      </w:r>
      <w:r>
        <w:rPr>
          <w:spacing w:val="15"/>
        </w:rPr>
        <w:t xml:space="preserve"> </w:t>
      </w:r>
      <w:r>
        <w:t>былины.</w:t>
      </w:r>
      <w:r>
        <w:rPr>
          <w:spacing w:val="15"/>
        </w:rPr>
        <w:t xml:space="preserve"> </w:t>
      </w:r>
      <w:r>
        <w:t>Эпос</w:t>
      </w:r>
      <w:r>
        <w:rPr>
          <w:spacing w:val="9"/>
        </w:rPr>
        <w:t xml:space="preserve"> </w:t>
      </w:r>
      <w:r>
        <w:t>народов</w:t>
      </w:r>
      <w:r>
        <w:rPr>
          <w:spacing w:val="13"/>
        </w:rPr>
        <w:t xml:space="preserve"> </w:t>
      </w:r>
      <w:r>
        <w:t>России.</w:t>
      </w:r>
      <w:r>
        <w:rPr>
          <w:spacing w:val="15"/>
        </w:rPr>
        <w:t xml:space="preserve"> </w:t>
      </w:r>
      <w:r>
        <w:t>Сказки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легенды</w:t>
      </w:r>
      <w:r>
        <w:rPr>
          <w:spacing w:val="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</w:t>
      </w:r>
      <w:r>
        <w:rPr>
          <w:spacing w:val="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музыкантах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DD72D5" w:rsidRDefault="00C3378F">
      <w:pPr>
        <w:pStyle w:val="a5"/>
        <w:ind w:left="373"/>
      </w:pPr>
      <w:r>
        <w:t>Обряды,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 праздничная</w:t>
      </w:r>
      <w:r>
        <w:rPr>
          <w:spacing w:val="-3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DD72D5" w:rsidRDefault="00C3378F">
      <w:pPr>
        <w:pStyle w:val="31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1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 КИНО</w:t>
      </w:r>
      <w:r>
        <w:rPr>
          <w:b w:val="0"/>
        </w:rPr>
        <w:t>»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Сюжет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DD72D5" w:rsidRDefault="00C3378F">
      <w:pPr>
        <w:pStyle w:val="a5"/>
        <w:spacing w:before="1"/>
        <w:ind w:firstLine="225"/>
      </w:pPr>
      <w:r>
        <w:t>Либретто.</w:t>
      </w:r>
      <w:r>
        <w:rPr>
          <w:spacing w:val="48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музыки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сюжетом.</w:t>
      </w:r>
      <w:r>
        <w:rPr>
          <w:spacing w:val="45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сцены</w:t>
      </w:r>
      <w:r>
        <w:rPr>
          <w:spacing w:val="4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опере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балете.</w:t>
      </w:r>
      <w:r>
        <w:rPr>
          <w:spacing w:val="49"/>
        </w:rPr>
        <w:t xml:space="preserve"> </w:t>
      </w:r>
      <w:r>
        <w:t>Контрастные</w:t>
      </w:r>
      <w:r>
        <w:rPr>
          <w:spacing w:val="44"/>
        </w:rPr>
        <w:t xml:space="preserve"> </w:t>
      </w:r>
      <w:r>
        <w:t>образы,</w:t>
      </w:r>
      <w:r>
        <w:rPr>
          <w:spacing w:val="-47"/>
        </w:rPr>
        <w:t xml:space="preserve"> </w:t>
      </w:r>
      <w:r>
        <w:t>лейтмотивы</w:t>
      </w:r>
    </w:p>
    <w:p w:rsidR="00DD72D5" w:rsidRDefault="00C3378F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Балет.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Хореография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искусство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танца</w:t>
      </w:r>
    </w:p>
    <w:p w:rsidR="00DD72D5" w:rsidRDefault="00C3378F">
      <w:pPr>
        <w:pStyle w:val="a5"/>
        <w:ind w:firstLine="225"/>
      </w:pPr>
      <w:r>
        <w:t>Сольные</w:t>
      </w:r>
      <w:r>
        <w:rPr>
          <w:spacing w:val="42"/>
        </w:rPr>
        <w:t xml:space="preserve"> </w:t>
      </w:r>
      <w:r>
        <w:t>номера</w:t>
      </w:r>
      <w:r>
        <w:rPr>
          <w:spacing w:val="4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массовые</w:t>
      </w:r>
      <w:r>
        <w:rPr>
          <w:spacing w:val="43"/>
        </w:rPr>
        <w:t xml:space="preserve"> </w:t>
      </w:r>
      <w:r>
        <w:t>сцены</w:t>
      </w:r>
      <w:r>
        <w:rPr>
          <w:spacing w:val="44"/>
        </w:rPr>
        <w:t xml:space="preserve"> </w:t>
      </w:r>
      <w:r>
        <w:t>балетного</w:t>
      </w:r>
      <w:r>
        <w:rPr>
          <w:spacing w:val="41"/>
        </w:rPr>
        <w:t xml:space="preserve"> </w:t>
      </w:r>
      <w:r>
        <w:t>спектакля.</w:t>
      </w:r>
      <w:r>
        <w:rPr>
          <w:spacing w:val="48"/>
        </w:rPr>
        <w:t xml:space="preserve"> </w:t>
      </w:r>
      <w:r>
        <w:t>Фрагменты,</w:t>
      </w:r>
      <w:r>
        <w:rPr>
          <w:spacing w:val="47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номера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балетов</w:t>
      </w:r>
      <w:r>
        <w:rPr>
          <w:spacing w:val="47"/>
        </w:rPr>
        <w:t xml:space="preserve"> </w:t>
      </w:r>
      <w:r>
        <w:t>отечественных</w:t>
      </w:r>
      <w:r>
        <w:rPr>
          <w:spacing w:val="-47"/>
        </w:rPr>
        <w:t xml:space="preserve"> </w:t>
      </w:r>
      <w:r>
        <w:t>композиторов</w:t>
      </w:r>
    </w:p>
    <w:p w:rsidR="00DD72D5" w:rsidRDefault="00C3378F">
      <w:pPr>
        <w:ind w:left="373"/>
        <w:rPr>
          <w:i/>
          <w:sz w:val="20"/>
        </w:rPr>
      </w:pPr>
      <w:r>
        <w:rPr>
          <w:i/>
          <w:sz w:val="20"/>
        </w:rPr>
        <w:t>Оперетта,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мюзикл</w:t>
      </w:r>
    </w:p>
    <w:p w:rsidR="00DD72D5" w:rsidRDefault="00DD72D5">
      <w:pPr>
        <w:rPr>
          <w:sz w:val="20"/>
        </w:rPr>
        <w:sectPr w:rsidR="00DD72D5">
          <w:pgSz w:w="11900" w:h="16840"/>
          <w:pgMar w:top="200" w:right="400" w:bottom="1220" w:left="520" w:header="0" w:footer="1028" w:gutter="0"/>
          <w:cols w:space="720"/>
        </w:sectPr>
      </w:pPr>
    </w:p>
    <w:p w:rsidR="00DD72D5" w:rsidRDefault="00C3378F">
      <w:pPr>
        <w:pStyle w:val="a5"/>
        <w:spacing w:before="75"/>
        <w:ind w:right="263" w:firstLine="225"/>
        <w:jc w:val="both"/>
      </w:pPr>
      <w:r>
        <w:lastRenderedPageBreak/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особенности</w:t>
      </w:r>
      <w:r>
        <w:rPr>
          <w:spacing w:val="50"/>
        </w:rPr>
        <w:t xml:space="preserve"> </w:t>
      </w:r>
      <w:r>
        <w:t>жанра.</w:t>
      </w:r>
      <w:r>
        <w:rPr>
          <w:spacing w:val="50"/>
        </w:rPr>
        <w:t xml:space="preserve"> </w:t>
      </w:r>
      <w:r>
        <w:t>Отдельные</w:t>
      </w:r>
      <w:r>
        <w:rPr>
          <w:spacing w:val="50"/>
        </w:rPr>
        <w:t xml:space="preserve"> </w:t>
      </w:r>
      <w:r>
        <w:t>номера</w:t>
      </w:r>
      <w:r>
        <w:rPr>
          <w:spacing w:val="50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оперетт</w:t>
      </w:r>
      <w:r>
        <w:rPr>
          <w:spacing w:val="50"/>
        </w:rPr>
        <w:t xml:space="preserve"> </w:t>
      </w:r>
      <w:r>
        <w:t>И. Штрауса,</w:t>
      </w:r>
      <w:r>
        <w:rPr>
          <w:spacing w:val="50"/>
        </w:rPr>
        <w:t xml:space="preserve"> </w:t>
      </w:r>
      <w:r>
        <w:t>И. Кальмана,</w:t>
      </w:r>
      <w:r>
        <w:rPr>
          <w:spacing w:val="50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Роджерса,</w:t>
      </w:r>
      <w:r>
        <w:rPr>
          <w:spacing w:val="4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t>Лоу</w:t>
      </w:r>
      <w:r>
        <w:rPr>
          <w:spacing w:val="-8"/>
        </w:rPr>
        <w:t xml:space="preserve"> </w:t>
      </w:r>
      <w:r>
        <w:t>и др.</w:t>
      </w:r>
    </w:p>
    <w:p w:rsidR="00DD72D5" w:rsidRDefault="00DD72D5">
      <w:pPr>
        <w:pStyle w:val="a5"/>
        <w:spacing w:before="1"/>
        <w:ind w:left="0"/>
      </w:pPr>
    </w:p>
    <w:p w:rsidR="00DD72D5" w:rsidRDefault="00C3378F">
      <w:pPr>
        <w:pStyle w:val="31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</w:t>
      </w:r>
      <w:r>
        <w:rPr>
          <w:b w:val="0"/>
        </w:rPr>
        <w:t>»</w:t>
      </w:r>
    </w:p>
    <w:p w:rsidR="00DD72D5" w:rsidRDefault="00C3378F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Современные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обработки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классической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музыки</w:t>
      </w:r>
    </w:p>
    <w:p w:rsidR="00DD72D5" w:rsidRDefault="00C3378F">
      <w:pPr>
        <w:pStyle w:val="a5"/>
        <w:spacing w:line="228" w:lineRule="exact"/>
        <w:ind w:left="373"/>
      </w:pPr>
      <w:r>
        <w:t>Понятие</w:t>
      </w:r>
      <w:r>
        <w:rPr>
          <w:spacing w:val="26"/>
        </w:rPr>
        <w:t xml:space="preserve"> </w:t>
      </w:r>
      <w:r>
        <w:t>обработки,</w:t>
      </w:r>
      <w:r>
        <w:rPr>
          <w:spacing w:val="26"/>
        </w:rPr>
        <w:t xml:space="preserve"> </w:t>
      </w:r>
      <w:r>
        <w:t>творчество</w:t>
      </w:r>
      <w:r>
        <w:rPr>
          <w:spacing w:val="20"/>
        </w:rPr>
        <w:t xml:space="preserve"> </w:t>
      </w:r>
      <w:r>
        <w:t>современных</w:t>
      </w:r>
      <w:r>
        <w:rPr>
          <w:spacing w:val="27"/>
        </w:rPr>
        <w:t xml:space="preserve"> </w:t>
      </w:r>
      <w:r>
        <w:t>композиторов</w:t>
      </w:r>
      <w:r>
        <w:rPr>
          <w:spacing w:val="2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исполнителей,</w:t>
      </w:r>
      <w:r>
        <w:rPr>
          <w:spacing w:val="27"/>
        </w:rPr>
        <w:t xml:space="preserve"> </w:t>
      </w:r>
      <w:r>
        <w:t>обрабатывающих</w:t>
      </w:r>
      <w:r>
        <w:rPr>
          <w:spacing w:val="24"/>
        </w:rPr>
        <w:t xml:space="preserve"> </w:t>
      </w:r>
      <w:r>
        <w:t>классическую</w:t>
      </w:r>
      <w:r>
        <w:rPr>
          <w:spacing w:val="22"/>
        </w:rPr>
        <w:t xml:space="preserve"> </w:t>
      </w:r>
      <w:r>
        <w:t>музыку.</w:t>
      </w:r>
    </w:p>
    <w:p w:rsidR="00DD72D5" w:rsidRDefault="00C3378F">
      <w:pPr>
        <w:pStyle w:val="a5"/>
        <w:spacing w:line="228" w:lineRule="exact"/>
      </w:pPr>
      <w:r>
        <w:t>Проблемная</w:t>
      </w:r>
      <w:r>
        <w:rPr>
          <w:spacing w:val="-4"/>
        </w:rPr>
        <w:t xml:space="preserve"> </w:t>
      </w:r>
      <w:r>
        <w:t>ситуация: зачем</w:t>
      </w:r>
      <w:r>
        <w:rPr>
          <w:spacing w:val="-5"/>
        </w:rPr>
        <w:t xml:space="preserve"> </w:t>
      </w:r>
      <w:r>
        <w:t>музыканты</w:t>
      </w:r>
      <w:r>
        <w:rPr>
          <w:spacing w:val="-3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классики?</w:t>
      </w:r>
    </w:p>
    <w:p w:rsidR="00DD72D5" w:rsidRDefault="00C3378F">
      <w:pPr>
        <w:pStyle w:val="31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МУЗЫКА НАРОДОВ</w:t>
      </w:r>
      <w:r>
        <w:rPr>
          <w:spacing w:val="-3"/>
        </w:rPr>
        <w:t xml:space="preserve"> </w:t>
      </w:r>
      <w:r>
        <w:t>МИРА</w:t>
      </w:r>
      <w:r>
        <w:rPr>
          <w:b w:val="0"/>
        </w:rPr>
        <w:t>»</w:t>
      </w:r>
    </w:p>
    <w:p w:rsidR="00DD72D5" w:rsidRDefault="00C3378F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наших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соседей</w:t>
      </w:r>
    </w:p>
    <w:p w:rsidR="00DD72D5" w:rsidRDefault="00C3378F">
      <w:pPr>
        <w:pStyle w:val="a5"/>
        <w:spacing w:before="1"/>
        <w:ind w:right="259" w:firstLine="225"/>
        <w:jc w:val="both"/>
      </w:pP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Прибалтики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</w:t>
      </w:r>
    </w:p>
    <w:p w:rsidR="00DD72D5" w:rsidRDefault="00C3378F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Кавказские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мелодии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ритмы</w:t>
      </w:r>
    </w:p>
    <w:p w:rsidR="00DD72D5" w:rsidRDefault="00C3378F">
      <w:pPr>
        <w:pStyle w:val="a5"/>
        <w:ind w:right="257" w:firstLine="225"/>
        <w:jc w:val="both"/>
      </w:pP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музыканты-исполнители</w:t>
      </w:r>
      <w:r>
        <w:rPr>
          <w:spacing w:val="1"/>
        </w:rPr>
        <w:t xml:space="preserve"> </w:t>
      </w:r>
      <w:r>
        <w:t>Грузии, Армении, Азербайджана. Близость музыкальной культуры этих стран с российскими республиками Северного</w:t>
      </w:r>
      <w:r>
        <w:rPr>
          <w:spacing w:val="1"/>
        </w:rPr>
        <w:t xml:space="preserve"> </w:t>
      </w:r>
      <w:r>
        <w:t>Кавказа</w:t>
      </w:r>
    </w:p>
    <w:p w:rsidR="00DD72D5" w:rsidRDefault="00C3378F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Японии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Китая</w:t>
      </w:r>
    </w:p>
    <w:p w:rsidR="00DD72D5" w:rsidRDefault="00C3378F">
      <w:pPr>
        <w:pStyle w:val="a5"/>
        <w:spacing w:before="1"/>
        <w:ind w:right="262" w:firstLine="225"/>
        <w:jc w:val="both"/>
      </w:pPr>
      <w:r>
        <w:t>Древние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Императорские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3"/>
        </w:rPr>
        <w:t xml:space="preserve"> </w:t>
      </w:r>
      <w:r>
        <w:t>Пентатоника</w:t>
      </w:r>
    </w:p>
    <w:p w:rsidR="00DD72D5" w:rsidRDefault="00C3378F">
      <w:pPr>
        <w:spacing w:line="226" w:lineRule="exact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Средней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Азии</w:t>
      </w:r>
    </w:p>
    <w:p w:rsidR="00DD72D5" w:rsidRDefault="00C3378F">
      <w:pPr>
        <w:pStyle w:val="a5"/>
        <w:spacing w:before="1"/>
        <w:ind w:right="260" w:firstLine="225"/>
        <w:jc w:val="both"/>
      </w:pPr>
      <w:r>
        <w:t>Музыкальные</w:t>
      </w:r>
      <w:r>
        <w:rPr>
          <w:spacing w:val="8"/>
        </w:rPr>
        <w:t xml:space="preserve"> </w:t>
      </w:r>
      <w:r>
        <w:t>традиции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праздники,</w:t>
      </w:r>
      <w:r>
        <w:rPr>
          <w:spacing w:val="62"/>
        </w:rPr>
        <w:t xml:space="preserve"> </w:t>
      </w:r>
      <w:r>
        <w:t>народные</w:t>
      </w:r>
      <w:r>
        <w:rPr>
          <w:spacing w:val="58"/>
        </w:rPr>
        <w:t xml:space="preserve"> </w:t>
      </w:r>
      <w:r>
        <w:t>инструменты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исполнители</w:t>
      </w:r>
      <w:r>
        <w:rPr>
          <w:spacing w:val="58"/>
        </w:rPr>
        <w:t xml:space="preserve"> </w:t>
      </w:r>
      <w:r>
        <w:t>Казахстана,</w:t>
      </w:r>
      <w:r>
        <w:rPr>
          <w:spacing w:val="58"/>
        </w:rPr>
        <w:t xml:space="preserve"> </w:t>
      </w:r>
      <w:r>
        <w:t>Киргизии,</w:t>
      </w:r>
      <w:r>
        <w:rPr>
          <w:spacing w:val="-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 региона</w:t>
      </w:r>
    </w:p>
    <w:p w:rsidR="00DD72D5" w:rsidRDefault="00C3378F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Певец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своего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народа</w:t>
      </w:r>
    </w:p>
    <w:p w:rsidR="00DD72D5" w:rsidRDefault="00C3378F">
      <w:pPr>
        <w:pStyle w:val="a5"/>
        <w:ind w:right="258" w:firstLine="225"/>
        <w:jc w:val="both"/>
      </w:pP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 —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своей страны</w:t>
      </w:r>
    </w:p>
    <w:p w:rsidR="00DD72D5" w:rsidRDefault="00C3378F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Диалог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культур</w:t>
      </w:r>
    </w:p>
    <w:p w:rsidR="00DD72D5" w:rsidRDefault="00C3378F">
      <w:pPr>
        <w:pStyle w:val="a5"/>
        <w:spacing w:before="1"/>
        <w:ind w:right="267" w:firstLine="225"/>
        <w:jc w:val="both"/>
      </w:pPr>
      <w:r>
        <w:t>Культурные связи между музыкантами разных стран. Образы, интонации фольклора других народов и стран в музыке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зарубежных</w:t>
      </w:r>
      <w:r>
        <w:rPr>
          <w:spacing w:val="2"/>
        </w:rPr>
        <w:t xml:space="preserve"> </w:t>
      </w:r>
      <w:r>
        <w:t>композиторов)</w:t>
      </w:r>
    </w:p>
    <w:p w:rsidR="00DD72D5" w:rsidRDefault="00C3378F">
      <w:pPr>
        <w:pStyle w:val="31"/>
        <w:spacing w:line="226" w:lineRule="exact"/>
        <w:ind w:left="147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DD72D5" w:rsidRDefault="00DD72D5">
      <w:pPr>
        <w:pStyle w:val="a5"/>
        <w:spacing w:before="7"/>
        <w:ind w:left="0"/>
        <w:rPr>
          <w:b/>
          <w:sz w:val="29"/>
        </w:rPr>
      </w:pPr>
    </w:p>
    <w:p w:rsidR="00DD72D5" w:rsidRDefault="00C3378F">
      <w:pPr>
        <w:pStyle w:val="a5"/>
        <w:spacing w:before="1" w:line="261" w:lineRule="auto"/>
        <w:ind w:right="1052" w:firstLine="182"/>
      </w:pPr>
      <w:r>
        <w:t>Специфика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обусловливает</w:t>
      </w:r>
      <w:r>
        <w:rPr>
          <w:spacing w:val="-5"/>
        </w:rPr>
        <w:t xml:space="preserve"> </w:t>
      </w:r>
      <w:r>
        <w:t>тесное</w:t>
      </w:r>
      <w:r>
        <w:rPr>
          <w:spacing w:val="-7"/>
        </w:rPr>
        <w:t xml:space="preserve"> </w:t>
      </w:r>
      <w:r>
        <w:t>взаимодействие,</w:t>
      </w:r>
      <w:r>
        <w:rPr>
          <w:spacing w:val="-2"/>
        </w:rPr>
        <w:t xml:space="preserve"> </w:t>
      </w:r>
      <w:r>
        <w:t>смысловое</w:t>
      </w:r>
      <w:r>
        <w:rPr>
          <w:spacing w:val="-47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 результатов:</w:t>
      </w:r>
      <w:r>
        <w:rPr>
          <w:spacing w:val="3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 предметных.</w:t>
      </w:r>
    </w:p>
    <w:p w:rsidR="00DD72D5" w:rsidRDefault="00DD72D5">
      <w:pPr>
        <w:pStyle w:val="a5"/>
        <w:spacing w:before="4"/>
        <w:ind w:left="0"/>
        <w:rPr>
          <w:sz w:val="22"/>
        </w:rPr>
      </w:pPr>
    </w:p>
    <w:p w:rsidR="00DD72D5" w:rsidRDefault="00C3378F" w:rsidP="00E20B9B">
      <w:pPr>
        <w:pStyle w:val="31"/>
        <w:ind w:left="147"/>
        <w:jc w:val="center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DD72D5" w:rsidRDefault="00C3378F">
      <w:pPr>
        <w:pStyle w:val="a5"/>
        <w:spacing w:before="164" w:line="280" w:lineRule="auto"/>
        <w:ind w:right="3019" w:firstLine="182"/>
      </w:pPr>
      <w:r>
        <w:t>Личностные результаты освоения рабочей программы по музыке для начального общего</w:t>
      </w:r>
      <w:r>
        <w:rPr>
          <w:spacing w:val="-4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взаимодействии 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</w:p>
    <w:p w:rsidR="00DD72D5" w:rsidRDefault="00C3378F">
      <w:pPr>
        <w:pStyle w:val="a5"/>
        <w:spacing w:before="9" w:line="285" w:lineRule="auto"/>
        <w:ind w:right="801"/>
      </w:pPr>
      <w:r>
        <w:t>внеурочной деятельности. Они должны отражать готовность обучающихся руководствоваться системой позитивных</w:t>
      </w:r>
      <w:r>
        <w:rPr>
          <w:spacing w:val="-47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DD72D5" w:rsidRDefault="00C3378F">
      <w:pPr>
        <w:pStyle w:val="4"/>
        <w:spacing w:before="5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DD72D5" w:rsidRDefault="00C3378F">
      <w:pPr>
        <w:pStyle w:val="a5"/>
        <w:spacing w:before="39"/>
        <w:ind w:left="330"/>
      </w:pPr>
      <w:r>
        <w:t>осознание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 знание</w:t>
      </w:r>
      <w:r>
        <w:rPr>
          <w:spacing w:val="-5"/>
        </w:rPr>
        <w:t xml:space="preserve"> </w:t>
      </w:r>
      <w:r>
        <w:t>Гимна 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его</w:t>
      </w:r>
    </w:p>
    <w:p w:rsidR="00DD72D5" w:rsidRDefault="00C3378F">
      <w:pPr>
        <w:pStyle w:val="a5"/>
        <w:spacing w:before="43" w:line="285" w:lineRule="auto"/>
        <w:ind w:right="785"/>
      </w:pPr>
      <w:r>
        <w:t>исполнения, уважение музыкальных символов и традиций республик Российской Федерации; проявление интереса к</w:t>
      </w:r>
      <w:r>
        <w:rPr>
          <w:spacing w:val="-47"/>
        </w:rPr>
        <w:t xml:space="preserve"> </w:t>
      </w:r>
      <w:r>
        <w:t>освоению музыкальных традиций своего края, музыкальной культуры народов России; уважение к достижениям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мастеров</w:t>
      </w:r>
      <w:r>
        <w:rPr>
          <w:spacing w:val="-1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стремление 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республики.</w:t>
      </w:r>
    </w:p>
    <w:p w:rsidR="00DD72D5" w:rsidRDefault="00C3378F">
      <w:pPr>
        <w:pStyle w:val="4"/>
        <w:spacing w:before="77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DD72D5" w:rsidRDefault="00C3378F">
      <w:pPr>
        <w:pStyle w:val="a5"/>
        <w:spacing w:before="30"/>
        <w:ind w:left="330"/>
      </w:pPr>
      <w:r>
        <w:t>признание</w:t>
      </w:r>
      <w:r>
        <w:rPr>
          <w:spacing w:val="-7"/>
        </w:rPr>
        <w:t xml:space="preserve"> </w:t>
      </w:r>
      <w:r>
        <w:t>индивидуальности</w:t>
      </w:r>
      <w:r>
        <w:rPr>
          <w:spacing w:val="-6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сопереживания,</w:t>
      </w:r>
      <w:r>
        <w:rPr>
          <w:spacing w:val="2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</w:p>
    <w:p w:rsidR="00DD72D5" w:rsidRDefault="00C3378F">
      <w:pPr>
        <w:pStyle w:val="a5"/>
        <w:spacing w:before="34" w:line="276" w:lineRule="auto"/>
        <w:ind w:right="1052"/>
      </w:pPr>
      <w:r>
        <w:t>доброжелательности;</w:t>
      </w:r>
      <w:r>
        <w:rPr>
          <w:spacing w:val="-3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придерживаться</w:t>
      </w:r>
      <w:r>
        <w:rPr>
          <w:spacing w:val="-5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 музыкальной и</w:t>
      </w:r>
      <w:r>
        <w:rPr>
          <w:spacing w:val="4"/>
        </w:rPr>
        <w:t xml:space="preserve"> </w:t>
      </w:r>
      <w:r>
        <w:t>учебной деятельности.</w:t>
      </w:r>
    </w:p>
    <w:p w:rsidR="00DD72D5" w:rsidRDefault="00C3378F">
      <w:pPr>
        <w:pStyle w:val="4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DD72D5" w:rsidRDefault="00C3378F">
      <w:pPr>
        <w:pStyle w:val="a5"/>
        <w:spacing w:before="30" w:line="276" w:lineRule="auto"/>
        <w:ind w:right="475" w:firstLine="182"/>
      </w:pPr>
      <w:r>
        <w:t>восприимчивость к различным видам искусства, музыкальным традициям и творчеству своего и других народов;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2"/>
        </w:rPr>
        <w:t xml:space="preserve"> </w:t>
      </w:r>
      <w:r>
        <w:t>красотой;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DD72D5" w:rsidRDefault="00C3378F">
      <w:pPr>
        <w:pStyle w:val="4"/>
        <w:spacing w:before="76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DD72D5" w:rsidRDefault="00C3378F">
      <w:pPr>
        <w:pStyle w:val="a5"/>
        <w:spacing w:before="29" w:line="276" w:lineRule="auto"/>
        <w:ind w:firstLine="182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47"/>
        </w:rPr>
        <w:t xml:space="preserve"> </w:t>
      </w:r>
      <w:r>
        <w:t>интересы,</w:t>
      </w:r>
      <w:r>
        <w:rPr>
          <w:spacing w:val="2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инициативность,</w:t>
      </w:r>
      <w:r>
        <w:rPr>
          <w:spacing w:val="3"/>
        </w:rPr>
        <w:t xml:space="preserve"> </w:t>
      </w:r>
      <w:r>
        <w:t>любознательность и</w:t>
      </w:r>
      <w:r>
        <w:rPr>
          <w:spacing w:val="-1"/>
        </w:rPr>
        <w:t xml:space="preserve"> </w:t>
      </w:r>
      <w:r>
        <w:t>самостоятельность в</w:t>
      </w:r>
      <w:r>
        <w:rPr>
          <w:spacing w:val="2"/>
        </w:rPr>
        <w:t xml:space="preserve"> </w:t>
      </w:r>
      <w:r>
        <w:t>познании.</w:t>
      </w:r>
    </w:p>
    <w:p w:rsidR="00DD72D5" w:rsidRDefault="00C3378F">
      <w:pPr>
        <w:pStyle w:val="a5"/>
        <w:spacing w:before="71" w:line="280" w:lineRule="auto"/>
        <w:ind w:firstLine="182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  <w:r>
        <w:rPr>
          <w:b/>
          <w:i/>
          <w:spacing w:val="1"/>
        </w:rPr>
        <w:t xml:space="preserve"> </w:t>
      </w:r>
      <w:r>
        <w:t>соблюдение правил</w:t>
      </w:r>
      <w:r>
        <w:rPr>
          <w:spacing w:val="-47"/>
        </w:rPr>
        <w:t xml:space="preserve"> </w:t>
      </w:r>
      <w:r>
        <w:t>здорового и безопасного (для себя и других людей) образа жизни в окружающей среде; бережное отношение к</w:t>
      </w:r>
      <w:r>
        <w:rPr>
          <w:spacing w:val="1"/>
        </w:rPr>
        <w:t xml:space="preserve"> </w:t>
      </w:r>
      <w:r>
        <w:t>физиологическим системам организма, задействованным в музыкально-исполнительской деятельности (дыхание,</w:t>
      </w:r>
      <w:r>
        <w:rPr>
          <w:spacing w:val="1"/>
        </w:rPr>
        <w:t xml:space="preserve"> </w:t>
      </w:r>
      <w:r>
        <w:t>артикуляция, музыкальный слух, голос); профилактика умственного и физического утомления 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DD72D5" w:rsidRDefault="00DD72D5">
      <w:pPr>
        <w:spacing w:line="280" w:lineRule="auto"/>
        <w:sectPr w:rsidR="00DD72D5">
          <w:pgSz w:w="11900" w:h="16840"/>
          <w:pgMar w:top="200" w:right="400" w:bottom="1220" w:left="520" w:header="0" w:footer="1028" w:gutter="0"/>
          <w:cols w:space="720"/>
        </w:sectPr>
      </w:pPr>
    </w:p>
    <w:p w:rsidR="00DD72D5" w:rsidRDefault="00C3378F">
      <w:pPr>
        <w:pStyle w:val="4"/>
        <w:spacing w:before="79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DD72D5" w:rsidRDefault="00C3378F">
      <w:pPr>
        <w:pStyle w:val="a5"/>
        <w:spacing w:before="30" w:line="276" w:lineRule="auto"/>
        <w:ind w:right="1220" w:firstLine="182"/>
        <w:jc w:val="both"/>
      </w:pP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посильное</w:t>
      </w:r>
      <w:r>
        <w:rPr>
          <w:spacing w:val="-5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трудолюбие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учёбе,</w:t>
      </w:r>
      <w:r>
        <w:rPr>
          <w:spacing w:val="-1"/>
        </w:rPr>
        <w:t xml:space="preserve"> </w:t>
      </w:r>
      <w:r>
        <w:t>настойчивость</w:t>
      </w:r>
      <w:r>
        <w:rPr>
          <w:spacing w:val="-3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достижении поставленных целей; интерес к практическому изучению профессий в сфере культуры и искусства;</w:t>
      </w:r>
      <w:r>
        <w:rPr>
          <w:spacing w:val="-4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 результатам</w:t>
      </w:r>
      <w:r>
        <w:rPr>
          <w:spacing w:val="3"/>
        </w:rPr>
        <w:t xml:space="preserve"> </w:t>
      </w:r>
      <w:r>
        <w:t>трудовой деятельности.</w:t>
      </w:r>
    </w:p>
    <w:p w:rsidR="00DD72D5" w:rsidRDefault="00C3378F">
      <w:pPr>
        <w:pStyle w:val="4"/>
        <w:jc w:val="both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DD72D5" w:rsidRDefault="00C3378F">
      <w:pPr>
        <w:pStyle w:val="a5"/>
        <w:spacing w:before="15"/>
        <w:ind w:left="330"/>
        <w:jc w:val="both"/>
      </w:pP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1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вред.</w:t>
      </w:r>
    </w:p>
    <w:p w:rsidR="00DD72D5" w:rsidRDefault="00DD72D5">
      <w:pPr>
        <w:pStyle w:val="a5"/>
        <w:spacing w:before="3"/>
        <w:ind w:left="0"/>
        <w:rPr>
          <w:sz w:val="24"/>
        </w:rPr>
      </w:pPr>
    </w:p>
    <w:p w:rsidR="00DD72D5" w:rsidRDefault="00C3378F" w:rsidP="00E20B9B">
      <w:pPr>
        <w:pStyle w:val="31"/>
        <w:ind w:left="147"/>
        <w:jc w:val="center"/>
      </w:pPr>
      <w:r>
        <w:t>МЕТАПРЕДМЕТНЫЕ РЕЗУЛЬТАТЫ</w:t>
      </w:r>
    </w:p>
    <w:p w:rsidR="00DD72D5" w:rsidRDefault="00C3378F">
      <w:pPr>
        <w:pStyle w:val="a5"/>
        <w:spacing w:before="164"/>
        <w:ind w:left="33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предмета</w:t>
      </w:r>
    </w:p>
    <w:p w:rsidR="00DD72D5" w:rsidRDefault="00C3378F">
      <w:pPr>
        <w:pStyle w:val="a5"/>
        <w:spacing w:before="29"/>
      </w:pPr>
      <w:r>
        <w:t>«Музыка»:</w:t>
      </w:r>
    </w:p>
    <w:p w:rsidR="00DD72D5" w:rsidRDefault="00C3378F">
      <w:pPr>
        <w:pStyle w:val="31"/>
        <w:numPr>
          <w:ilvl w:val="0"/>
          <w:numId w:val="2"/>
        </w:numPr>
        <w:tabs>
          <w:tab w:val="left" w:pos="532"/>
        </w:tabs>
        <w:spacing w:before="34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действиями.</w:t>
      </w:r>
    </w:p>
    <w:p w:rsidR="00DD72D5" w:rsidRDefault="00C3378F">
      <w:pPr>
        <w:spacing w:before="97"/>
        <w:ind w:left="330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логические действия:</w:t>
      </w:r>
    </w:p>
    <w:p w:rsidR="00DD72D5" w:rsidRDefault="00C3378F">
      <w:pPr>
        <w:pStyle w:val="a7"/>
        <w:numPr>
          <w:ilvl w:val="0"/>
          <w:numId w:val="1"/>
        </w:numPr>
        <w:tabs>
          <w:tab w:val="left" w:pos="451"/>
        </w:tabs>
        <w:spacing w:before="29" w:line="271" w:lineRule="auto"/>
        <w:ind w:right="548" w:firstLine="182"/>
        <w:rPr>
          <w:sz w:val="20"/>
        </w:rPr>
      </w:pPr>
      <w:r>
        <w:rPr>
          <w:sz w:val="20"/>
        </w:rPr>
        <w:t>сравнивать</w:t>
      </w:r>
      <w:r>
        <w:rPr>
          <w:spacing w:val="-9"/>
          <w:sz w:val="20"/>
        </w:rPr>
        <w:t xml:space="preserve"> </w:t>
      </w:r>
      <w:r>
        <w:rPr>
          <w:sz w:val="20"/>
        </w:rPr>
        <w:t>музыкальные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звуки,</w:t>
      </w:r>
      <w:r>
        <w:rPr>
          <w:spacing w:val="-2"/>
          <w:sz w:val="20"/>
        </w:rPr>
        <w:t xml:space="preserve"> </w:t>
      </w:r>
      <w:r>
        <w:rPr>
          <w:sz w:val="20"/>
        </w:rPr>
        <w:t>звуковые</w:t>
      </w:r>
      <w:r>
        <w:rPr>
          <w:spacing w:val="-7"/>
          <w:sz w:val="20"/>
        </w:rPr>
        <w:t xml:space="preserve"> </w:t>
      </w:r>
      <w:r>
        <w:rPr>
          <w:sz w:val="20"/>
        </w:rPr>
        <w:t>сочетания,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жанры;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объединять 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звучания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определённому</w:t>
      </w:r>
      <w:r>
        <w:rPr>
          <w:spacing w:val="-9"/>
          <w:sz w:val="20"/>
        </w:rPr>
        <w:t xml:space="preserve"> </w:t>
      </w:r>
      <w:r>
        <w:rPr>
          <w:sz w:val="20"/>
        </w:rPr>
        <w:t>признаку;</w:t>
      </w:r>
    </w:p>
    <w:p w:rsidR="00DD72D5" w:rsidRDefault="00C3378F">
      <w:pPr>
        <w:pStyle w:val="a7"/>
        <w:numPr>
          <w:ilvl w:val="0"/>
          <w:numId w:val="1"/>
        </w:numPr>
        <w:tabs>
          <w:tab w:val="left" w:pos="451"/>
        </w:tabs>
        <w:spacing w:line="285" w:lineRule="auto"/>
        <w:ind w:right="814" w:firstLine="182"/>
        <w:rPr>
          <w:sz w:val="20"/>
        </w:rPr>
      </w:pPr>
      <w:r>
        <w:rPr>
          <w:sz w:val="20"/>
        </w:rPr>
        <w:t>определять</w:t>
      </w:r>
      <w:r>
        <w:rPr>
          <w:spacing w:val="-5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классификации,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5"/>
          <w:sz w:val="20"/>
        </w:rPr>
        <w:t xml:space="preserve"> </w:t>
      </w:r>
      <w:r>
        <w:rPr>
          <w:sz w:val="20"/>
        </w:rPr>
        <w:t>(музыкальные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инструменты,</w:t>
      </w:r>
      <w:r>
        <w:rPr>
          <w:spacing w:val="2"/>
          <w:sz w:val="20"/>
        </w:rPr>
        <w:t xml:space="preserve"> </w:t>
      </w:r>
      <w:r>
        <w:rPr>
          <w:sz w:val="20"/>
        </w:rPr>
        <w:t>элементы музыкального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языка,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3"/>
          <w:sz w:val="20"/>
        </w:rPr>
        <w:t xml:space="preserve"> </w:t>
      </w:r>
      <w:r>
        <w:rPr>
          <w:sz w:val="20"/>
        </w:rPr>
        <w:t>исполнительские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составы 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</w:p>
    <w:p w:rsidR="00DD72D5" w:rsidRDefault="00C3378F">
      <w:pPr>
        <w:pStyle w:val="a7"/>
        <w:numPr>
          <w:ilvl w:val="0"/>
          <w:numId w:val="1"/>
        </w:numPr>
        <w:tabs>
          <w:tab w:val="left" w:pos="451"/>
        </w:tabs>
        <w:spacing w:line="285" w:lineRule="auto"/>
        <w:ind w:right="1132" w:firstLine="182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явлениях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наблюдениях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звучащим</w:t>
      </w:r>
      <w:r>
        <w:rPr>
          <w:spacing w:val="2"/>
          <w:sz w:val="20"/>
        </w:rPr>
        <w:t xml:space="preserve"> </w:t>
      </w:r>
      <w:r>
        <w:rPr>
          <w:sz w:val="20"/>
        </w:rPr>
        <w:t>музыкальным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2"/>
          <w:sz w:val="20"/>
        </w:rPr>
        <w:t xml:space="preserve"> </w:t>
      </w:r>
      <w:r>
        <w:rPr>
          <w:sz w:val="20"/>
        </w:rPr>
        <w:t>алгоритма;</w:t>
      </w:r>
    </w:p>
    <w:p w:rsidR="00DD72D5" w:rsidRDefault="00C3378F">
      <w:pPr>
        <w:pStyle w:val="a7"/>
        <w:numPr>
          <w:ilvl w:val="0"/>
          <w:numId w:val="1"/>
        </w:numPr>
        <w:tabs>
          <w:tab w:val="left" w:pos="451"/>
        </w:tabs>
        <w:spacing w:line="285" w:lineRule="auto"/>
        <w:ind w:right="339" w:firstLine="182"/>
        <w:rPr>
          <w:sz w:val="20"/>
        </w:rPr>
      </w:pPr>
      <w:r>
        <w:rPr>
          <w:sz w:val="20"/>
        </w:rPr>
        <w:t>выявлять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слуховой,</w:t>
      </w:r>
      <w:r>
        <w:rPr>
          <w:spacing w:val="-1"/>
          <w:sz w:val="20"/>
        </w:rPr>
        <w:t xml:space="preserve"> </w:t>
      </w:r>
      <w:r>
        <w:rPr>
          <w:sz w:val="20"/>
        </w:rPr>
        <w:t>акустической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 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(практической)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алгоритма;</w:t>
      </w:r>
    </w:p>
    <w:p w:rsidR="00DD72D5" w:rsidRDefault="00C3378F">
      <w:pPr>
        <w:pStyle w:val="a7"/>
        <w:numPr>
          <w:ilvl w:val="0"/>
          <w:numId w:val="1"/>
        </w:numPr>
        <w:tabs>
          <w:tab w:val="left" w:pos="451"/>
        </w:tabs>
        <w:spacing w:before="4"/>
        <w:ind w:left="450" w:hanging="121"/>
        <w:rPr>
          <w:sz w:val="20"/>
        </w:rPr>
      </w:pP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4"/>
          <w:sz w:val="20"/>
        </w:rPr>
        <w:t xml:space="preserve"> </w:t>
      </w:r>
      <w:r>
        <w:rPr>
          <w:sz w:val="20"/>
        </w:rPr>
        <w:t>выводы.</w:t>
      </w:r>
    </w:p>
    <w:p w:rsidR="00DD72D5" w:rsidRDefault="00C3378F">
      <w:pPr>
        <w:spacing w:before="111"/>
        <w:ind w:left="330"/>
        <w:rPr>
          <w:i/>
          <w:sz w:val="20"/>
        </w:rPr>
      </w:pPr>
      <w:r>
        <w:rPr>
          <w:i/>
          <w:sz w:val="20"/>
        </w:rPr>
        <w:t>Базовые исследовательские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действия:</w:t>
      </w:r>
    </w:p>
    <w:p w:rsidR="00DD72D5" w:rsidRDefault="00C3378F">
      <w:pPr>
        <w:pStyle w:val="a5"/>
        <w:spacing w:before="44" w:line="290" w:lineRule="auto"/>
        <w:ind w:right="475" w:firstLine="182"/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реальным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</w:t>
      </w:r>
      <w:r>
        <w:rPr>
          <w:spacing w:val="-6"/>
        </w:rPr>
        <w:t xml:space="preserve"> </w:t>
      </w:r>
      <w:r>
        <w:t>состоянием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 собственных</w:t>
      </w:r>
      <w:r>
        <w:rPr>
          <w:spacing w:val="1"/>
        </w:rPr>
        <w:t xml:space="preserve"> </w:t>
      </w:r>
      <w:r>
        <w:t>музыкально-</w:t>
      </w:r>
    </w:p>
    <w:p w:rsidR="00DD72D5" w:rsidRDefault="00C3378F">
      <w:pPr>
        <w:pStyle w:val="a5"/>
        <w:spacing w:line="225" w:lineRule="exact"/>
      </w:pPr>
      <w:r>
        <w:t>исполнительских</w:t>
      </w:r>
      <w:r>
        <w:rPr>
          <w:spacing w:val="-4"/>
        </w:rPr>
        <w:t xml:space="preserve"> </w:t>
      </w:r>
      <w:r>
        <w:t>навыков;</w:t>
      </w:r>
    </w:p>
    <w:p w:rsidR="00DD72D5" w:rsidRDefault="00C3378F">
      <w:pPr>
        <w:pStyle w:val="a5"/>
        <w:spacing w:before="48" w:line="285" w:lineRule="auto"/>
        <w:ind w:firstLine="182"/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слуховых</w:t>
      </w:r>
      <w:r>
        <w:rPr>
          <w:spacing w:val="-3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изменения</w:t>
      </w:r>
      <w:r>
        <w:rPr>
          <w:spacing w:val="-4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ситуации совместного</w:t>
      </w:r>
      <w:r>
        <w:rPr>
          <w:spacing w:val="-4"/>
        </w:rPr>
        <w:t xml:space="preserve"> </w:t>
      </w:r>
      <w:r>
        <w:t>музицирования;</w:t>
      </w:r>
    </w:p>
    <w:p w:rsidR="00DD72D5" w:rsidRDefault="00C3378F">
      <w:pPr>
        <w:pStyle w:val="a5"/>
        <w:spacing w:before="5" w:line="285" w:lineRule="auto"/>
        <w:ind w:right="475" w:firstLine="182"/>
      </w:pPr>
      <w:r>
        <w:t>сравнивать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творческой, 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(на</w:t>
      </w:r>
      <w:r>
        <w:rPr>
          <w:spacing w:val="-4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критериев);</w:t>
      </w:r>
    </w:p>
    <w:p w:rsidR="00DD72D5" w:rsidRDefault="00C3378F">
      <w:pPr>
        <w:pStyle w:val="a5"/>
        <w:spacing w:before="5" w:line="285" w:lineRule="auto"/>
        <w:ind w:right="424" w:firstLine="182"/>
      </w:pP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11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опыт, 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предмета изучения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 между</w:t>
      </w:r>
      <w:r>
        <w:rPr>
          <w:spacing w:val="-8"/>
        </w:rPr>
        <w:t xml:space="preserve"> </w:t>
      </w:r>
      <w:r>
        <w:t>музыкальными объектами и</w:t>
      </w:r>
      <w:r>
        <w:rPr>
          <w:spacing w:val="-1"/>
        </w:rPr>
        <w:t xml:space="preserve"> </w:t>
      </w:r>
      <w:r>
        <w:t>явлениями (часть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целое,</w:t>
      </w:r>
    </w:p>
    <w:p w:rsidR="00DD72D5" w:rsidRDefault="00C3378F">
      <w:pPr>
        <w:pStyle w:val="a5"/>
        <w:spacing w:before="4"/>
      </w:pPr>
      <w:r>
        <w:t>причина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DD72D5" w:rsidRDefault="00C3378F">
      <w:pPr>
        <w:pStyle w:val="a5"/>
        <w:spacing w:before="44" w:line="290" w:lineRule="auto"/>
        <w:ind w:right="475" w:firstLine="182"/>
      </w:pPr>
      <w:r>
        <w:t>формулировать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моделирования,</w:t>
      </w:r>
      <w:r>
        <w:rPr>
          <w:spacing w:val="4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эксперимента,</w:t>
      </w:r>
    </w:p>
    <w:p w:rsidR="00DD72D5" w:rsidRDefault="00C3378F">
      <w:pPr>
        <w:pStyle w:val="a5"/>
        <w:spacing w:line="225" w:lineRule="exact"/>
      </w:pPr>
      <w:r>
        <w:t>классификации,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</w:p>
    <w:p w:rsidR="00DD72D5" w:rsidRDefault="00C3378F">
      <w:pPr>
        <w:pStyle w:val="a5"/>
        <w:spacing w:before="49"/>
        <w:ind w:left="330"/>
      </w:pPr>
      <w:r>
        <w:t>прогнозировать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условиях.</w:t>
      </w:r>
    </w:p>
    <w:p w:rsidR="00DD72D5" w:rsidRDefault="00C3378F">
      <w:pPr>
        <w:spacing w:before="115"/>
        <w:ind w:left="330"/>
        <w:rPr>
          <w:i/>
          <w:sz w:val="20"/>
        </w:rPr>
      </w:pPr>
      <w:r>
        <w:rPr>
          <w:i/>
          <w:sz w:val="20"/>
        </w:rPr>
        <w:t>Работа 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DD72D5" w:rsidRDefault="00C3378F">
      <w:pPr>
        <w:pStyle w:val="a5"/>
        <w:spacing w:before="44"/>
        <w:ind w:left="33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DD72D5" w:rsidRDefault="00C3378F">
      <w:pPr>
        <w:pStyle w:val="a5"/>
        <w:spacing w:before="49" w:line="285" w:lineRule="auto"/>
        <w:ind w:left="330"/>
      </w:pPr>
      <w:r>
        <w:t>согласно заданному алгоритму находить в предложенном источнике информацию, представленную в явном виде;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достоверную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недостоверную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учителем</w:t>
      </w:r>
    </w:p>
    <w:p w:rsidR="00DD72D5" w:rsidRDefault="00C3378F">
      <w:pPr>
        <w:pStyle w:val="a5"/>
        <w:spacing w:before="5"/>
      </w:pP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проверки;</w:t>
      </w:r>
    </w:p>
    <w:p w:rsidR="00DD72D5" w:rsidRDefault="00C3378F">
      <w:pPr>
        <w:pStyle w:val="a5"/>
        <w:spacing w:before="43" w:line="290" w:lineRule="auto"/>
        <w:ind w:right="1565" w:firstLine="182"/>
      </w:pPr>
      <w:r>
        <w:t>соблюдать с помощью взрослых (учителей, родителей (законных представителей) обучающихся) правила</w:t>
      </w:r>
      <w:r>
        <w:rPr>
          <w:spacing w:val="-4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DD72D5" w:rsidRDefault="00C3378F">
      <w:pPr>
        <w:pStyle w:val="a5"/>
        <w:spacing w:line="288" w:lineRule="auto"/>
        <w:ind w:left="330" w:right="1052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1"/>
        </w:rPr>
        <w:t xml:space="preserve"> </w:t>
      </w:r>
      <w:r>
        <w:t>видео-,</w:t>
      </w:r>
      <w:r>
        <w:rPr>
          <w:spacing w:val="-2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звуковую,</w:t>
      </w:r>
      <w:r>
        <w:rPr>
          <w:spacing w:val="-2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задачей;</w:t>
      </w:r>
      <w:r>
        <w:rPr>
          <w:spacing w:val="-47"/>
        </w:rPr>
        <w:t xml:space="preserve"> </w:t>
      </w:r>
      <w:r>
        <w:t>анализировать музыкальные тексты (акустические и нотные) по предложенному учителем алгоритму;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DD72D5" w:rsidRDefault="00C3378F">
      <w:pPr>
        <w:pStyle w:val="31"/>
        <w:numPr>
          <w:ilvl w:val="0"/>
          <w:numId w:val="2"/>
        </w:numPr>
        <w:tabs>
          <w:tab w:val="left" w:pos="532"/>
        </w:tabs>
        <w:spacing w:before="80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</w:t>
      </w:r>
    </w:p>
    <w:p w:rsidR="00DD72D5" w:rsidRDefault="00C3378F">
      <w:pPr>
        <w:spacing w:before="29"/>
        <w:ind w:left="330"/>
        <w:rPr>
          <w:i/>
          <w:sz w:val="20"/>
        </w:rPr>
      </w:pPr>
      <w:r>
        <w:rPr>
          <w:i/>
          <w:sz w:val="20"/>
        </w:rPr>
        <w:t>Невербальная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коммуникация:</w:t>
      </w:r>
    </w:p>
    <w:p w:rsidR="00DD72D5" w:rsidRDefault="00C3378F">
      <w:pPr>
        <w:pStyle w:val="a5"/>
        <w:spacing w:before="39" w:line="280" w:lineRule="auto"/>
        <w:ind w:right="3325" w:firstLine="182"/>
      </w:pPr>
      <w:r>
        <w:t>воспринимать</w:t>
      </w:r>
      <w:r>
        <w:rPr>
          <w:spacing w:val="-3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специфическую</w:t>
      </w:r>
      <w:r>
        <w:rPr>
          <w:spacing w:val="-4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понять</w:t>
      </w:r>
      <w:r>
        <w:rPr>
          <w:spacing w:val="-47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высказывания;</w:t>
      </w:r>
    </w:p>
    <w:p w:rsidR="00DD72D5" w:rsidRDefault="00C3378F">
      <w:pPr>
        <w:pStyle w:val="a5"/>
        <w:spacing w:before="5"/>
        <w:ind w:left="330"/>
      </w:pPr>
      <w:r>
        <w:t>выступать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(соло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коллективе);</w:t>
      </w:r>
    </w:p>
    <w:p w:rsidR="00DD72D5" w:rsidRDefault="00C3378F">
      <w:pPr>
        <w:pStyle w:val="a5"/>
        <w:spacing w:before="39" w:line="280" w:lineRule="auto"/>
        <w:ind w:firstLine="182"/>
      </w:pPr>
      <w:r>
        <w:t>передавать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собственном</w:t>
      </w:r>
      <w:r>
        <w:rPr>
          <w:spacing w:val="-2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6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выражать</w:t>
      </w:r>
      <w:r>
        <w:rPr>
          <w:spacing w:val="-9"/>
        </w:rPr>
        <w:t xml:space="preserve"> </w:t>
      </w:r>
      <w:r>
        <w:t>настроение,</w:t>
      </w:r>
      <w:r>
        <w:rPr>
          <w:spacing w:val="4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личное</w:t>
      </w:r>
      <w:r>
        <w:rPr>
          <w:spacing w:val="-4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исполняемому</w:t>
      </w:r>
      <w:r>
        <w:rPr>
          <w:spacing w:val="-8"/>
        </w:rPr>
        <w:t xml:space="preserve"> </w:t>
      </w:r>
      <w:r>
        <w:t>произведению;</w:t>
      </w:r>
    </w:p>
    <w:p w:rsidR="00DD72D5" w:rsidRDefault="00DD72D5">
      <w:pPr>
        <w:spacing w:line="280" w:lineRule="auto"/>
        <w:sectPr w:rsidR="00DD72D5">
          <w:pgSz w:w="11900" w:h="16840"/>
          <w:pgMar w:top="200" w:right="400" w:bottom="1220" w:left="520" w:header="0" w:footer="1028" w:gutter="0"/>
          <w:cols w:space="720"/>
        </w:sectPr>
      </w:pPr>
    </w:p>
    <w:p w:rsidR="00DD72D5" w:rsidRDefault="00C3378F">
      <w:pPr>
        <w:pStyle w:val="a5"/>
        <w:spacing w:before="75" w:line="280" w:lineRule="auto"/>
        <w:ind w:firstLine="182"/>
      </w:pPr>
      <w:r>
        <w:lastRenderedPageBreak/>
        <w:t>осознанно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обыденной</w:t>
      </w:r>
      <w:r>
        <w:rPr>
          <w:spacing w:val="-4"/>
        </w:rPr>
        <w:t xml:space="preserve"> </w:t>
      </w:r>
      <w:r>
        <w:t>речи, понимать</w:t>
      </w:r>
      <w:r>
        <w:rPr>
          <w:spacing w:val="-3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7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повседневном</w:t>
      </w:r>
      <w:r>
        <w:rPr>
          <w:spacing w:val="4"/>
        </w:rPr>
        <w:t xml:space="preserve"> </w:t>
      </w:r>
      <w:r>
        <w:t>общении.</w:t>
      </w:r>
    </w:p>
    <w:p w:rsidR="00DD72D5" w:rsidRDefault="00C3378F">
      <w:pPr>
        <w:spacing w:before="71"/>
        <w:ind w:left="330"/>
        <w:rPr>
          <w:i/>
          <w:sz w:val="20"/>
        </w:rPr>
      </w:pPr>
      <w:r>
        <w:rPr>
          <w:i/>
          <w:sz w:val="20"/>
        </w:rPr>
        <w:t>Вербальная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коммуникация:</w:t>
      </w:r>
    </w:p>
    <w:p w:rsidR="00DD72D5" w:rsidRDefault="00C3378F">
      <w:pPr>
        <w:pStyle w:val="a5"/>
        <w:spacing w:before="44" w:line="285" w:lineRule="auto"/>
        <w:ind w:right="1052" w:firstLine="182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 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 условиями</w:t>
      </w:r>
      <w:r>
        <w:rPr>
          <w:spacing w:val="-5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DD72D5" w:rsidRDefault="00C3378F">
      <w:pPr>
        <w:pStyle w:val="a5"/>
        <w:spacing w:line="285" w:lineRule="auto"/>
        <w:ind w:left="330" w:right="1052"/>
      </w:pPr>
      <w:r>
        <w:t>проявлять 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 разных</w:t>
      </w:r>
      <w:r>
        <w:rPr>
          <w:spacing w:val="-3"/>
        </w:rPr>
        <w:t xml:space="preserve"> </w:t>
      </w:r>
      <w:r>
        <w:t>точек зрения;</w:t>
      </w:r>
    </w:p>
    <w:p w:rsidR="00DD72D5" w:rsidRDefault="00C3378F">
      <w:pPr>
        <w:pStyle w:val="a5"/>
        <w:ind w:left="330"/>
      </w:pPr>
      <w:r>
        <w:t>корректно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DD72D5" w:rsidRDefault="00C3378F">
      <w:pPr>
        <w:pStyle w:val="a5"/>
        <w:spacing w:before="44" w:line="288" w:lineRule="auto"/>
        <w:ind w:left="330" w:right="3716"/>
      </w:pPr>
      <w:r>
        <w:t>строить</w:t>
      </w:r>
      <w:r>
        <w:rPr>
          <w:spacing w:val="6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повествование);</w:t>
      </w:r>
      <w:r>
        <w:rPr>
          <w:spacing w:val="-47"/>
        </w:rPr>
        <w:t xml:space="preserve"> </w:t>
      </w:r>
      <w:r>
        <w:t>готовить 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DD72D5" w:rsidRDefault="00C3378F">
      <w:pPr>
        <w:pStyle w:val="a5"/>
        <w:spacing w:line="228" w:lineRule="exact"/>
        <w:ind w:left="330"/>
      </w:pPr>
      <w:r>
        <w:t>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(рисунки, фото, плакаты)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тексту</w:t>
      </w:r>
      <w:r>
        <w:rPr>
          <w:spacing w:val="-11"/>
        </w:rPr>
        <w:t xml:space="preserve"> </w:t>
      </w:r>
      <w:r>
        <w:t>выступления.</w:t>
      </w:r>
    </w:p>
    <w:p w:rsidR="00DD72D5" w:rsidRDefault="00C3378F">
      <w:pPr>
        <w:spacing w:before="111"/>
        <w:ind w:left="330"/>
        <w:rPr>
          <w:i/>
          <w:sz w:val="20"/>
        </w:rPr>
      </w:pPr>
      <w:r>
        <w:rPr>
          <w:i/>
          <w:sz w:val="20"/>
        </w:rPr>
        <w:t>Совместная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деятельность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(сотрудничество):</w:t>
      </w:r>
    </w:p>
    <w:p w:rsidR="00DD72D5" w:rsidRDefault="00C3378F">
      <w:pPr>
        <w:pStyle w:val="a5"/>
        <w:spacing w:before="44" w:line="285" w:lineRule="auto"/>
        <w:ind w:left="330" w:right="400"/>
      </w:pPr>
      <w:r>
        <w:t>стремиться к объединению усилий, эмоциональной эмпатии в ситуациях совместного восприятия, исполнения музыки;</w:t>
      </w:r>
      <w:r>
        <w:rPr>
          <w:spacing w:val="-47"/>
        </w:rPr>
        <w:t xml:space="preserve"> </w:t>
      </w:r>
      <w:r>
        <w:t>переключаться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коллективной,</w:t>
      </w:r>
      <w:r>
        <w:rPr>
          <w:spacing w:val="3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 при</w:t>
      </w:r>
      <w:r>
        <w:rPr>
          <w:spacing w:val="-2"/>
        </w:rPr>
        <w:t xml:space="preserve"> </w:t>
      </w:r>
      <w:r>
        <w:t>решении</w:t>
      </w:r>
    </w:p>
    <w:p w:rsidR="00DD72D5" w:rsidRDefault="00C3378F">
      <w:pPr>
        <w:pStyle w:val="a5"/>
        <w:spacing w:before="4" w:line="285" w:lineRule="auto"/>
        <w:ind w:left="330" w:hanging="183"/>
      </w:pPr>
      <w:r>
        <w:t>конкретной проблемы, выбирать наиболее эффективные формы взаимодействия при решении поставленной задачи;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краткосрочные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долгосрочные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(индивидуальные</w:t>
      </w:r>
      <w:r>
        <w:rPr>
          <w:spacing w:val="-5"/>
        </w:rPr>
        <w:t xml:space="preserve"> </w:t>
      </w:r>
      <w:r>
        <w:t>с учётом</w:t>
      </w:r>
      <w:r>
        <w:rPr>
          <w:spacing w:val="5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задачах)</w:t>
      </w:r>
      <w:r>
        <w:rPr>
          <w:spacing w:val="-6"/>
        </w:rPr>
        <w:t xml:space="preserve"> </w:t>
      </w:r>
      <w:r>
        <w:t>в</w:t>
      </w:r>
    </w:p>
    <w:p w:rsidR="00DD72D5" w:rsidRDefault="00C3378F">
      <w:pPr>
        <w:pStyle w:val="a5"/>
        <w:spacing w:before="5" w:line="285" w:lineRule="auto"/>
        <w:ind w:right="889"/>
      </w:pPr>
      <w:r>
        <w:t>стандартной</w:t>
      </w:r>
      <w:r>
        <w:rPr>
          <w:spacing w:val="-5"/>
        </w:rPr>
        <w:t xml:space="preserve"> </w:t>
      </w:r>
      <w:r>
        <w:t>(типовой)</w:t>
      </w:r>
      <w:r>
        <w:rPr>
          <w:spacing w:val="-3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-8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промежуточных</w:t>
      </w:r>
      <w:r>
        <w:rPr>
          <w:spacing w:val="-47"/>
        </w:rPr>
        <w:t xml:space="preserve"> </w:t>
      </w:r>
      <w:r>
        <w:t>шагов</w:t>
      </w:r>
      <w:r>
        <w:rPr>
          <w:spacing w:val="2"/>
        </w:rPr>
        <w:t xml:space="preserve"> </w:t>
      </w:r>
      <w:r>
        <w:t>и сроков;</w:t>
      </w:r>
    </w:p>
    <w:p w:rsidR="00DD72D5" w:rsidRDefault="00C3378F">
      <w:pPr>
        <w:pStyle w:val="a5"/>
        <w:spacing w:before="5" w:line="288" w:lineRule="auto"/>
        <w:ind w:right="475" w:firstLine="182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 коллективно</w:t>
      </w:r>
      <w:r>
        <w:rPr>
          <w:spacing w:val="-8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достижению: распределять</w:t>
      </w:r>
      <w:r>
        <w:rPr>
          <w:spacing w:val="-4"/>
        </w:rPr>
        <w:t xml:space="preserve"> </w:t>
      </w:r>
      <w:r>
        <w:t>роли,</w:t>
      </w:r>
      <w:r>
        <w:rPr>
          <w:spacing w:val="-47"/>
        </w:rPr>
        <w:t xml:space="preserve"> </w:t>
      </w:r>
      <w:r>
        <w:t>договариваться, обсуждать процесс и результат совместной работы; проявлять готовность руководить, 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DD72D5" w:rsidRDefault="00C3378F">
      <w:pPr>
        <w:pStyle w:val="a5"/>
        <w:spacing w:line="290" w:lineRule="auto"/>
        <w:ind w:left="330" w:right="2762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проектные,</w:t>
      </w:r>
      <w:r>
        <w:rPr>
          <w:spacing w:val="-1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 образцы.</w:t>
      </w:r>
    </w:p>
    <w:p w:rsidR="00DD72D5" w:rsidRDefault="00C3378F">
      <w:pPr>
        <w:pStyle w:val="31"/>
        <w:numPr>
          <w:ilvl w:val="0"/>
          <w:numId w:val="2"/>
        </w:numPr>
        <w:tabs>
          <w:tab w:val="left" w:pos="532"/>
        </w:tabs>
        <w:spacing w:before="75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</w:t>
      </w:r>
    </w:p>
    <w:p w:rsidR="00DD72D5" w:rsidRDefault="00C3378F">
      <w:pPr>
        <w:pStyle w:val="a5"/>
        <w:spacing w:before="30"/>
        <w:ind w:left="330"/>
      </w:pPr>
      <w:r>
        <w:t>Самоорганизация:</w:t>
      </w:r>
    </w:p>
    <w:p w:rsidR="00DD72D5" w:rsidRDefault="00C3378F">
      <w:pPr>
        <w:pStyle w:val="a5"/>
        <w:spacing w:before="34" w:line="276" w:lineRule="auto"/>
        <w:ind w:left="330" w:right="2843"/>
      </w:pPr>
      <w:r>
        <w:t>планировать действия по решению учебной задачи для получения результата; выстраивать</w:t>
      </w:r>
      <w:r>
        <w:rPr>
          <w:spacing w:val="-47"/>
        </w:rPr>
        <w:t xml:space="preserve"> </w:t>
      </w:r>
      <w:r>
        <w:t>последовательность выбранных</w:t>
      </w:r>
      <w:r>
        <w:rPr>
          <w:spacing w:val="2"/>
        </w:rPr>
        <w:t xml:space="preserve"> </w:t>
      </w:r>
      <w:r>
        <w:t>действий.</w:t>
      </w:r>
    </w:p>
    <w:p w:rsidR="00DD72D5" w:rsidRDefault="00C3378F">
      <w:pPr>
        <w:pStyle w:val="a5"/>
        <w:spacing w:before="71"/>
        <w:ind w:left="330"/>
      </w:pPr>
      <w:r>
        <w:t>Самоконтроль:</w:t>
      </w:r>
    </w:p>
    <w:p w:rsidR="00DD72D5" w:rsidRDefault="00C3378F">
      <w:pPr>
        <w:pStyle w:val="a5"/>
        <w:spacing w:before="29" w:line="276" w:lineRule="auto"/>
        <w:ind w:left="330" w:right="3617"/>
      </w:pPr>
      <w:r>
        <w:t>устанавливать</w:t>
      </w:r>
      <w:r>
        <w:rPr>
          <w:spacing w:val="-10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7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 для</w:t>
      </w:r>
      <w:r>
        <w:rPr>
          <w:spacing w:val="1"/>
        </w:rPr>
        <w:t xml:space="preserve"> </w:t>
      </w:r>
      <w:r>
        <w:t>преодоления ошибок.</w:t>
      </w:r>
    </w:p>
    <w:p w:rsidR="00DD72D5" w:rsidRDefault="00C3378F">
      <w:pPr>
        <w:pStyle w:val="a5"/>
        <w:spacing w:before="67" w:line="273" w:lineRule="auto"/>
        <w:ind w:right="315" w:firstLine="182"/>
      </w:pPr>
      <w:r>
        <w:t>Овладение системой универсальных учебных регулятивных действий обеспечивает формирование 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(внутренняя</w:t>
      </w:r>
      <w:r>
        <w:rPr>
          <w:spacing w:val="-5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личности)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(управления</w:t>
      </w:r>
      <w:r>
        <w:rPr>
          <w:spacing w:val="-5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самодисциплины,</w:t>
      </w:r>
      <w:r>
        <w:rPr>
          <w:spacing w:val="-47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д.).</w:t>
      </w:r>
    </w:p>
    <w:p w:rsidR="00DD72D5" w:rsidRDefault="00DD72D5">
      <w:pPr>
        <w:pStyle w:val="a5"/>
        <w:spacing w:before="6"/>
        <w:ind w:left="0"/>
        <w:rPr>
          <w:sz w:val="22"/>
        </w:rPr>
      </w:pPr>
    </w:p>
    <w:p w:rsidR="00DD72D5" w:rsidRDefault="00C3378F" w:rsidP="00E20B9B">
      <w:pPr>
        <w:pStyle w:val="31"/>
        <w:ind w:left="147"/>
        <w:jc w:val="center"/>
      </w:pPr>
      <w:r>
        <w:t>ПРЕДМЕТНЫЕ РЕЗУЛЬТАТЫ</w:t>
      </w:r>
    </w:p>
    <w:p w:rsidR="00DD72D5" w:rsidRDefault="00C3378F">
      <w:pPr>
        <w:pStyle w:val="a5"/>
        <w:spacing w:before="164" w:line="276" w:lineRule="auto"/>
        <w:ind w:right="424" w:firstLine="18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характеризуют</w:t>
      </w:r>
      <w:r>
        <w:rPr>
          <w:spacing w:val="-2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проявляются в способности к музыкальной деятельности, потребности в регулярном общении с музыкальным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3"/>
        </w:rPr>
        <w:t xml:space="preserve"> </w:t>
      </w:r>
      <w:r>
        <w:t>позитивном</w:t>
      </w:r>
      <w:r>
        <w:rPr>
          <w:spacing w:val="3"/>
        </w:rPr>
        <w:t xml:space="preserve"> </w:t>
      </w:r>
      <w:r>
        <w:t>ценностном</w:t>
      </w:r>
      <w:r>
        <w:rPr>
          <w:spacing w:val="3"/>
        </w:rPr>
        <w:t xml:space="preserve"> </w:t>
      </w:r>
      <w:r>
        <w:t>отношении к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важному</w:t>
      </w:r>
      <w:r>
        <w:rPr>
          <w:spacing w:val="-9"/>
        </w:rPr>
        <w:t xml:space="preserve"> </w:t>
      </w:r>
      <w:r>
        <w:t>элементу</w:t>
      </w:r>
      <w:r>
        <w:rPr>
          <w:spacing w:val="-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DD72D5" w:rsidRDefault="00C3378F">
      <w:pPr>
        <w:pStyle w:val="a5"/>
        <w:spacing w:before="177"/>
        <w:ind w:left="330"/>
      </w:pPr>
      <w:r>
        <w:t>Обучающиеся,</w:t>
      </w:r>
      <w:r>
        <w:rPr>
          <w:spacing w:val="-1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 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«Музыка»:</w:t>
      </w:r>
    </w:p>
    <w:p w:rsidR="00DD72D5" w:rsidRDefault="00C3378F">
      <w:pPr>
        <w:pStyle w:val="a5"/>
        <w:spacing w:line="285" w:lineRule="auto"/>
        <w:ind w:right="475" w:firstLine="182"/>
      </w:pPr>
      <w:r>
        <w:t>с</w:t>
      </w:r>
      <w:r>
        <w:rPr>
          <w:spacing w:val="-6"/>
        </w:rPr>
        <w:t xml:space="preserve"> </w:t>
      </w:r>
      <w:r>
        <w:t>интересом</w:t>
      </w:r>
      <w:r>
        <w:rPr>
          <w:spacing w:val="-2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музыкой,</w:t>
      </w:r>
      <w:r>
        <w:rPr>
          <w:spacing w:val="-2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1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умеют</w:t>
      </w:r>
      <w:r>
        <w:rPr>
          <w:spacing w:val="-4"/>
        </w:rPr>
        <w:t xml:space="preserve"> </w:t>
      </w:r>
      <w:r>
        <w:t>слушать</w:t>
      </w:r>
      <w:r>
        <w:rPr>
          <w:spacing w:val="-47"/>
        </w:rPr>
        <w:t xml:space="preserve"> </w:t>
      </w:r>
      <w:r>
        <w:t>серьёзную</w:t>
      </w:r>
      <w:r>
        <w:rPr>
          <w:spacing w:val="-1"/>
        </w:rPr>
        <w:t xml:space="preserve"> </w:t>
      </w:r>
      <w:r>
        <w:t>музыку,</w:t>
      </w:r>
      <w:r>
        <w:rPr>
          <w:spacing w:val="4"/>
        </w:rPr>
        <w:t xml:space="preserve"> </w:t>
      </w:r>
      <w:r>
        <w:t>знают правила</w:t>
      </w:r>
      <w:r>
        <w:rPr>
          <w:spacing w:val="2"/>
        </w:rPr>
        <w:t xml:space="preserve"> </w:t>
      </w:r>
      <w:r>
        <w:t>поведения в</w:t>
      </w:r>
      <w:r>
        <w:rPr>
          <w:spacing w:val="3"/>
        </w:rPr>
        <w:t xml:space="preserve"> </w:t>
      </w:r>
      <w:r>
        <w:t>театре,</w:t>
      </w:r>
      <w:r>
        <w:rPr>
          <w:spacing w:val="3"/>
        </w:rPr>
        <w:t xml:space="preserve"> </w:t>
      </w:r>
      <w:r>
        <w:t>концертном</w:t>
      </w:r>
      <w:r>
        <w:rPr>
          <w:spacing w:val="3"/>
        </w:rPr>
        <w:t xml:space="preserve"> </w:t>
      </w:r>
      <w:r>
        <w:t>зале;</w:t>
      </w:r>
    </w:p>
    <w:p w:rsidR="00DD72D5" w:rsidRDefault="00C3378F">
      <w:pPr>
        <w:pStyle w:val="a5"/>
        <w:spacing w:before="5"/>
        <w:ind w:left="330"/>
      </w:pPr>
      <w:r>
        <w:t>сознательно</w:t>
      </w:r>
      <w:r>
        <w:rPr>
          <w:spacing w:val="-8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способностей;</w:t>
      </w:r>
    </w:p>
    <w:p w:rsidR="00DD72D5" w:rsidRDefault="00C3378F">
      <w:pPr>
        <w:pStyle w:val="a5"/>
        <w:tabs>
          <w:tab w:val="left" w:pos="7350"/>
        </w:tabs>
        <w:spacing w:before="44" w:line="285" w:lineRule="auto"/>
        <w:ind w:right="462" w:firstLine="182"/>
      </w:pPr>
      <w:r>
        <w:t>осознают разнообразие форм и направлений музыкального искусства, могут назвать музыкальные 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нравятся,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выбор;</w:t>
      </w:r>
      <w:r>
        <w:tab/>
        <w:t>имеют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творческой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DD72D5" w:rsidRDefault="00C3378F">
      <w:pPr>
        <w:pStyle w:val="a5"/>
        <w:spacing w:line="285" w:lineRule="auto"/>
        <w:ind w:left="330" w:right="3325"/>
      </w:pPr>
      <w:r>
        <w:t>с</w:t>
      </w:r>
      <w:r>
        <w:rPr>
          <w:spacing w:val="-2"/>
        </w:rPr>
        <w:t xml:space="preserve"> </w:t>
      </w:r>
      <w:r>
        <w:t>уважением</w:t>
      </w:r>
      <w:r>
        <w:rPr>
          <w:spacing w:val="-2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47"/>
        </w:rPr>
        <w:t xml:space="preserve"> </w:t>
      </w:r>
      <w:r>
        <w:t>стремятся к 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DD72D5" w:rsidRDefault="00C3378F">
      <w:pPr>
        <w:pStyle w:val="a5"/>
        <w:spacing w:before="72" w:line="261" w:lineRule="auto"/>
        <w:ind w:right="801" w:firstLine="182"/>
      </w:pPr>
      <w:r>
        <w:t>Предметные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6"/>
        </w:rPr>
        <w:t xml:space="preserve"> </w:t>
      </w:r>
      <w:r>
        <w:t>умений:</w:t>
      </w:r>
    </w:p>
    <w:p w:rsidR="00DD72D5" w:rsidRDefault="00C3378F">
      <w:pPr>
        <w:pStyle w:val="31"/>
        <w:spacing w:before="195"/>
        <w:ind w:left="330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DD72D5" w:rsidRDefault="00C3378F">
      <w:pPr>
        <w:pStyle w:val="a5"/>
        <w:spacing w:before="39" w:line="290" w:lineRule="auto"/>
        <w:ind w:firstLine="182"/>
      </w:pPr>
      <w:r>
        <w:t>исполнять Гимн Российской Федерации, Гимн своей республики, школы, исполнять песни, посвящённые Великой</w:t>
      </w:r>
      <w:r>
        <w:rPr>
          <w:spacing w:val="-47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войне, песни,</w:t>
      </w:r>
      <w:r>
        <w:rPr>
          <w:spacing w:val="-1"/>
        </w:rPr>
        <w:t xml:space="preserve"> </w:t>
      </w:r>
      <w:r>
        <w:t>воспевающие</w:t>
      </w:r>
      <w:r>
        <w:rPr>
          <w:spacing w:val="-5"/>
        </w:rPr>
        <w:t xml:space="preserve"> </w:t>
      </w:r>
      <w:r>
        <w:t>красоту</w:t>
      </w:r>
      <w:r>
        <w:rPr>
          <w:spacing w:val="-12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природы, выражающие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эмоции, чувства</w:t>
      </w:r>
      <w:r>
        <w:rPr>
          <w:spacing w:val="-1"/>
        </w:rPr>
        <w:t xml:space="preserve"> </w:t>
      </w:r>
      <w:r>
        <w:t>и</w:t>
      </w:r>
    </w:p>
    <w:p w:rsidR="00DD72D5" w:rsidRDefault="00DD72D5">
      <w:pPr>
        <w:spacing w:line="290" w:lineRule="auto"/>
        <w:sectPr w:rsidR="00DD72D5">
          <w:pgSz w:w="11900" w:h="16840"/>
          <w:pgMar w:top="200" w:right="400" w:bottom="1220" w:left="520" w:header="0" w:footer="1028" w:gutter="0"/>
          <w:cols w:space="720"/>
        </w:sectPr>
      </w:pPr>
    </w:p>
    <w:p w:rsidR="00DD72D5" w:rsidRDefault="00C3378F">
      <w:pPr>
        <w:pStyle w:val="a5"/>
        <w:spacing w:before="75"/>
      </w:pPr>
      <w:r>
        <w:lastRenderedPageBreak/>
        <w:t>настроения;</w:t>
      </w:r>
    </w:p>
    <w:p w:rsidR="00DD72D5" w:rsidRDefault="00C3378F">
      <w:pPr>
        <w:pStyle w:val="a5"/>
        <w:spacing w:before="43" w:line="285" w:lineRule="auto"/>
        <w:ind w:right="624" w:firstLine="182"/>
      </w:pPr>
      <w:r>
        <w:t>воспринимать музыкальное искусство как отражение многообразия жизни, различать обобщённые жанровые сферы:</w:t>
      </w:r>
      <w:r>
        <w:rPr>
          <w:spacing w:val="-47"/>
        </w:rPr>
        <w:t xml:space="preserve"> </w:t>
      </w:r>
      <w:r>
        <w:t>напевность</w:t>
      </w:r>
      <w:r>
        <w:rPr>
          <w:spacing w:val="-3"/>
        </w:rPr>
        <w:t xml:space="preserve"> </w:t>
      </w:r>
      <w:r>
        <w:t>(лирика),</w:t>
      </w:r>
      <w:r>
        <w:rPr>
          <w:spacing w:val="1"/>
        </w:rPr>
        <w:t xml:space="preserve"> </w:t>
      </w:r>
      <w:r>
        <w:t>танцевальность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маршевость</w:t>
      </w:r>
      <w:r>
        <w:rPr>
          <w:spacing w:val="-2"/>
        </w:rPr>
        <w:t xml:space="preserve"> </w:t>
      </w:r>
      <w:r>
        <w:t>(связь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1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(связь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словом);</w:t>
      </w:r>
    </w:p>
    <w:p w:rsidR="00DD72D5" w:rsidRDefault="00C3378F">
      <w:pPr>
        <w:pStyle w:val="a5"/>
        <w:spacing w:line="285" w:lineRule="auto"/>
        <w:ind w:right="475" w:firstLine="182"/>
      </w:pPr>
      <w:r>
        <w:t>осознавать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 замечать</w:t>
      </w:r>
      <w:r>
        <w:rPr>
          <w:spacing w:val="-6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человеке,</w:t>
      </w:r>
      <w:r>
        <w:rPr>
          <w:spacing w:val="3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 и удовлетворению</w:t>
      </w:r>
      <w:r>
        <w:rPr>
          <w:spacing w:val="-1"/>
        </w:rPr>
        <w:t xml:space="preserve"> </w:t>
      </w:r>
      <w:r>
        <w:t>эстетических</w:t>
      </w:r>
    </w:p>
    <w:p w:rsidR="00DD72D5" w:rsidRDefault="00C3378F">
      <w:pPr>
        <w:pStyle w:val="a5"/>
        <w:spacing w:before="5"/>
      </w:pPr>
      <w:r>
        <w:t>потребностей.</w:t>
      </w:r>
    </w:p>
    <w:p w:rsidR="00DD72D5" w:rsidRDefault="00DD72D5">
      <w:pPr>
        <w:pStyle w:val="a5"/>
        <w:spacing w:before="6"/>
        <w:ind w:left="0"/>
      </w:pPr>
    </w:p>
    <w:p w:rsidR="00DD72D5" w:rsidRDefault="00C3378F">
      <w:pPr>
        <w:pStyle w:val="31"/>
        <w:ind w:left="330"/>
      </w:pPr>
      <w:r>
        <w:t>Модуль</w:t>
      </w:r>
      <w:r>
        <w:rPr>
          <w:spacing w:val="45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России»:</w:t>
      </w:r>
    </w:p>
    <w:p w:rsidR="00DD72D5" w:rsidRDefault="00C3378F">
      <w:pPr>
        <w:pStyle w:val="a5"/>
        <w:spacing w:before="39" w:line="285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-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</w:t>
      </w:r>
      <w:r>
        <w:rPr>
          <w:spacing w:val="-13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музыке,</w:t>
      </w:r>
      <w:r>
        <w:rPr>
          <w:spacing w:val="-47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3"/>
        </w:rPr>
        <w:t xml:space="preserve"> </w:t>
      </w:r>
      <w:r>
        <w:t>России;</w:t>
      </w:r>
    </w:p>
    <w:p w:rsidR="00DD72D5" w:rsidRDefault="00C3378F">
      <w:pPr>
        <w:pStyle w:val="a5"/>
        <w:spacing w:before="5"/>
        <w:ind w:left="330"/>
      </w:pPr>
      <w:r>
        <w:t>определять</w:t>
      </w:r>
      <w:r>
        <w:rPr>
          <w:spacing w:val="-3"/>
        </w:rPr>
        <w:t xml:space="preserve"> </w:t>
      </w:r>
      <w:r>
        <w:t>на слух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инструменты;</w:t>
      </w:r>
    </w:p>
    <w:p w:rsidR="00DD72D5" w:rsidRDefault="00C3378F">
      <w:pPr>
        <w:pStyle w:val="a5"/>
        <w:spacing w:before="43" w:line="290" w:lineRule="auto"/>
        <w:ind w:left="330" w:right="475"/>
      </w:pP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принципу</w:t>
      </w:r>
      <w:r>
        <w:rPr>
          <w:spacing w:val="-9"/>
        </w:rPr>
        <w:t xml:space="preserve"> </w:t>
      </w:r>
      <w:r>
        <w:t>звукоизвлечения:</w:t>
      </w:r>
      <w:r>
        <w:rPr>
          <w:spacing w:val="-2"/>
        </w:rPr>
        <w:t xml:space="preserve"> </w:t>
      </w:r>
      <w:r>
        <w:t>духовые,</w:t>
      </w:r>
      <w:r>
        <w:rPr>
          <w:spacing w:val="2"/>
        </w:rPr>
        <w:t xml:space="preserve"> </w:t>
      </w:r>
      <w:r>
        <w:t>ударные,</w:t>
      </w:r>
      <w:r>
        <w:rPr>
          <w:spacing w:val="-3"/>
        </w:rPr>
        <w:t xml:space="preserve"> </w:t>
      </w:r>
      <w:r>
        <w:t>струнные;</w:t>
      </w:r>
      <w:r>
        <w:rPr>
          <w:spacing w:val="-4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музыкальных произведений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композиторскому</w:t>
      </w:r>
      <w:r>
        <w:rPr>
          <w:spacing w:val="-1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народному</w:t>
      </w:r>
    </w:p>
    <w:p w:rsidR="00DD72D5" w:rsidRDefault="00C3378F">
      <w:pPr>
        <w:pStyle w:val="a5"/>
        <w:spacing w:line="225" w:lineRule="exact"/>
      </w:pPr>
      <w:r>
        <w:t>творчеству;</w:t>
      </w:r>
    </w:p>
    <w:p w:rsidR="00DD72D5" w:rsidRDefault="00C3378F">
      <w:pPr>
        <w:pStyle w:val="a5"/>
        <w:tabs>
          <w:tab w:val="left" w:pos="9511"/>
        </w:tabs>
        <w:spacing w:before="49" w:line="285" w:lineRule="auto"/>
        <w:ind w:left="330" w:right="467"/>
      </w:pPr>
      <w:r>
        <w:t>различать</w:t>
      </w:r>
      <w:r>
        <w:rPr>
          <w:spacing w:val="-8"/>
        </w:rPr>
        <w:t xml:space="preserve"> </w:t>
      </w:r>
      <w:r>
        <w:t>манеру</w:t>
      </w:r>
      <w:r>
        <w:rPr>
          <w:spacing w:val="-11"/>
        </w:rPr>
        <w:t xml:space="preserve"> </w:t>
      </w:r>
      <w:r>
        <w:t>пения,</w:t>
      </w:r>
      <w:r>
        <w:rPr>
          <w:spacing w:val="-1"/>
        </w:rPr>
        <w:t xml:space="preserve"> </w:t>
      </w:r>
      <w:r>
        <w:t>инструментального</w:t>
      </w:r>
      <w:r>
        <w:rPr>
          <w:spacing w:val="-7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солистов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академических;</w:t>
      </w:r>
      <w:r>
        <w:rPr>
          <w:spacing w:val="-4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ритмический</w:t>
      </w:r>
      <w:r>
        <w:rPr>
          <w:spacing w:val="-5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песни;</w:t>
      </w:r>
      <w:r>
        <w:tab/>
        <w:t>исполнять</w:t>
      </w:r>
    </w:p>
    <w:p w:rsidR="00DD72D5" w:rsidRDefault="00C3378F">
      <w:pPr>
        <w:pStyle w:val="a5"/>
        <w:tabs>
          <w:tab w:val="left" w:pos="8070"/>
        </w:tabs>
        <w:spacing w:before="5" w:line="285" w:lineRule="auto"/>
        <w:ind w:right="512"/>
      </w:pPr>
      <w:r>
        <w:t>народные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сопровождения;</w:t>
      </w:r>
      <w:r>
        <w:tab/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коллективной</w:t>
      </w:r>
      <w:r>
        <w:rPr>
          <w:spacing w:val="-47"/>
        </w:rPr>
        <w:t xml:space="preserve"> </w:t>
      </w:r>
      <w:r>
        <w:t>игре/импровизации</w:t>
      </w:r>
      <w:r>
        <w:rPr>
          <w:spacing w:val="-3"/>
        </w:rPr>
        <w:t xml:space="preserve"> </w:t>
      </w:r>
      <w:r>
        <w:t>(вокальной,</w:t>
      </w:r>
      <w:r>
        <w:rPr>
          <w:spacing w:val="1"/>
        </w:rPr>
        <w:t xml:space="preserve"> </w:t>
      </w:r>
      <w:r>
        <w:t>инструментальной,</w:t>
      </w:r>
      <w:r>
        <w:rPr>
          <w:spacing w:val="2"/>
        </w:rPr>
        <w:t xml:space="preserve"> </w:t>
      </w:r>
      <w:r>
        <w:t>танцевальной)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DD72D5" w:rsidRDefault="00DD72D5">
      <w:pPr>
        <w:pStyle w:val="a5"/>
        <w:spacing w:before="10"/>
        <w:ind w:left="0"/>
        <w:rPr>
          <w:sz w:val="17"/>
        </w:rPr>
      </w:pPr>
    </w:p>
    <w:p w:rsidR="00DD72D5" w:rsidRDefault="00C3378F">
      <w:pPr>
        <w:pStyle w:val="31"/>
        <w:spacing w:before="1"/>
        <w:ind w:left="330"/>
      </w:pPr>
      <w:r>
        <w:t>Модуль</w:t>
      </w:r>
      <w:r>
        <w:rPr>
          <w:spacing w:val="44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грамота»:</w:t>
      </w:r>
    </w:p>
    <w:p w:rsidR="00DD72D5" w:rsidRDefault="00C3378F">
      <w:pPr>
        <w:pStyle w:val="a5"/>
        <w:spacing w:before="34" w:line="285" w:lineRule="auto"/>
        <w:ind w:left="330" w:right="889"/>
      </w:pPr>
      <w:r>
        <w:t>классифицировать звуки: шумовые и музыкальные, длинные, короткие, тихие, громкие, низкие, высокие;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4"/>
        </w:rPr>
        <w:t xml:space="preserve"> </w:t>
      </w:r>
      <w:r>
        <w:t>регистр,</w:t>
      </w:r>
      <w:r>
        <w:rPr>
          <w:spacing w:val="-1"/>
        </w:rPr>
        <w:t xml:space="preserve"> </w:t>
      </w:r>
      <w:r>
        <w:t>динамика,</w:t>
      </w:r>
      <w:r>
        <w:rPr>
          <w:spacing w:val="-1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аккомпанемент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</w:p>
    <w:p w:rsidR="00DD72D5" w:rsidRDefault="00C3378F">
      <w:pPr>
        <w:pStyle w:val="a5"/>
        <w:spacing w:before="5"/>
      </w:pPr>
      <w:r>
        <w:t>уметь</w:t>
      </w:r>
      <w:r>
        <w:rPr>
          <w:spacing w:val="-4"/>
        </w:rPr>
        <w:t xml:space="preserve"> </w:t>
      </w:r>
      <w:r>
        <w:t>объяснить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терминов;</w:t>
      </w:r>
    </w:p>
    <w:p w:rsidR="00DD72D5" w:rsidRDefault="00C3378F">
      <w:pPr>
        <w:pStyle w:val="a5"/>
        <w:spacing w:before="44" w:line="285" w:lineRule="auto"/>
        <w:ind w:right="475" w:firstLine="182"/>
      </w:pPr>
      <w:r>
        <w:t>различать</w:t>
      </w:r>
      <w:r>
        <w:rPr>
          <w:spacing w:val="-4"/>
        </w:rPr>
        <w:t xml:space="preserve"> </w:t>
      </w:r>
      <w:r>
        <w:t>изобразительные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интонаций;</w:t>
      </w:r>
    </w:p>
    <w:p w:rsidR="00DD72D5" w:rsidRDefault="00C3378F">
      <w:pPr>
        <w:pStyle w:val="a5"/>
        <w:ind w:left="33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развития:</w:t>
      </w:r>
      <w:r>
        <w:rPr>
          <w:spacing w:val="-2"/>
        </w:rPr>
        <w:t xml:space="preserve"> </w:t>
      </w:r>
      <w:r>
        <w:t>повтор,</w:t>
      </w:r>
      <w:r>
        <w:rPr>
          <w:spacing w:val="-1"/>
        </w:rPr>
        <w:t xml:space="preserve"> </w:t>
      </w:r>
      <w:r>
        <w:t>контраст,</w:t>
      </w:r>
      <w:r>
        <w:rPr>
          <w:spacing w:val="-2"/>
        </w:rPr>
        <w:t xml:space="preserve"> </w:t>
      </w:r>
      <w:r>
        <w:t>варьирование;</w:t>
      </w:r>
    </w:p>
    <w:p w:rsidR="00DD72D5" w:rsidRDefault="00C3378F">
      <w:pPr>
        <w:pStyle w:val="a5"/>
        <w:spacing w:before="43" w:line="285" w:lineRule="auto"/>
        <w:ind w:right="1708" w:firstLine="182"/>
      </w:pPr>
      <w:r>
        <w:t>понимать значение термина «музыкальная форма», определять на слух простые музыкальные формы —</w:t>
      </w:r>
      <w:r>
        <w:rPr>
          <w:spacing w:val="-47"/>
        </w:rPr>
        <w:t xml:space="preserve"> </w:t>
      </w:r>
      <w:r>
        <w:t>двухчастную,</w:t>
      </w:r>
      <w:r>
        <w:rPr>
          <w:spacing w:val="3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и трёхчастную</w:t>
      </w:r>
      <w:r>
        <w:rPr>
          <w:spacing w:val="-1"/>
        </w:rPr>
        <w:t xml:space="preserve"> </w:t>
      </w:r>
      <w:r>
        <w:t>репризную,</w:t>
      </w:r>
      <w:r>
        <w:rPr>
          <w:spacing w:val="4"/>
        </w:rPr>
        <w:t xml:space="preserve"> </w:t>
      </w:r>
      <w:r>
        <w:t>рондо,</w:t>
      </w:r>
      <w:r>
        <w:rPr>
          <w:spacing w:val="3"/>
        </w:rPr>
        <w:t xml:space="preserve"> </w:t>
      </w:r>
      <w:r>
        <w:t>вариации;</w:t>
      </w:r>
    </w:p>
    <w:p w:rsidR="00DD72D5" w:rsidRDefault="00DD72D5">
      <w:pPr>
        <w:pStyle w:val="a5"/>
        <w:spacing w:before="10"/>
        <w:ind w:left="0"/>
        <w:rPr>
          <w:sz w:val="25"/>
        </w:rPr>
      </w:pPr>
    </w:p>
    <w:p w:rsidR="00DD72D5" w:rsidRDefault="00C3378F">
      <w:pPr>
        <w:pStyle w:val="a5"/>
        <w:spacing w:line="271" w:lineRule="auto"/>
        <w:ind w:left="330" w:right="3019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7"/>
        </w:rPr>
        <w:t xml:space="preserve"> </w:t>
      </w:r>
      <w:r>
        <w:t>диапазона;</w:t>
      </w:r>
      <w:r>
        <w:rPr>
          <w:spacing w:val="-1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создавать 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DD72D5" w:rsidRDefault="00C3378F">
      <w:pPr>
        <w:pStyle w:val="a5"/>
        <w:spacing w:line="229" w:lineRule="exact"/>
        <w:ind w:left="330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мелодическим рисунком.</w:t>
      </w:r>
    </w:p>
    <w:p w:rsidR="00DD72D5" w:rsidRDefault="00DD72D5">
      <w:pPr>
        <w:pStyle w:val="a5"/>
        <w:spacing w:before="8"/>
        <w:ind w:left="0"/>
        <w:rPr>
          <w:sz w:val="19"/>
        </w:rPr>
      </w:pPr>
    </w:p>
    <w:p w:rsidR="00DD72D5" w:rsidRDefault="00C3378F">
      <w:pPr>
        <w:pStyle w:val="31"/>
        <w:ind w:left="330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музыка»:</w:t>
      </w:r>
    </w:p>
    <w:p w:rsidR="00DD72D5" w:rsidRDefault="00C3378F">
      <w:pPr>
        <w:pStyle w:val="a5"/>
        <w:spacing w:before="39" w:line="285" w:lineRule="auto"/>
        <w:ind w:right="2762" w:firstLine="182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произведение,</w:t>
      </w:r>
      <w:r>
        <w:rPr>
          <w:spacing w:val="-4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DD72D5" w:rsidRDefault="00C3378F">
      <w:pPr>
        <w:pStyle w:val="a5"/>
        <w:spacing w:before="5" w:line="285" w:lineRule="auto"/>
        <w:ind w:right="475" w:firstLine="182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3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типичные</w:t>
      </w:r>
      <w:r>
        <w:rPr>
          <w:spacing w:val="-47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4"/>
        </w:rPr>
        <w:t xml:space="preserve"> </w:t>
      </w:r>
      <w:r>
        <w:t>танца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марша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сочинениях</w:t>
      </w:r>
      <w:r>
        <w:rPr>
          <w:spacing w:val="2"/>
        </w:rPr>
        <w:t xml:space="preserve"> </w:t>
      </w:r>
      <w:r>
        <w:t>композиторов-классиков;</w:t>
      </w:r>
    </w:p>
    <w:p w:rsidR="00DD72D5" w:rsidRDefault="00C3378F">
      <w:pPr>
        <w:pStyle w:val="a5"/>
        <w:spacing w:before="4" w:line="285" w:lineRule="auto"/>
        <w:ind w:right="1902" w:firstLine="182"/>
      </w:pPr>
      <w:r>
        <w:t>различать концертные жанры по особенностям исполнения (камерные и симфонические, вокальные и</w:t>
      </w:r>
      <w:r>
        <w:rPr>
          <w:spacing w:val="-47"/>
        </w:rPr>
        <w:t xml:space="preserve"> </w:t>
      </w:r>
      <w:r>
        <w:t>инструментальные),</w:t>
      </w:r>
      <w:r>
        <w:rPr>
          <w:spacing w:val="3"/>
        </w:rPr>
        <w:t xml:space="preserve"> </w:t>
      </w:r>
      <w:r>
        <w:t>знать их</w:t>
      </w:r>
      <w:r>
        <w:rPr>
          <w:spacing w:val="-3"/>
        </w:rPr>
        <w:t xml:space="preserve"> </w:t>
      </w:r>
      <w:r>
        <w:t>разновидности,</w:t>
      </w:r>
      <w:r>
        <w:rPr>
          <w:spacing w:val="3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примеры;</w:t>
      </w:r>
    </w:p>
    <w:p w:rsidR="00DD72D5" w:rsidRDefault="00C3378F">
      <w:pPr>
        <w:pStyle w:val="a5"/>
        <w:spacing w:before="6" w:line="288" w:lineRule="auto"/>
        <w:ind w:right="270" w:firstLine="182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51"/>
        </w:rPr>
        <w:t xml:space="preserve"> </w:t>
      </w:r>
      <w:r>
        <w:t>воспринимать музыку</w:t>
      </w:r>
      <w:r>
        <w:rPr>
          <w:spacing w:val="-47"/>
        </w:rPr>
        <w:t xml:space="preserve"> </w:t>
      </w:r>
      <w:r>
        <w:t>в соответствии с её настроением, характером, осознавать эмоции и чувства, вызванные музыкальным звучанием, уметь</w:t>
      </w:r>
      <w:r>
        <w:rPr>
          <w:spacing w:val="1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 впечатления</w:t>
      </w:r>
      <w:r>
        <w:rPr>
          <w:spacing w:val="1"/>
        </w:rPr>
        <w:t xml:space="preserve"> </w:t>
      </w:r>
      <w:r>
        <w:t>от музыкального</w:t>
      </w:r>
      <w:r>
        <w:rPr>
          <w:spacing w:val="-3"/>
        </w:rPr>
        <w:t xml:space="preserve"> </w:t>
      </w:r>
      <w:r>
        <w:t>восприятия;</w:t>
      </w:r>
    </w:p>
    <w:p w:rsidR="00DD72D5" w:rsidRDefault="00C3378F">
      <w:pPr>
        <w:pStyle w:val="a5"/>
        <w:spacing w:line="290" w:lineRule="auto"/>
        <w:ind w:right="2762" w:firstLine="182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4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образа;</w:t>
      </w:r>
    </w:p>
    <w:p w:rsidR="00DD72D5" w:rsidRDefault="00C3378F">
      <w:pPr>
        <w:pStyle w:val="a5"/>
        <w:spacing w:line="290" w:lineRule="auto"/>
        <w:ind w:right="475" w:firstLine="182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-47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средств.</w:t>
      </w:r>
    </w:p>
    <w:p w:rsidR="00DD72D5" w:rsidRDefault="00C3378F">
      <w:pPr>
        <w:pStyle w:val="31"/>
        <w:spacing w:before="190"/>
        <w:ind w:left="330"/>
      </w:pPr>
      <w:r>
        <w:t>Модуль</w:t>
      </w:r>
      <w:r>
        <w:rPr>
          <w:spacing w:val="-6"/>
        </w:rPr>
        <w:t xml:space="preserve"> </w:t>
      </w:r>
      <w:r>
        <w:t>«Духовная</w:t>
      </w:r>
      <w:r>
        <w:rPr>
          <w:spacing w:val="2"/>
        </w:rPr>
        <w:t xml:space="preserve"> </w:t>
      </w:r>
      <w:r>
        <w:t>музыка»:</w:t>
      </w:r>
    </w:p>
    <w:p w:rsidR="00DD72D5" w:rsidRDefault="00C3378F">
      <w:pPr>
        <w:pStyle w:val="a5"/>
        <w:spacing w:before="34" w:line="280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жизненное</w:t>
      </w:r>
      <w:r>
        <w:rPr>
          <w:spacing w:val="-47"/>
        </w:rPr>
        <w:t xml:space="preserve"> </w:t>
      </w:r>
      <w:r>
        <w:t>предназначение;</w:t>
      </w:r>
    </w:p>
    <w:p w:rsidR="00DD72D5" w:rsidRDefault="00C3378F">
      <w:pPr>
        <w:pStyle w:val="a5"/>
        <w:spacing w:line="229" w:lineRule="exact"/>
        <w:ind w:left="330"/>
      </w:pPr>
      <w:r>
        <w:t>исполнять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музыки;</w:t>
      </w:r>
    </w:p>
    <w:p w:rsidR="00DD72D5" w:rsidRDefault="00C3378F">
      <w:pPr>
        <w:pStyle w:val="a5"/>
        <w:spacing w:before="40" w:line="280" w:lineRule="auto"/>
        <w:ind w:firstLine="182"/>
      </w:pPr>
      <w:r>
        <w:t>уметь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</w:t>
      </w:r>
      <w:r>
        <w:rPr>
          <w:spacing w:val="-47"/>
        </w:rPr>
        <w:t xml:space="preserve"> </w:t>
      </w:r>
      <w:r>
        <w:t>(вариативно: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 согласно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религиозной традиции).</w:t>
      </w:r>
    </w:p>
    <w:p w:rsidR="00DD72D5" w:rsidRDefault="00C3378F">
      <w:pPr>
        <w:pStyle w:val="31"/>
        <w:spacing w:before="196"/>
        <w:ind w:left="330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мира»:</w:t>
      </w:r>
    </w:p>
    <w:p w:rsidR="00DD72D5" w:rsidRDefault="00C3378F">
      <w:pPr>
        <w:pStyle w:val="a5"/>
        <w:tabs>
          <w:tab w:val="left" w:pos="8790"/>
        </w:tabs>
        <w:spacing w:before="39"/>
        <w:ind w:left="33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стран;</w:t>
      </w:r>
      <w:r>
        <w:tab/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</w:p>
    <w:p w:rsidR="00DD72D5" w:rsidRDefault="00DD72D5">
      <w:pPr>
        <w:sectPr w:rsidR="00DD72D5">
          <w:pgSz w:w="11900" w:h="16840"/>
          <w:pgMar w:top="200" w:right="400" w:bottom="1220" w:left="520" w:header="0" w:footer="1028" w:gutter="0"/>
          <w:cols w:space="720"/>
        </w:sectPr>
      </w:pPr>
    </w:p>
    <w:p w:rsidR="00DD72D5" w:rsidRDefault="00C3378F">
      <w:pPr>
        <w:pStyle w:val="a5"/>
        <w:spacing w:before="75" w:line="285" w:lineRule="auto"/>
        <w:ind w:left="330" w:hanging="183"/>
      </w:pPr>
      <w:r>
        <w:lastRenderedPageBreak/>
        <w:t>принадлежность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струнных,</w:t>
      </w:r>
      <w:r>
        <w:rPr>
          <w:spacing w:val="-3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  <w:r>
        <w:rPr>
          <w:spacing w:val="-4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профессиональных</w:t>
      </w:r>
    </w:p>
    <w:p w:rsidR="00DD72D5" w:rsidRDefault="00C3378F">
      <w:pPr>
        <w:pStyle w:val="a5"/>
        <w:spacing w:line="285" w:lineRule="auto"/>
        <w:ind w:right="475"/>
      </w:pPr>
      <w:r>
        <w:t>композиторов</w:t>
      </w:r>
      <w:r>
        <w:rPr>
          <w:spacing w:val="-1"/>
        </w:rPr>
        <w:t xml:space="preserve"> </w:t>
      </w:r>
      <w:r>
        <w:t>(из 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культурно-национальных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жанров);</w:t>
      </w:r>
      <w:r>
        <w:rPr>
          <w:spacing w:val="30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47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-3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признаки.</w:t>
      </w:r>
    </w:p>
    <w:p w:rsidR="00DD72D5" w:rsidRDefault="00C3378F">
      <w:pPr>
        <w:pStyle w:val="31"/>
        <w:spacing w:before="196"/>
        <w:ind w:left="330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 и</w:t>
      </w:r>
      <w:r>
        <w:rPr>
          <w:spacing w:val="-5"/>
        </w:rPr>
        <w:t xml:space="preserve"> </w:t>
      </w:r>
      <w:r>
        <w:t>кино»:</w:t>
      </w:r>
    </w:p>
    <w:p w:rsidR="00DD72D5" w:rsidRDefault="00C3378F">
      <w:pPr>
        <w:pStyle w:val="a5"/>
        <w:spacing w:before="44" w:line="285" w:lineRule="auto"/>
        <w:ind w:left="330" w:right="1052"/>
      </w:pPr>
      <w:r>
        <w:t>определять и называть особенности музыкально-сценических жанров (опера, балет, оперетта, мюзикл);</w:t>
      </w:r>
      <w:r>
        <w:rPr>
          <w:spacing w:val="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(ария,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увертюра 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узнавать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</w:p>
    <w:p w:rsidR="00DD72D5" w:rsidRDefault="00C3378F">
      <w:pPr>
        <w:pStyle w:val="a5"/>
        <w:spacing w:before="1"/>
      </w:pPr>
      <w:r>
        <w:t>освоенные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авторов;</w:t>
      </w:r>
    </w:p>
    <w:p w:rsidR="00DD72D5" w:rsidRDefault="00C3378F">
      <w:pPr>
        <w:pStyle w:val="a5"/>
        <w:spacing w:before="43" w:line="285" w:lineRule="auto"/>
        <w:ind w:firstLine="182"/>
      </w:pP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(ансамблей,</w:t>
      </w:r>
      <w:r>
        <w:rPr>
          <w:spacing w:val="-4"/>
        </w:rPr>
        <w:t xml:space="preserve"> </w:t>
      </w:r>
      <w:r>
        <w:t>оркестров,</w:t>
      </w:r>
      <w:r>
        <w:rPr>
          <w:spacing w:val="-1"/>
        </w:rPr>
        <w:t xml:space="preserve"> </w:t>
      </w:r>
      <w:r>
        <w:t>хоров),</w:t>
      </w:r>
      <w:r>
        <w:rPr>
          <w:spacing w:val="-1"/>
        </w:rPr>
        <w:t xml:space="preserve"> </w:t>
      </w:r>
      <w:r>
        <w:t>тембры</w:t>
      </w:r>
      <w:r>
        <w:rPr>
          <w:spacing w:val="-4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47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слух;</w:t>
      </w:r>
    </w:p>
    <w:p w:rsidR="00DD72D5" w:rsidRDefault="00C3378F">
      <w:pPr>
        <w:pStyle w:val="a5"/>
        <w:spacing w:line="285" w:lineRule="auto"/>
        <w:ind w:right="475" w:firstLine="182"/>
      </w:pPr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созданием музыкального</w:t>
      </w:r>
      <w:r>
        <w:rPr>
          <w:spacing w:val="-7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процессе:</w:t>
      </w:r>
      <w:r>
        <w:rPr>
          <w:spacing w:val="-47"/>
        </w:rPr>
        <w:t xml:space="preserve"> </w:t>
      </w:r>
      <w:r>
        <w:t>композитор,</w:t>
      </w:r>
      <w:r>
        <w:rPr>
          <w:spacing w:val="2"/>
        </w:rPr>
        <w:t xml:space="preserve"> </w:t>
      </w:r>
      <w:r>
        <w:t>музыкант,</w:t>
      </w:r>
      <w:r>
        <w:rPr>
          <w:spacing w:val="3"/>
        </w:rPr>
        <w:t xml:space="preserve"> </w:t>
      </w:r>
      <w:r>
        <w:t>дирижёр,</w:t>
      </w:r>
      <w:r>
        <w:rPr>
          <w:spacing w:val="3"/>
        </w:rPr>
        <w:t xml:space="preserve"> </w:t>
      </w:r>
      <w:r>
        <w:t>сценарист,</w:t>
      </w:r>
      <w:r>
        <w:rPr>
          <w:spacing w:val="2"/>
        </w:rPr>
        <w:t xml:space="preserve"> </w:t>
      </w:r>
      <w:r>
        <w:t>режиссёр,</w:t>
      </w:r>
      <w:r>
        <w:rPr>
          <w:spacing w:val="3"/>
        </w:rPr>
        <w:t xml:space="preserve"> </w:t>
      </w:r>
      <w:r>
        <w:t>хореограф,</w:t>
      </w:r>
      <w:r>
        <w:rPr>
          <w:spacing w:val="3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D72D5" w:rsidRPr="008E708A" w:rsidRDefault="00DD72D5">
      <w:pPr>
        <w:spacing w:line="285" w:lineRule="auto"/>
        <w:sectPr w:rsidR="00DD72D5" w:rsidRPr="008E708A">
          <w:pgSz w:w="11900" w:h="16840"/>
          <w:pgMar w:top="200" w:right="400" w:bottom="1220" w:left="520" w:header="0" w:footer="1028" w:gutter="0"/>
          <w:cols w:space="720"/>
        </w:sectPr>
      </w:pPr>
    </w:p>
    <w:p w:rsidR="00C3378F" w:rsidRDefault="00C3378F" w:rsidP="00C3378F">
      <w:pPr>
        <w:spacing w:after="250" w:line="230" w:lineRule="auto"/>
      </w:pPr>
      <w:r>
        <w:rPr>
          <w:b/>
          <w:color w:val="000000"/>
          <w:w w:val="97"/>
          <w:sz w:val="19"/>
        </w:rPr>
        <w:lastRenderedPageBreak/>
        <w:t>ТЕМАТИЧЕСКОЕ ПЛАНИРОВАНИЕ 1 кл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2"/>
        <w:gridCol w:w="1226"/>
        <w:gridCol w:w="510"/>
        <w:gridCol w:w="1064"/>
        <w:gridCol w:w="1100"/>
        <w:gridCol w:w="1342"/>
        <w:gridCol w:w="1192"/>
        <w:gridCol w:w="1250"/>
        <w:gridCol w:w="834"/>
        <w:gridCol w:w="1366"/>
        <w:gridCol w:w="1076"/>
        <w:gridCol w:w="4190"/>
      </w:tblGrid>
      <w:tr w:rsidR="00C3378F" w:rsidRPr="00E20B9B" w:rsidTr="00C3378F">
        <w:trPr>
          <w:trHeight w:hRule="exact" w:val="334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ind w:right="144"/>
              <w:jc w:val="center"/>
            </w:pPr>
            <w:r w:rsidRPr="00E20B9B">
              <w:rPr>
                <w:b/>
                <w:color w:val="000000"/>
              </w:rPr>
              <w:t>№</w:t>
            </w:r>
            <w:r w:rsidRPr="00E20B9B">
              <w:br/>
            </w:r>
            <w:r w:rsidRPr="00E20B9B">
              <w:rPr>
                <w:b/>
                <w:color w:val="000000"/>
              </w:rPr>
              <w:t>п/п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7" w:lineRule="auto"/>
              <w:ind w:left="68" w:right="138"/>
              <w:jc w:val="both"/>
            </w:pPr>
            <w:r w:rsidRPr="00E20B9B">
              <w:rPr>
                <w:b/>
                <w:color w:val="000000"/>
              </w:rPr>
              <w:t>Наименование разделов и тем программы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70"/>
            </w:pPr>
            <w:r w:rsidRPr="00E20B9B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70"/>
            </w:pPr>
            <w:r w:rsidRPr="00E20B9B">
              <w:rPr>
                <w:b/>
                <w:color w:val="000000"/>
              </w:rPr>
              <w:t xml:space="preserve">Репертуар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ind w:left="70"/>
            </w:pPr>
            <w:r w:rsidRPr="00E20B9B">
              <w:rPr>
                <w:b/>
                <w:color w:val="000000"/>
              </w:rPr>
              <w:t xml:space="preserve">Дата </w:t>
            </w:r>
            <w:r w:rsidRPr="00E20B9B">
              <w:br/>
            </w:r>
            <w:r w:rsidRPr="00E20B9B">
              <w:rPr>
                <w:b/>
                <w:color w:val="000000"/>
              </w:rPr>
              <w:t>изучения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ind w:left="68" w:right="288"/>
            </w:pPr>
            <w:r w:rsidRPr="00E20B9B">
              <w:rPr>
                <w:b/>
                <w:color w:val="000000"/>
              </w:rPr>
              <w:t xml:space="preserve">Виды </w:t>
            </w:r>
            <w:r w:rsidRPr="00E20B9B">
              <w:br/>
            </w:r>
            <w:r w:rsidRPr="00E20B9B">
              <w:rPr>
                <w:b/>
                <w:color w:val="000000"/>
              </w:rPr>
              <w:t>деятельности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7" w:lineRule="auto"/>
              <w:ind w:left="68" w:right="288"/>
            </w:pPr>
            <w:r w:rsidRPr="00E20B9B">
              <w:rPr>
                <w:b/>
                <w:color w:val="000000"/>
              </w:rPr>
              <w:t xml:space="preserve">Виды, </w:t>
            </w:r>
            <w:r w:rsidRPr="00E20B9B">
              <w:br/>
            </w:r>
            <w:r w:rsidRPr="00E20B9B">
              <w:rPr>
                <w:b/>
                <w:color w:val="000000"/>
              </w:rPr>
              <w:t xml:space="preserve">формы </w:t>
            </w:r>
            <w:r w:rsidRPr="00E20B9B">
              <w:br/>
            </w:r>
            <w:r w:rsidRPr="00E20B9B">
              <w:rPr>
                <w:b/>
                <w:color w:val="000000"/>
              </w:rPr>
              <w:t>контроля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68"/>
            </w:pPr>
            <w:r w:rsidRPr="00E20B9B">
              <w:rPr>
                <w:b/>
                <w:color w:val="000000"/>
              </w:rPr>
              <w:t>Электронные (цифровые) образовательные ресурсы</w:t>
            </w:r>
          </w:p>
        </w:tc>
      </w:tr>
      <w:tr w:rsidR="00C3378F" w:rsidRPr="00E20B9B" w:rsidTr="00C3378F">
        <w:trPr>
          <w:trHeight w:hRule="exact" w:val="522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jc w:val="center"/>
            </w:pPr>
            <w:r w:rsidRPr="00E20B9B">
              <w:rPr>
                <w:b/>
                <w:color w:val="00000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/>
            </w:pPr>
            <w:r w:rsidRPr="00E20B9B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/>
            </w:pPr>
            <w:r w:rsidRPr="00E20B9B"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b/>
                <w:color w:val="000000"/>
              </w:rPr>
              <w:t>для слушания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b/>
                <w:color w:val="000000"/>
              </w:rPr>
              <w:t>для пения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/>
            </w:pPr>
            <w:r w:rsidRPr="00E20B9B">
              <w:rPr>
                <w:b/>
                <w:color w:val="000000"/>
              </w:rPr>
              <w:t xml:space="preserve">для </w:t>
            </w:r>
            <w:r w:rsidRPr="00E20B9B">
              <w:br/>
            </w:r>
            <w:r w:rsidRPr="00E20B9B">
              <w:rPr>
                <w:b/>
                <w:color w:val="000000"/>
              </w:rPr>
              <w:t>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3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 xml:space="preserve">Модуль 1. </w:t>
            </w:r>
            <w:r w:rsidRPr="00E20B9B">
              <w:rPr>
                <w:b/>
                <w:color w:val="000000"/>
              </w:rPr>
              <w:t>Музыка в жизни человека</w:t>
            </w:r>
          </w:p>
        </w:tc>
      </w:tr>
      <w:tr w:rsidR="00C3378F" w:rsidRPr="00E20B9B" w:rsidTr="00C3378F">
        <w:trPr>
          <w:trHeight w:hRule="exact" w:val="10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jc w:val="center"/>
            </w:pPr>
            <w:r w:rsidRPr="00E20B9B">
              <w:rPr>
                <w:color w:val="000000"/>
              </w:rPr>
              <w:t>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ind w:left="68" w:right="144"/>
            </w:pPr>
            <w:r w:rsidRPr="00E20B9B">
              <w:rPr>
                <w:color w:val="000000"/>
              </w:rPr>
              <w:t xml:space="preserve">Красота </w:t>
            </w:r>
            <w:r w:rsidRPr="00E20B9B">
              <w:br/>
            </w:r>
            <w:r w:rsidRPr="00E20B9B">
              <w:rPr>
                <w:color w:val="000000"/>
              </w:rPr>
              <w:t>и вдохновение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7" w:lineRule="auto"/>
              <w:ind w:left="70" w:right="288"/>
            </w:pPr>
            <w:r w:rsidRPr="00E20B9B">
              <w:rPr>
                <w:color w:val="000000"/>
              </w:rPr>
              <w:t>«Щелкунчик», фрагменты из балета. П.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Чайковский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50" w:lineRule="auto"/>
              <w:ind w:left="70"/>
            </w:pPr>
            <w:r w:rsidRPr="00E20B9B">
              <w:rPr>
                <w:color w:val="000000"/>
              </w:rPr>
              <w:t xml:space="preserve">«Осень», </w:t>
            </w:r>
            <w:r w:rsidRPr="00E20B9B">
              <w:br/>
            </w:r>
            <w:r w:rsidRPr="00E20B9B">
              <w:rPr>
                <w:color w:val="000000"/>
              </w:rPr>
              <w:t xml:space="preserve">русская </w:t>
            </w:r>
            <w:r w:rsidRPr="00E20B9B">
              <w:br/>
            </w:r>
            <w:r w:rsidRPr="00E20B9B">
              <w:rPr>
                <w:color w:val="000000"/>
              </w:rPr>
              <w:t>народная песня и др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7" w:lineRule="auto"/>
              <w:ind w:left="70" w:right="144"/>
            </w:pPr>
            <w:r w:rsidRPr="00E20B9B">
              <w:rPr>
                <w:color w:val="000000"/>
              </w:rPr>
              <w:t xml:space="preserve">«Утро» из </w:t>
            </w:r>
            <w:r w:rsidRPr="00E20B9B">
              <w:br/>
            </w:r>
            <w:r w:rsidRPr="00E20B9B">
              <w:rPr>
                <w:color w:val="000000"/>
              </w:rPr>
              <w:t xml:space="preserve">сюиты «Пер </w:t>
            </w:r>
            <w:r w:rsidRPr="00E20B9B">
              <w:br/>
            </w:r>
            <w:r w:rsidRPr="00E20B9B">
              <w:rPr>
                <w:color w:val="000000"/>
              </w:rPr>
              <w:t>Гюнт». Э. Григ.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jc w:val="center"/>
            </w:pPr>
            <w:r w:rsidRPr="00E20B9B">
              <w:rPr>
                <w:color w:val="000000"/>
              </w:rPr>
              <w:t>01.09.2022 15.09.2022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52" w:lineRule="auto"/>
              <w:ind w:left="68"/>
            </w:pPr>
            <w:r w:rsidRPr="00E20B9B">
              <w:rPr>
                <w:color w:val="000000"/>
              </w:rPr>
              <w:t xml:space="preserve">Слушание музыки, концентрация на </w:t>
            </w:r>
            <w:r w:rsidRPr="00E20B9B">
              <w:br/>
            </w:r>
            <w:r w:rsidRPr="00E20B9B">
              <w:rPr>
                <w:color w:val="000000"/>
              </w:rPr>
              <w:t xml:space="preserve">её восприятии, </w:t>
            </w:r>
            <w:r w:rsidRPr="00E20B9B">
              <w:br/>
            </w:r>
            <w:r w:rsidRPr="00E20B9B">
              <w:rPr>
                <w:color w:val="000000"/>
              </w:rPr>
              <w:t>своём внутреннем состоянии.;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ind w:left="68" w:right="1440"/>
            </w:pPr>
            <w:r w:rsidRPr="00E20B9B">
              <w:rPr>
                <w:color w:val="000000"/>
              </w:rPr>
              <w:t>Обучающие игры для детей и взрослых http://virartech.ru/college.php</w:t>
            </w:r>
          </w:p>
        </w:tc>
      </w:tr>
      <w:tr w:rsidR="00C3378F" w:rsidRPr="00E20B9B" w:rsidTr="00C3378F">
        <w:trPr>
          <w:trHeight w:hRule="exact" w:val="29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1.2.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Музыкальные пейзажи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70" w:right="432"/>
            </w:pPr>
            <w:r w:rsidRPr="00E20B9B">
              <w:rPr>
                <w:color w:val="000000"/>
              </w:rPr>
              <w:t>Пьесы из</w:t>
            </w:r>
            <w:r w:rsidRPr="00E20B9B">
              <w:br/>
            </w:r>
            <w:r w:rsidRPr="00E20B9B">
              <w:rPr>
                <w:color w:val="000000"/>
              </w:rPr>
              <w:t xml:space="preserve">«Детского </w:t>
            </w:r>
            <w:r w:rsidRPr="00E20B9B">
              <w:br/>
            </w:r>
            <w:r w:rsidRPr="00E20B9B">
              <w:rPr>
                <w:color w:val="000000"/>
              </w:rPr>
              <w:t>альбома». П.</w:t>
            </w:r>
          </w:p>
          <w:p w:rsidR="00C3378F" w:rsidRPr="00E20B9B" w:rsidRDefault="00C3378F" w:rsidP="00C3378F">
            <w:pPr>
              <w:spacing w:before="20" w:line="230" w:lineRule="auto"/>
              <w:ind w:left="70"/>
            </w:pPr>
            <w:r w:rsidRPr="00E20B9B">
              <w:rPr>
                <w:color w:val="000000"/>
              </w:rPr>
              <w:t>Чайковский.</w:t>
            </w:r>
          </w:p>
          <w:p w:rsidR="00C3378F" w:rsidRPr="00E20B9B" w:rsidRDefault="00C3378F" w:rsidP="00C3378F">
            <w:pPr>
              <w:spacing w:before="18" w:line="250" w:lineRule="auto"/>
              <w:ind w:left="70"/>
            </w:pPr>
            <w:r w:rsidRPr="00E20B9B">
              <w:rPr>
                <w:color w:val="000000"/>
              </w:rPr>
              <w:t>«Октябрь»</w:t>
            </w:r>
            <w:r w:rsidRPr="00E20B9B">
              <w:br/>
            </w:r>
            <w:r w:rsidRPr="00E20B9B">
              <w:rPr>
                <w:color w:val="000000"/>
              </w:rPr>
              <w:t>(«Осенняя песнь») из цикла</w:t>
            </w:r>
            <w:r w:rsidRPr="00E20B9B">
              <w:br/>
            </w:r>
            <w:r w:rsidRPr="00E20B9B">
              <w:rPr>
                <w:color w:val="000000"/>
              </w:rPr>
              <w:t>«Времена года».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П. Чайковский.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70"/>
            </w:pPr>
            <w:r w:rsidRPr="00E20B9B">
              <w:rPr>
                <w:color w:val="000000"/>
              </w:rPr>
              <w:t xml:space="preserve">«Капельки». В. Павленко, </w:t>
            </w:r>
            <w:r w:rsidRPr="00E20B9B">
              <w:br/>
            </w:r>
            <w:r w:rsidRPr="00E20B9B">
              <w:rPr>
                <w:color w:val="000000"/>
              </w:rPr>
              <w:t>слова Э.</w:t>
            </w:r>
          </w:p>
          <w:p w:rsidR="00C3378F" w:rsidRPr="00E20B9B" w:rsidRDefault="00C3378F" w:rsidP="00C3378F">
            <w:pPr>
              <w:spacing w:before="20" w:line="230" w:lineRule="auto"/>
              <w:ind w:left="70"/>
            </w:pPr>
            <w:r w:rsidRPr="00E20B9B">
              <w:rPr>
                <w:color w:val="000000"/>
              </w:rPr>
              <w:t>Богдановой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 w:right="144"/>
            </w:pPr>
            <w:r w:rsidRPr="00E20B9B">
              <w:rPr>
                <w:color w:val="000000"/>
              </w:rPr>
              <w:t xml:space="preserve">«Скворушка </w:t>
            </w:r>
            <w:r w:rsidRPr="00E20B9B">
              <w:br/>
            </w:r>
            <w:r w:rsidRPr="00E20B9B">
              <w:rPr>
                <w:color w:val="000000"/>
              </w:rPr>
              <w:t>прощается». Т.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Попатенко,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16.09.2022 25.09.2022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/>
            </w:pPr>
            <w:r w:rsidRPr="00E20B9B">
              <w:rPr>
                <w:color w:val="000000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</w:rPr>
              <w:t xml:space="preserve">программной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музыки, </w:t>
            </w:r>
            <w:r w:rsidRPr="00E20B9B">
              <w:br/>
            </w:r>
            <w:r w:rsidRPr="00E20B9B">
              <w:rPr>
                <w:color w:val="000000"/>
              </w:rPr>
              <w:t xml:space="preserve">посвящённой </w:t>
            </w:r>
            <w:r w:rsidRPr="00E20B9B">
              <w:br/>
            </w:r>
            <w:r w:rsidRPr="00E20B9B">
              <w:rPr>
                <w:color w:val="000000"/>
              </w:rPr>
              <w:t xml:space="preserve">образам природы. Подбор эпитетов для описания </w:t>
            </w:r>
            <w:r w:rsidRPr="00E20B9B">
              <w:br/>
            </w:r>
            <w:r w:rsidRPr="00E20B9B">
              <w:rPr>
                <w:color w:val="000000"/>
              </w:rPr>
              <w:t xml:space="preserve">настроения, </w:t>
            </w:r>
            <w:r w:rsidRPr="00E20B9B">
              <w:br/>
            </w:r>
            <w:r w:rsidRPr="00E20B9B">
              <w:rPr>
                <w:color w:val="000000"/>
              </w:rPr>
              <w:t>характера музыки.</w:t>
            </w:r>
          </w:p>
          <w:p w:rsidR="00C3378F" w:rsidRPr="00E20B9B" w:rsidRDefault="00C3378F" w:rsidP="00C3378F">
            <w:pPr>
              <w:spacing w:before="20" w:line="252" w:lineRule="auto"/>
              <w:ind w:left="68"/>
            </w:pPr>
            <w:r w:rsidRPr="00E20B9B">
              <w:rPr>
                <w:color w:val="000000"/>
              </w:rPr>
              <w:t xml:space="preserve">Сопоставление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музыки </w:t>
            </w:r>
            <w:r w:rsidRPr="00E20B9B">
              <w:br/>
            </w:r>
            <w:r w:rsidRPr="00E20B9B">
              <w:rPr>
                <w:color w:val="000000"/>
              </w:rPr>
              <w:t>с произведениями изобразительного искусства.;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Рисунок;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288"/>
            </w:pPr>
            <w:r w:rsidRPr="00E20B9B">
              <w:rPr>
                <w:color w:val="000000"/>
              </w:rPr>
              <w:t xml:space="preserve">http://www.intoclassics.net/ - ежедневно пополняемый архив«Погружение в классику». Огромное количество </w:t>
            </w:r>
            <w:r w:rsidRPr="00E20B9B">
              <w:br/>
            </w:r>
            <w:r w:rsidRPr="00E20B9B">
              <w:rPr>
                <w:color w:val="000000"/>
              </w:rPr>
              <w:t>полнодисковых версий классических произведений, как аудио, так и видео.</w:t>
            </w:r>
          </w:p>
        </w:tc>
      </w:tr>
      <w:tr w:rsidR="00C3378F" w:rsidRPr="00E20B9B" w:rsidTr="00C3378F">
        <w:trPr>
          <w:trHeight w:hRule="exact" w:val="334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3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3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8" w:line="230" w:lineRule="auto"/>
              <w:ind w:left="70"/>
            </w:pPr>
            <w:r w:rsidRPr="00E20B9B">
              <w:rPr>
                <w:color w:val="000000"/>
              </w:rPr>
              <w:t xml:space="preserve">Модуль 2. </w:t>
            </w:r>
            <w:r w:rsidRPr="00E20B9B">
              <w:rPr>
                <w:b/>
                <w:color w:val="000000"/>
              </w:rPr>
              <w:t>Народная музыка России</w:t>
            </w:r>
          </w:p>
        </w:tc>
      </w:tr>
      <w:tr w:rsidR="00C3378F" w:rsidRPr="00E20B9B" w:rsidTr="00C3378F">
        <w:trPr>
          <w:trHeight w:hRule="exact" w:val="29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jc w:val="center"/>
            </w:pPr>
            <w:r w:rsidRPr="00E20B9B">
              <w:rPr>
                <w:color w:val="000000"/>
              </w:rPr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Русский </w:t>
            </w:r>
            <w:r w:rsidRPr="00E20B9B">
              <w:br/>
            </w:r>
            <w:r w:rsidRPr="00E20B9B">
              <w:rPr>
                <w:color w:val="000000"/>
              </w:rPr>
              <w:t>фольклор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152"/>
              <w:jc w:val="both"/>
            </w:pPr>
            <w:r w:rsidRPr="00E20B9B">
              <w:rPr>
                <w:color w:val="000000"/>
              </w:rPr>
              <w:t>«Осень», русская народная песня и др.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144"/>
            </w:pPr>
            <w:r w:rsidRPr="00E20B9B">
              <w:rPr>
                <w:color w:val="000000"/>
              </w:rPr>
              <w:t xml:space="preserve">р.н.п."Светит месяц", "Во </w:t>
            </w:r>
            <w:r w:rsidRPr="00E20B9B">
              <w:br/>
            </w:r>
            <w:r w:rsidRPr="00E20B9B">
              <w:rPr>
                <w:color w:val="000000"/>
              </w:rPr>
              <w:t xml:space="preserve">поле береза </w:t>
            </w:r>
            <w:r w:rsidRPr="00E20B9B">
              <w:br/>
            </w:r>
            <w:r w:rsidRPr="00E20B9B">
              <w:rPr>
                <w:color w:val="000000"/>
              </w:rPr>
              <w:t>стояла" и др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70"/>
            </w:pPr>
            <w:r w:rsidRPr="00E20B9B">
              <w:rPr>
                <w:color w:val="000000"/>
              </w:rPr>
              <w:t xml:space="preserve">«Пастушья», </w:t>
            </w:r>
            <w:r w:rsidRPr="00E20B9B">
              <w:br/>
            </w:r>
            <w:r w:rsidRPr="00E20B9B">
              <w:rPr>
                <w:color w:val="000000"/>
              </w:rPr>
              <w:t xml:space="preserve">французская </w:t>
            </w:r>
            <w:r w:rsidRPr="00E20B9B">
              <w:br/>
            </w:r>
            <w:r w:rsidRPr="00E20B9B">
              <w:rPr>
                <w:color w:val="000000"/>
              </w:rPr>
              <w:t>народная песня;«Дударики-</w:t>
            </w:r>
            <w:r w:rsidRPr="00E20B9B">
              <w:br/>
            </w:r>
            <w:r w:rsidRPr="00E20B9B">
              <w:rPr>
                <w:color w:val="000000"/>
              </w:rPr>
              <w:t xml:space="preserve">дудари», </w:t>
            </w:r>
            <w:r w:rsidRPr="00E20B9B">
              <w:br/>
            </w:r>
            <w:r w:rsidRPr="00E20B9B">
              <w:rPr>
                <w:color w:val="000000"/>
              </w:rPr>
              <w:t xml:space="preserve">белорусская </w:t>
            </w:r>
            <w:r w:rsidRPr="00E20B9B">
              <w:br/>
            </w:r>
            <w:r w:rsidRPr="00E20B9B">
              <w:rPr>
                <w:color w:val="000000"/>
              </w:rPr>
              <w:t>народная песня, русский текст С.</w:t>
            </w:r>
          </w:p>
          <w:p w:rsidR="00C3378F" w:rsidRPr="00E20B9B" w:rsidRDefault="00C3378F" w:rsidP="00C3378F">
            <w:pPr>
              <w:spacing w:before="18" w:line="254" w:lineRule="auto"/>
              <w:ind w:left="70"/>
            </w:pPr>
            <w:r w:rsidRPr="00E20B9B">
              <w:rPr>
                <w:color w:val="000000"/>
              </w:rPr>
              <w:t>Лешкевича;</w:t>
            </w:r>
            <w:r w:rsidRPr="00E20B9B">
              <w:br/>
            </w:r>
            <w:r w:rsidRPr="00E20B9B">
              <w:rPr>
                <w:color w:val="000000"/>
              </w:rPr>
              <w:t xml:space="preserve">«Веселый </w:t>
            </w:r>
            <w:r w:rsidRPr="00E20B9B">
              <w:br/>
            </w:r>
            <w:r w:rsidRPr="00E20B9B">
              <w:rPr>
                <w:color w:val="000000"/>
              </w:rPr>
              <w:t xml:space="preserve">пастушок», </w:t>
            </w:r>
            <w:r w:rsidRPr="00E20B9B">
              <w:br/>
            </w:r>
            <w:r w:rsidRPr="00E20B9B">
              <w:rPr>
                <w:color w:val="000000"/>
              </w:rPr>
              <w:t xml:space="preserve">финская </w:t>
            </w:r>
            <w:r w:rsidRPr="00E20B9B">
              <w:br/>
            </w:r>
            <w:r w:rsidRPr="00E20B9B">
              <w:rPr>
                <w:color w:val="000000"/>
              </w:rPr>
              <w:t>народная песня, русский текст В. Гурьяна.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26.09.2022 09.10.2022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/>
            </w:pPr>
            <w:r w:rsidRPr="00E20B9B">
              <w:rPr>
                <w:color w:val="000000"/>
              </w:rPr>
              <w:t xml:space="preserve">Разучивание, </w:t>
            </w:r>
            <w:r w:rsidRPr="00E20B9B">
              <w:br/>
            </w:r>
            <w:r w:rsidRPr="00E20B9B">
              <w:rPr>
                <w:color w:val="000000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русских народных песен разных </w:t>
            </w:r>
            <w:r w:rsidRPr="00E20B9B">
              <w:br/>
            </w:r>
            <w:r w:rsidRPr="00E20B9B">
              <w:rPr>
                <w:color w:val="000000"/>
              </w:rPr>
              <w:t xml:space="preserve">жанров.; </w:t>
            </w:r>
            <w:r w:rsidRPr="00E20B9B">
              <w:br/>
            </w:r>
            <w:r w:rsidRPr="00E20B9B">
              <w:rPr>
                <w:color w:val="000000"/>
              </w:rPr>
              <w:t xml:space="preserve">Участие в </w:t>
            </w:r>
            <w:r w:rsidRPr="00E20B9B">
              <w:br/>
            </w:r>
            <w:r w:rsidRPr="00E20B9B">
              <w:rPr>
                <w:color w:val="000000"/>
              </w:rPr>
              <w:t xml:space="preserve">коллективной </w:t>
            </w:r>
            <w:r w:rsidRPr="00E20B9B">
              <w:br/>
            </w:r>
            <w:r w:rsidRPr="00E20B9B">
              <w:rPr>
                <w:color w:val="000000"/>
              </w:rPr>
              <w:t xml:space="preserve">традиционной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музыкальной </w:t>
            </w:r>
            <w:r w:rsidRPr="00E20B9B">
              <w:br/>
            </w:r>
            <w:r w:rsidRPr="00E20B9B">
              <w:rPr>
                <w:color w:val="000000"/>
              </w:rPr>
              <w:t>игре.;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288"/>
            </w:pPr>
            <w:r w:rsidRPr="00E20B9B">
              <w:rPr>
                <w:color w:val="000000"/>
              </w:rPr>
              <w:t xml:space="preserve">http://www.intoclassics.net/ - ежедневно пополняемый архив«Погружение в классику». Огромное количество </w:t>
            </w:r>
            <w:r w:rsidRPr="00E20B9B">
              <w:br/>
            </w:r>
            <w:r w:rsidRPr="00E20B9B">
              <w:rPr>
                <w:color w:val="000000"/>
              </w:rPr>
              <w:t>полнодисковых версий классических произведений, как аудио, так и видео.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1036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2"/>
        <w:gridCol w:w="1226"/>
        <w:gridCol w:w="510"/>
        <w:gridCol w:w="1064"/>
        <w:gridCol w:w="1100"/>
        <w:gridCol w:w="1342"/>
        <w:gridCol w:w="1192"/>
        <w:gridCol w:w="1250"/>
        <w:gridCol w:w="834"/>
        <w:gridCol w:w="1366"/>
        <w:gridCol w:w="1076"/>
        <w:gridCol w:w="4190"/>
      </w:tblGrid>
      <w:tr w:rsidR="00C3378F" w:rsidRPr="00E20B9B" w:rsidTr="00C3378F">
        <w:trPr>
          <w:trHeight w:hRule="exact" w:val="48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2.2.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144"/>
            </w:pPr>
            <w:r w:rsidRPr="00E20B9B">
              <w:rPr>
                <w:color w:val="000000"/>
              </w:rPr>
              <w:t xml:space="preserve">Русские </w:t>
            </w:r>
            <w:r w:rsidRPr="00E20B9B">
              <w:br/>
            </w:r>
            <w:r w:rsidRPr="00E20B9B">
              <w:rPr>
                <w:color w:val="000000"/>
              </w:rPr>
              <w:t xml:space="preserve">народные </w:t>
            </w:r>
            <w:r w:rsidRPr="00E20B9B">
              <w:br/>
            </w:r>
            <w:r w:rsidRPr="00E20B9B">
              <w:rPr>
                <w:color w:val="000000"/>
              </w:rPr>
              <w:t>музыкальные инструменты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 w:right="288"/>
            </w:pPr>
            <w:r w:rsidRPr="00E20B9B">
              <w:rPr>
                <w:color w:val="000000"/>
              </w:rPr>
              <w:t>р.н.п. "Светит месяц"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70"/>
            </w:pPr>
            <w:r w:rsidRPr="00E20B9B">
              <w:rPr>
                <w:color w:val="000000"/>
              </w:rPr>
              <w:t xml:space="preserve">«У каждого </w:t>
            </w:r>
            <w:r w:rsidRPr="00E20B9B">
              <w:br/>
            </w:r>
            <w:r w:rsidRPr="00E20B9B">
              <w:rPr>
                <w:color w:val="000000"/>
              </w:rPr>
              <w:t xml:space="preserve">свой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музыкальный </w:t>
            </w:r>
            <w:r w:rsidRPr="00E20B9B">
              <w:br/>
            </w:r>
            <w:r w:rsidRPr="00E20B9B">
              <w:rPr>
                <w:color w:val="000000"/>
              </w:rPr>
              <w:t xml:space="preserve">инструмент», </w:t>
            </w:r>
            <w:r w:rsidRPr="00E20B9B">
              <w:br/>
            </w:r>
            <w:r w:rsidRPr="00E20B9B">
              <w:rPr>
                <w:color w:val="000000"/>
              </w:rPr>
              <w:t xml:space="preserve">эстонская </w:t>
            </w:r>
            <w:r w:rsidRPr="00E20B9B">
              <w:br/>
            </w:r>
            <w:r w:rsidRPr="00E20B9B">
              <w:rPr>
                <w:color w:val="000000"/>
              </w:rPr>
              <w:t>народная песня. Обраб. X.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Кырвите, пер.</w:t>
            </w:r>
          </w:p>
          <w:p w:rsidR="00C3378F" w:rsidRPr="00E20B9B" w:rsidRDefault="00C3378F" w:rsidP="00C3378F">
            <w:pPr>
              <w:spacing w:before="20" w:line="230" w:lineRule="auto"/>
              <w:ind w:left="70"/>
            </w:pPr>
            <w:r w:rsidRPr="00E20B9B">
              <w:rPr>
                <w:color w:val="000000"/>
              </w:rPr>
              <w:t>М. Ивенсен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70"/>
            </w:pPr>
            <w:r w:rsidRPr="00E20B9B">
              <w:rPr>
                <w:color w:val="000000"/>
              </w:rPr>
              <w:t xml:space="preserve">«Дудочка», </w:t>
            </w:r>
            <w:r w:rsidRPr="00E20B9B">
              <w:br/>
            </w:r>
            <w:r w:rsidRPr="00E20B9B">
              <w:rPr>
                <w:color w:val="000000"/>
              </w:rPr>
              <w:t xml:space="preserve">русская </w:t>
            </w:r>
            <w:r w:rsidRPr="00E20B9B">
              <w:br/>
            </w:r>
            <w:r w:rsidRPr="00E20B9B">
              <w:rPr>
                <w:color w:val="000000"/>
              </w:rPr>
              <w:t xml:space="preserve">народная песня;«Дудочка», </w:t>
            </w:r>
            <w:r w:rsidRPr="00E20B9B">
              <w:br/>
            </w:r>
            <w:r w:rsidRPr="00E20B9B">
              <w:rPr>
                <w:color w:val="000000"/>
              </w:rPr>
              <w:t xml:space="preserve">белорусская </w:t>
            </w:r>
            <w:r w:rsidRPr="00E20B9B">
              <w:br/>
            </w:r>
            <w:r w:rsidRPr="00E20B9B">
              <w:rPr>
                <w:color w:val="000000"/>
              </w:rPr>
              <w:t>народная песня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10.10.2022 23.10.2022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 w:right="144"/>
            </w:pPr>
            <w:r w:rsidRPr="00E20B9B">
              <w:rPr>
                <w:color w:val="000000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</w:rPr>
              <w:t xml:space="preserve">внешним видом, особенностями </w:t>
            </w:r>
            <w:r w:rsidRPr="00E20B9B">
              <w:br/>
            </w:r>
            <w:r w:rsidRPr="00E20B9B">
              <w:rPr>
                <w:color w:val="000000"/>
              </w:rPr>
              <w:t xml:space="preserve">исполнения и </w:t>
            </w:r>
            <w:r w:rsidRPr="00E20B9B">
              <w:br/>
            </w:r>
            <w:r w:rsidRPr="00E20B9B">
              <w:rPr>
                <w:color w:val="000000"/>
              </w:rPr>
              <w:t xml:space="preserve">звучания русских народных </w:t>
            </w:r>
            <w:r w:rsidRPr="00E20B9B">
              <w:br/>
            </w:r>
            <w:r w:rsidRPr="00E20B9B">
              <w:rPr>
                <w:color w:val="000000"/>
              </w:rPr>
              <w:t xml:space="preserve">инструментов.; </w:t>
            </w:r>
            <w:r w:rsidRPr="00E20B9B">
              <w:br/>
            </w:r>
            <w:r w:rsidRPr="00E20B9B">
              <w:rPr>
                <w:color w:val="000000"/>
              </w:rPr>
              <w:t xml:space="preserve">Определение на слух тембров </w:t>
            </w:r>
            <w:r w:rsidRPr="00E20B9B">
              <w:br/>
            </w:r>
            <w:r w:rsidRPr="00E20B9B">
              <w:rPr>
                <w:color w:val="000000"/>
              </w:rPr>
              <w:t>инструментов.</w:t>
            </w:r>
          </w:p>
          <w:p w:rsidR="00C3378F" w:rsidRPr="00E20B9B" w:rsidRDefault="00C3378F" w:rsidP="00C3378F">
            <w:pPr>
              <w:spacing w:before="20" w:line="250" w:lineRule="auto"/>
              <w:ind w:left="68"/>
            </w:pPr>
            <w:r w:rsidRPr="00E20B9B">
              <w:rPr>
                <w:color w:val="000000"/>
              </w:rPr>
              <w:t xml:space="preserve">Классификация на группы духовых, ударных, </w:t>
            </w:r>
            <w:r w:rsidRPr="00E20B9B">
              <w:br/>
            </w:r>
            <w:r w:rsidRPr="00E20B9B">
              <w:rPr>
                <w:color w:val="000000"/>
              </w:rPr>
              <w:t>струнных.</w:t>
            </w:r>
          </w:p>
          <w:p w:rsidR="00C3378F" w:rsidRPr="00E20B9B" w:rsidRDefault="00C3378F" w:rsidP="00C3378F">
            <w:pPr>
              <w:spacing w:before="18" w:line="254" w:lineRule="auto"/>
              <w:ind w:left="68" w:right="144"/>
            </w:pPr>
            <w:r w:rsidRPr="00E20B9B">
              <w:rPr>
                <w:color w:val="000000"/>
              </w:rPr>
              <w:t xml:space="preserve">Музыкальная </w:t>
            </w:r>
            <w:r w:rsidRPr="00E20B9B">
              <w:br/>
            </w:r>
            <w:r w:rsidRPr="00E20B9B">
              <w:rPr>
                <w:color w:val="000000"/>
              </w:rPr>
              <w:t xml:space="preserve">викторина на </w:t>
            </w:r>
            <w:r w:rsidRPr="00E20B9B">
              <w:br/>
            </w:r>
            <w:r w:rsidRPr="00E20B9B">
              <w:rPr>
                <w:color w:val="000000"/>
              </w:rPr>
              <w:t xml:space="preserve">знание тембров народных </w:t>
            </w:r>
            <w:r w:rsidRPr="00E20B9B">
              <w:br/>
            </w:r>
            <w:r w:rsidRPr="00E20B9B">
              <w:rPr>
                <w:color w:val="000000"/>
              </w:rPr>
              <w:t xml:space="preserve">инструментов.; </w:t>
            </w:r>
            <w:r w:rsidRPr="00E20B9B">
              <w:br/>
            </w:r>
            <w:r w:rsidRPr="00E20B9B">
              <w:rPr>
                <w:color w:val="000000"/>
              </w:rPr>
              <w:t xml:space="preserve">Двигательная </w:t>
            </w:r>
            <w:r w:rsidRPr="00E20B9B">
              <w:br/>
            </w:r>
            <w:r w:rsidRPr="00E20B9B">
              <w:rPr>
                <w:color w:val="000000"/>
              </w:rPr>
              <w:t>игра —</w:t>
            </w:r>
            <w:r w:rsidRPr="00E20B9B">
              <w:br/>
            </w:r>
            <w:r w:rsidRPr="00E20B9B">
              <w:rPr>
                <w:color w:val="000000"/>
              </w:rPr>
              <w:t>импровизация-</w:t>
            </w:r>
            <w:r w:rsidRPr="00E20B9B">
              <w:br/>
            </w:r>
            <w:r w:rsidRPr="00E20B9B">
              <w:rPr>
                <w:color w:val="000000"/>
              </w:rPr>
              <w:t>подражание игре на музыкальных инструментах.;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/>
            </w:pPr>
            <w:r w:rsidRPr="00E20B9B">
              <w:rPr>
                <w:color w:val="000000"/>
              </w:rPr>
              <w:t>Музыкальная викторина;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 w:right="288"/>
            </w:pPr>
            <w:r w:rsidRPr="00E20B9B">
              <w:rPr>
                <w:color w:val="000000"/>
              </w:rPr>
              <w:t xml:space="preserve">http://www.vargan.ru/recorder/index.shtml Сайт Ольги </w:t>
            </w:r>
            <w:r w:rsidRPr="00E20B9B">
              <w:br/>
            </w:r>
            <w:r w:rsidRPr="00E20B9B">
              <w:rPr>
                <w:color w:val="000000"/>
              </w:rPr>
              <w:t>Шотландии. З раздела Блок-флейта, техпомощь, дискуссии охватывают широкий диапазон вопросов, затрагивающих проблемы от выбора инструмента до изготовления флейты собственными руками.</w:t>
            </w:r>
          </w:p>
        </w:tc>
      </w:tr>
      <w:tr w:rsidR="00C3378F" w:rsidRPr="00E20B9B" w:rsidTr="00C3378F">
        <w:trPr>
          <w:trHeight w:hRule="exact" w:val="44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2.3.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/>
            </w:pPr>
            <w:r w:rsidRPr="00E20B9B">
              <w:rPr>
                <w:color w:val="000000"/>
              </w:rPr>
              <w:t>Сказки, мифы и легенды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70"/>
            </w:pPr>
            <w:r w:rsidRPr="00E20B9B">
              <w:rPr>
                <w:color w:val="000000"/>
              </w:rPr>
              <w:t xml:space="preserve">«Колыбельная </w:t>
            </w:r>
            <w:r w:rsidRPr="00E20B9B">
              <w:br/>
            </w:r>
            <w:r w:rsidRPr="00E20B9B">
              <w:rPr>
                <w:color w:val="000000"/>
              </w:rPr>
              <w:t xml:space="preserve">Волховы», песня Садко </w:t>
            </w:r>
            <w:r w:rsidRPr="00E20B9B">
              <w:br/>
            </w:r>
            <w:r w:rsidRPr="00E20B9B">
              <w:rPr>
                <w:color w:val="000000"/>
              </w:rPr>
              <w:t xml:space="preserve">(«Заиграйте, мои гусельки») из </w:t>
            </w:r>
            <w:r w:rsidRPr="00E20B9B">
              <w:br/>
            </w:r>
            <w:r w:rsidRPr="00E20B9B">
              <w:rPr>
                <w:color w:val="000000"/>
              </w:rPr>
              <w:t>оперы «Садко». Н.</w:t>
            </w:r>
          </w:p>
          <w:p w:rsidR="00C3378F" w:rsidRPr="00E20B9B" w:rsidRDefault="00C3378F" w:rsidP="00C3378F">
            <w:pPr>
              <w:spacing w:before="18" w:line="245" w:lineRule="auto"/>
              <w:ind w:left="70" w:right="576"/>
            </w:pPr>
            <w:r w:rsidRPr="00E20B9B">
              <w:rPr>
                <w:color w:val="000000"/>
              </w:rPr>
              <w:t>Римский-</w:t>
            </w:r>
            <w:r w:rsidRPr="00E20B9B">
              <w:br/>
            </w:r>
            <w:r w:rsidRPr="00E20B9B">
              <w:rPr>
                <w:color w:val="000000"/>
              </w:rPr>
              <w:t>Корсаков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70" w:right="144"/>
            </w:pPr>
            <w:r w:rsidRPr="00E20B9B">
              <w:rPr>
                <w:color w:val="000000"/>
              </w:rPr>
              <w:t xml:space="preserve">Третья песня </w:t>
            </w:r>
            <w:r w:rsidRPr="00E20B9B">
              <w:br/>
            </w:r>
            <w:r w:rsidRPr="00E20B9B">
              <w:rPr>
                <w:color w:val="000000"/>
              </w:rPr>
              <w:t>Леля из оперы«Снегурочка».</w:t>
            </w:r>
          </w:p>
          <w:p w:rsidR="00C3378F" w:rsidRPr="00E20B9B" w:rsidRDefault="00C3378F" w:rsidP="00C3378F">
            <w:pPr>
              <w:spacing w:before="18" w:line="245" w:lineRule="auto"/>
              <w:ind w:left="70" w:right="288"/>
            </w:pPr>
            <w:r w:rsidRPr="00E20B9B">
              <w:rPr>
                <w:color w:val="000000"/>
              </w:rPr>
              <w:t>Н. Римский-Корсаков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70"/>
            </w:pPr>
            <w:r w:rsidRPr="00E20B9B">
              <w:rPr>
                <w:color w:val="000000"/>
              </w:rPr>
              <w:t xml:space="preserve">«Фрески Софии Киевской», </w:t>
            </w:r>
            <w:r w:rsidRPr="00E20B9B">
              <w:br/>
            </w:r>
            <w:r w:rsidRPr="00E20B9B">
              <w:rPr>
                <w:color w:val="000000"/>
              </w:rPr>
              <w:t xml:space="preserve">фрагмент 1-й </w:t>
            </w:r>
            <w:r w:rsidRPr="00E20B9B">
              <w:br/>
            </w:r>
            <w:r w:rsidRPr="00E20B9B">
              <w:rPr>
                <w:color w:val="000000"/>
              </w:rPr>
              <w:t xml:space="preserve">части </w:t>
            </w:r>
            <w:r w:rsidRPr="00E20B9B">
              <w:br/>
            </w:r>
            <w:r w:rsidRPr="00E20B9B">
              <w:rPr>
                <w:color w:val="000000"/>
              </w:rPr>
              <w:t xml:space="preserve">Концертной </w:t>
            </w:r>
            <w:r w:rsidRPr="00E20B9B">
              <w:br/>
            </w:r>
            <w:r w:rsidRPr="00E20B9B">
              <w:rPr>
                <w:color w:val="000000"/>
              </w:rPr>
              <w:t xml:space="preserve">симфонии для </w:t>
            </w:r>
            <w:r w:rsidRPr="00E20B9B">
              <w:br/>
            </w:r>
            <w:r w:rsidRPr="00E20B9B">
              <w:rPr>
                <w:color w:val="000000"/>
              </w:rPr>
              <w:t xml:space="preserve">арфы с </w:t>
            </w:r>
            <w:r w:rsidRPr="00E20B9B">
              <w:br/>
            </w:r>
            <w:r w:rsidRPr="00E20B9B">
              <w:rPr>
                <w:color w:val="000000"/>
              </w:rPr>
              <w:t>оркестром. В.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Кикта.</w:t>
            </w:r>
          </w:p>
          <w:p w:rsidR="00C3378F" w:rsidRPr="00E20B9B" w:rsidRDefault="00C3378F" w:rsidP="00C3378F">
            <w:pPr>
              <w:spacing w:before="18" w:line="250" w:lineRule="auto"/>
              <w:ind w:left="70" w:right="144"/>
            </w:pPr>
            <w:r w:rsidRPr="00E20B9B">
              <w:rPr>
                <w:color w:val="000000"/>
              </w:rPr>
              <w:t xml:space="preserve">«Звезда </w:t>
            </w:r>
            <w:r w:rsidRPr="00E20B9B">
              <w:br/>
            </w:r>
            <w:r w:rsidRPr="00E20B9B">
              <w:rPr>
                <w:color w:val="000000"/>
              </w:rPr>
              <w:t>покатилась». В. Кикта, слова В. Татаринова.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09.11.2022 23.11.2022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432"/>
            </w:pPr>
            <w:r w:rsidRPr="00E20B9B">
              <w:rPr>
                <w:color w:val="000000"/>
              </w:rPr>
              <w:t xml:space="preserve">Знакомство с манерой </w:t>
            </w:r>
            <w:r w:rsidRPr="00E20B9B">
              <w:br/>
            </w:r>
            <w:r w:rsidRPr="00E20B9B">
              <w:rPr>
                <w:color w:val="000000"/>
              </w:rPr>
              <w:t xml:space="preserve">сказывания </w:t>
            </w:r>
            <w:r w:rsidRPr="00E20B9B">
              <w:br/>
            </w:r>
            <w:r w:rsidRPr="00E20B9B">
              <w:rPr>
                <w:color w:val="000000"/>
              </w:rPr>
              <w:t>нараспев.</w:t>
            </w:r>
          </w:p>
          <w:p w:rsidR="00C3378F" w:rsidRPr="00E20B9B" w:rsidRDefault="00C3378F" w:rsidP="00C3378F">
            <w:pPr>
              <w:spacing w:before="18" w:line="254" w:lineRule="auto"/>
              <w:ind w:left="68"/>
            </w:pPr>
            <w:r w:rsidRPr="00E20B9B">
              <w:rPr>
                <w:color w:val="000000"/>
              </w:rPr>
              <w:t xml:space="preserve">Слушание сказок, былин, эпических сказаний, </w:t>
            </w:r>
            <w:r w:rsidRPr="00E20B9B">
              <w:br/>
            </w:r>
            <w:r w:rsidRPr="00E20B9B">
              <w:rPr>
                <w:color w:val="000000"/>
              </w:rPr>
              <w:t xml:space="preserve">рассказываемых </w:t>
            </w:r>
            <w:r w:rsidRPr="00E20B9B">
              <w:br/>
            </w:r>
            <w:r w:rsidRPr="00E20B9B">
              <w:rPr>
                <w:color w:val="000000"/>
              </w:rPr>
              <w:t xml:space="preserve">нараспев.; </w:t>
            </w:r>
            <w:r w:rsidRPr="00E20B9B">
              <w:br/>
            </w:r>
            <w:r w:rsidRPr="00E20B9B">
              <w:rPr>
                <w:color w:val="000000"/>
              </w:rPr>
              <w:t xml:space="preserve">В </w:t>
            </w:r>
            <w:r w:rsidRPr="00E20B9B">
              <w:br/>
            </w:r>
            <w:r w:rsidRPr="00E20B9B">
              <w:rPr>
                <w:color w:val="000000"/>
              </w:rPr>
              <w:t xml:space="preserve">инструментальной музыке </w:t>
            </w:r>
            <w:r w:rsidRPr="00E20B9B">
              <w:br/>
            </w:r>
            <w:r w:rsidRPr="00E20B9B">
              <w:rPr>
                <w:color w:val="000000"/>
              </w:rPr>
              <w:t xml:space="preserve">определение на </w:t>
            </w:r>
            <w:r w:rsidRPr="00E20B9B">
              <w:br/>
            </w:r>
            <w:r w:rsidRPr="00E20B9B">
              <w:rPr>
                <w:color w:val="000000"/>
              </w:rPr>
              <w:t xml:space="preserve">слух музыкальных интонаций </w:t>
            </w:r>
            <w:r w:rsidRPr="00E20B9B">
              <w:br/>
            </w:r>
            <w:r w:rsidRPr="00E20B9B">
              <w:rPr>
                <w:color w:val="000000"/>
              </w:rPr>
              <w:t xml:space="preserve">речитативного </w:t>
            </w:r>
            <w:r w:rsidRPr="00E20B9B">
              <w:br/>
            </w:r>
            <w:r w:rsidRPr="00E20B9B">
              <w:rPr>
                <w:color w:val="000000"/>
              </w:rPr>
              <w:t xml:space="preserve">характера.; </w:t>
            </w:r>
            <w:r w:rsidRPr="00E20B9B">
              <w:br/>
            </w:r>
            <w:r w:rsidRPr="00E20B9B">
              <w:rPr>
                <w:color w:val="000000"/>
              </w:rPr>
              <w:t xml:space="preserve">Создание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иллюстраций к </w:t>
            </w:r>
            <w:r w:rsidRPr="00E20B9B">
              <w:br/>
            </w:r>
            <w:r w:rsidRPr="00E20B9B">
              <w:rPr>
                <w:color w:val="000000"/>
              </w:rPr>
              <w:t xml:space="preserve">прослушанным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музыкальным </w:t>
            </w:r>
            <w:r w:rsidRPr="00E20B9B">
              <w:br/>
            </w:r>
            <w:r w:rsidRPr="00E20B9B">
              <w:rPr>
                <w:color w:val="000000"/>
              </w:rPr>
              <w:t xml:space="preserve">и литературным </w:t>
            </w:r>
            <w:r w:rsidRPr="00E20B9B">
              <w:br/>
            </w:r>
            <w:r w:rsidRPr="00E20B9B">
              <w:rPr>
                <w:color w:val="000000"/>
              </w:rPr>
              <w:t>произведениям.;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Рисунок;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68" w:right="144"/>
            </w:pPr>
            <w:r w:rsidRPr="00E20B9B">
              <w:rPr>
                <w:color w:val="000000"/>
              </w:rPr>
              <w:t xml:space="preserve">Музеи и театры мира, работающие онлайн </w:t>
            </w:r>
            <w:r w:rsidRPr="00E20B9B">
              <w:br/>
            </w:r>
            <w:r w:rsidRPr="00E20B9B">
              <w:rPr>
                <w:color w:val="000000"/>
              </w:rPr>
              <w:t>https://www.culture.ru/news/255561/10-krupneishikh-teatrov-i-muzeev-koto...</w:t>
            </w:r>
          </w:p>
        </w:tc>
      </w:tr>
      <w:tr w:rsidR="00C3378F" w:rsidRPr="00E20B9B" w:rsidTr="00C3378F">
        <w:trPr>
          <w:trHeight w:hRule="exact" w:val="334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2" w:line="233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2" w:line="233" w:lineRule="auto"/>
              <w:ind w:left="70"/>
            </w:pPr>
            <w:r w:rsidRPr="00E20B9B">
              <w:rPr>
                <w:color w:val="000000"/>
              </w:rPr>
              <w:t>6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1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Модуль 3.</w:t>
            </w:r>
            <w:r w:rsidRPr="00E20B9B">
              <w:rPr>
                <w:b/>
                <w:color w:val="000000"/>
              </w:rPr>
              <w:t xml:space="preserve"> Музыкальная грамота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67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2"/>
        <w:gridCol w:w="1226"/>
        <w:gridCol w:w="510"/>
        <w:gridCol w:w="1064"/>
        <w:gridCol w:w="1100"/>
        <w:gridCol w:w="1342"/>
        <w:gridCol w:w="1192"/>
        <w:gridCol w:w="1250"/>
        <w:gridCol w:w="834"/>
        <w:gridCol w:w="1366"/>
        <w:gridCol w:w="1076"/>
        <w:gridCol w:w="4190"/>
      </w:tblGrid>
      <w:tr w:rsidR="00C3378F" w:rsidRPr="00E20B9B" w:rsidTr="00C3378F">
        <w:trPr>
          <w:trHeight w:hRule="exact" w:val="196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3.1.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Весь мир звучит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«Азбука». А.</w:t>
            </w:r>
          </w:p>
          <w:p w:rsidR="00C3378F" w:rsidRPr="00E20B9B" w:rsidRDefault="00C3378F" w:rsidP="00C3378F">
            <w:pPr>
              <w:spacing w:before="18" w:line="245" w:lineRule="auto"/>
              <w:ind w:left="70"/>
            </w:pPr>
            <w:r w:rsidRPr="00E20B9B">
              <w:rPr>
                <w:color w:val="000000"/>
              </w:rPr>
              <w:t>Островский, слова З. Петровой;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/>
            </w:pPr>
            <w:r w:rsidRPr="00E20B9B">
              <w:rPr>
                <w:color w:val="000000"/>
              </w:rPr>
              <w:t>«Алфавит». Р. Паулс, слова И.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Резника;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«Азбука». А.</w:t>
            </w:r>
          </w:p>
          <w:p w:rsidR="00C3378F" w:rsidRPr="00E20B9B" w:rsidRDefault="00C3378F" w:rsidP="00C3378F">
            <w:pPr>
              <w:spacing w:before="18" w:line="245" w:lineRule="auto"/>
              <w:ind w:left="70" w:right="288"/>
            </w:pPr>
            <w:r w:rsidRPr="00E20B9B">
              <w:rPr>
                <w:color w:val="000000"/>
              </w:rPr>
              <w:t>Островский, слова З.</w:t>
            </w:r>
          </w:p>
          <w:p w:rsidR="00C3378F" w:rsidRPr="00E20B9B" w:rsidRDefault="00C3378F" w:rsidP="00C3378F">
            <w:pPr>
              <w:spacing w:before="20" w:line="247" w:lineRule="auto"/>
              <w:ind w:left="70" w:right="144"/>
            </w:pPr>
            <w:r w:rsidRPr="00E20B9B">
              <w:rPr>
                <w:color w:val="000000"/>
              </w:rPr>
              <w:t>Петровой;</w:t>
            </w:r>
            <w:r w:rsidRPr="00E20B9B">
              <w:br/>
            </w:r>
            <w:r w:rsidRPr="00E20B9B">
              <w:rPr>
                <w:color w:val="000000"/>
              </w:rPr>
              <w:t>«Алфавит». Р. Паулс, слова И.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Резника;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24.11.2022 01.12.2022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144"/>
            </w:pPr>
            <w:r w:rsidRPr="00E20B9B">
              <w:rPr>
                <w:color w:val="000000"/>
              </w:rPr>
              <w:t xml:space="preserve">Знакомство со </w:t>
            </w:r>
            <w:r w:rsidRPr="00E20B9B">
              <w:br/>
            </w:r>
            <w:r w:rsidRPr="00E20B9B">
              <w:rPr>
                <w:color w:val="000000"/>
              </w:rPr>
              <w:t xml:space="preserve">звуками </w:t>
            </w:r>
            <w:r w:rsidRPr="00E20B9B">
              <w:br/>
            </w:r>
            <w:r w:rsidRPr="00E20B9B">
              <w:rPr>
                <w:color w:val="000000"/>
              </w:rPr>
              <w:t>музыкальными и шумовыми.</w:t>
            </w:r>
          </w:p>
          <w:p w:rsidR="00C3378F" w:rsidRPr="00E20B9B" w:rsidRDefault="00C3378F" w:rsidP="00C3378F">
            <w:pPr>
              <w:spacing w:before="18" w:line="252" w:lineRule="auto"/>
              <w:ind w:left="68" w:right="288"/>
            </w:pPr>
            <w:r w:rsidRPr="00E20B9B">
              <w:rPr>
                <w:color w:val="000000"/>
              </w:rPr>
              <w:t xml:space="preserve">Различение, </w:t>
            </w:r>
            <w:r w:rsidRPr="00E20B9B">
              <w:br/>
            </w:r>
            <w:r w:rsidRPr="00E20B9B">
              <w:rPr>
                <w:color w:val="000000"/>
              </w:rPr>
              <w:t xml:space="preserve">определение на слух звуков </w:t>
            </w:r>
            <w:r w:rsidRPr="00E20B9B">
              <w:br/>
            </w:r>
            <w:r w:rsidRPr="00E20B9B">
              <w:rPr>
                <w:color w:val="000000"/>
              </w:rPr>
              <w:t xml:space="preserve">различного </w:t>
            </w:r>
            <w:r w:rsidRPr="00E20B9B">
              <w:br/>
            </w:r>
            <w:r w:rsidRPr="00E20B9B">
              <w:rPr>
                <w:color w:val="000000"/>
              </w:rPr>
              <w:t>качества.;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исполнение песни;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/>
            </w:pPr>
            <w:r w:rsidRPr="00E20B9B">
              <w:rPr>
                <w:color w:val="000000"/>
              </w:rPr>
              <w:t xml:space="preserve">http://www.classic-online.ru/ - открытый архив классической музыки. Если в Вашем классе есть подключение к Интернету, Вы избавлены от необходимости покупать компакт-диски к урокам и можете слушать музыку непосредственно в сети (причем у Вас есть возможность сравнения разных </w:t>
            </w:r>
            <w:r w:rsidRPr="00E20B9B">
              <w:br/>
            </w:r>
            <w:r w:rsidRPr="00E20B9B">
              <w:rPr>
                <w:color w:val="000000"/>
              </w:rPr>
              <w:t>исполнений)</w:t>
            </w:r>
          </w:p>
        </w:tc>
      </w:tr>
      <w:tr w:rsidR="00C3378F" w:rsidRPr="00E20B9B" w:rsidTr="00C3378F">
        <w:trPr>
          <w:trHeight w:hRule="exact" w:val="126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3.2.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Звукоряд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Песня А.</w:t>
            </w:r>
          </w:p>
          <w:p w:rsidR="00C3378F" w:rsidRPr="00E20B9B" w:rsidRDefault="00C3378F" w:rsidP="00C3378F">
            <w:pPr>
              <w:spacing w:before="18" w:line="245" w:lineRule="auto"/>
              <w:ind w:left="70"/>
            </w:pPr>
            <w:r w:rsidRPr="00E20B9B">
              <w:rPr>
                <w:color w:val="000000"/>
              </w:rPr>
              <w:t>Островского "До-ре-ми-фа-соль".</w:t>
            </w:r>
          </w:p>
          <w:p w:rsidR="00C3378F" w:rsidRPr="00E20B9B" w:rsidRDefault="00C3378F" w:rsidP="00C3378F">
            <w:pPr>
              <w:spacing w:before="18" w:line="250" w:lineRule="auto"/>
              <w:ind w:left="70"/>
            </w:pPr>
            <w:r w:rsidRPr="00E20B9B">
              <w:rPr>
                <w:color w:val="000000"/>
              </w:rPr>
              <w:t xml:space="preserve">"Нотный </w:t>
            </w:r>
            <w:r w:rsidRPr="00E20B9B">
              <w:br/>
            </w:r>
            <w:r w:rsidRPr="00E20B9B">
              <w:rPr>
                <w:color w:val="000000"/>
              </w:rPr>
              <w:t>хоровод". Музыка В. Герчика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70" w:right="144"/>
            </w:pPr>
            <w:r w:rsidRPr="00E20B9B">
              <w:rPr>
                <w:color w:val="000000"/>
              </w:rPr>
              <w:t xml:space="preserve">«Домисолька». О. Юдахина, </w:t>
            </w:r>
            <w:r w:rsidRPr="00E20B9B">
              <w:br/>
            </w:r>
            <w:r w:rsidRPr="00E20B9B">
              <w:rPr>
                <w:color w:val="000000"/>
              </w:rPr>
              <w:t>слова В.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Ключникова;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 w:right="144"/>
            </w:pPr>
            <w:r w:rsidRPr="00E20B9B">
              <w:rPr>
                <w:color w:val="000000"/>
              </w:rPr>
              <w:t xml:space="preserve">«Семь </w:t>
            </w:r>
            <w:r w:rsidRPr="00E20B9B">
              <w:br/>
            </w:r>
            <w:r w:rsidRPr="00E20B9B">
              <w:rPr>
                <w:color w:val="000000"/>
              </w:rPr>
              <w:t>подружек». В.</w:t>
            </w:r>
          </w:p>
          <w:p w:rsidR="00C3378F" w:rsidRPr="00E20B9B" w:rsidRDefault="00C3378F" w:rsidP="00C3378F">
            <w:pPr>
              <w:spacing w:before="18" w:line="245" w:lineRule="auto"/>
              <w:ind w:left="70"/>
            </w:pPr>
            <w:r w:rsidRPr="00E20B9B">
              <w:rPr>
                <w:color w:val="000000"/>
              </w:rPr>
              <w:t>Дроцевич, слова В. Сергеева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02.12.2022 11.12.2022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/>
            </w:pPr>
            <w:r w:rsidRPr="00E20B9B">
              <w:rPr>
                <w:color w:val="000000"/>
              </w:rPr>
              <w:t xml:space="preserve">Пение с названием нот, игра на </w:t>
            </w:r>
            <w:r w:rsidRPr="00E20B9B">
              <w:br/>
            </w:r>
            <w:r w:rsidRPr="00E20B9B">
              <w:rPr>
                <w:color w:val="000000"/>
              </w:rPr>
              <w:t xml:space="preserve">металлофоне </w:t>
            </w:r>
            <w:r w:rsidRPr="00E20B9B">
              <w:br/>
            </w:r>
            <w:r w:rsidRPr="00E20B9B">
              <w:rPr>
                <w:color w:val="000000"/>
              </w:rPr>
              <w:t>звукоряда от ноты«до».;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http://www.cleo.net.uk/resources/displayframe.php?</w:t>
            </w:r>
          </w:p>
          <w:p w:rsidR="00C3378F" w:rsidRPr="00E20B9B" w:rsidRDefault="00C3378F" w:rsidP="00C3378F">
            <w:pPr>
              <w:spacing w:before="18" w:line="250" w:lineRule="auto"/>
              <w:ind w:left="68" w:right="288"/>
            </w:pPr>
            <w:r w:rsidRPr="00E20B9B">
              <w:rPr>
                <w:color w:val="000000"/>
              </w:rPr>
              <w:t>src=811/consultants_resources/music/kalman/timbre.html –объяснение понятия тембр с показом изменения тембра цимбал в зависимости от типа палочек, или игры приемом пиццикато</w:t>
            </w:r>
          </w:p>
        </w:tc>
      </w:tr>
      <w:tr w:rsidR="00C3378F" w:rsidRPr="00E20B9B" w:rsidTr="00C3378F">
        <w:trPr>
          <w:trHeight w:hRule="exact" w:val="31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jc w:val="center"/>
            </w:pPr>
            <w:r w:rsidRPr="00E20B9B">
              <w:rPr>
                <w:color w:val="000000"/>
              </w:rPr>
              <w:t>3.3.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68"/>
            </w:pPr>
            <w:r w:rsidRPr="00E20B9B">
              <w:rPr>
                <w:color w:val="000000"/>
              </w:rPr>
              <w:t>Ритм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432"/>
            </w:pPr>
            <w:r w:rsidRPr="00E20B9B">
              <w:rPr>
                <w:color w:val="000000"/>
              </w:rPr>
              <w:t>Скворушка прощается и Дождик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 w:right="288"/>
            </w:pPr>
            <w:r w:rsidRPr="00E20B9B">
              <w:rPr>
                <w:color w:val="000000"/>
              </w:rPr>
              <w:t xml:space="preserve">«Песня о </w:t>
            </w:r>
            <w:r w:rsidRPr="00E20B9B">
              <w:br/>
            </w:r>
            <w:r w:rsidRPr="00E20B9B">
              <w:rPr>
                <w:color w:val="000000"/>
              </w:rPr>
              <w:t>школе». Д.</w:t>
            </w:r>
          </w:p>
          <w:p w:rsidR="00C3378F" w:rsidRPr="00E20B9B" w:rsidRDefault="00C3378F" w:rsidP="00C3378F">
            <w:pPr>
              <w:spacing w:before="20" w:line="245" w:lineRule="auto"/>
              <w:ind w:left="70" w:right="144"/>
            </w:pPr>
            <w:r w:rsidRPr="00E20B9B">
              <w:rPr>
                <w:color w:val="000000"/>
              </w:rPr>
              <w:t>Кабалевский, слова В.</w:t>
            </w:r>
          </w:p>
          <w:p w:rsidR="00C3378F" w:rsidRPr="00E20B9B" w:rsidRDefault="00C3378F" w:rsidP="00C3378F">
            <w:pPr>
              <w:spacing w:before="20" w:line="230" w:lineRule="auto"/>
              <w:jc w:val="center"/>
            </w:pPr>
            <w:r w:rsidRPr="00E20B9B">
              <w:rPr>
                <w:color w:val="000000"/>
              </w:rPr>
              <w:t>Викторова и др.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144"/>
            </w:pPr>
            <w:r w:rsidRPr="00E20B9B">
              <w:rPr>
                <w:color w:val="000000"/>
              </w:rPr>
              <w:t xml:space="preserve">Л. Книппера </w:t>
            </w:r>
            <w:r w:rsidRPr="00E20B9B">
              <w:br/>
            </w:r>
            <w:r w:rsidRPr="00E20B9B">
              <w:rPr>
                <w:color w:val="000000"/>
              </w:rPr>
              <w:t xml:space="preserve">"Почему </w:t>
            </w:r>
            <w:r w:rsidRPr="00E20B9B">
              <w:br/>
            </w:r>
            <w:r w:rsidRPr="00E20B9B">
              <w:rPr>
                <w:color w:val="000000"/>
              </w:rPr>
              <w:t>медведь зимой спит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12.12.2022 18.12.2022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/>
            </w:pPr>
            <w:r w:rsidRPr="00E20B9B">
              <w:rPr>
                <w:color w:val="000000"/>
              </w:rPr>
              <w:t>Игра</w:t>
            </w:r>
            <w:r w:rsidRPr="00E20B9B">
              <w:br/>
            </w:r>
            <w:r w:rsidRPr="00E20B9B">
              <w:rPr>
                <w:color w:val="000000"/>
              </w:rPr>
              <w:t xml:space="preserve">«Ритмическое </w:t>
            </w:r>
            <w:r w:rsidRPr="00E20B9B">
              <w:br/>
            </w:r>
            <w:r w:rsidRPr="00E20B9B">
              <w:rPr>
                <w:color w:val="000000"/>
              </w:rPr>
              <w:t xml:space="preserve">эхо», </w:t>
            </w:r>
            <w:r w:rsidRPr="00E20B9B">
              <w:br/>
            </w:r>
            <w:r w:rsidRPr="00E20B9B">
              <w:rPr>
                <w:color w:val="000000"/>
              </w:rPr>
              <w:t xml:space="preserve">прохлопывание </w:t>
            </w:r>
            <w:r w:rsidRPr="00E20B9B">
              <w:br/>
            </w:r>
            <w:r w:rsidRPr="00E20B9B">
              <w:rPr>
                <w:color w:val="000000"/>
              </w:rPr>
              <w:t xml:space="preserve">ритма по </w:t>
            </w:r>
            <w:r w:rsidRPr="00E20B9B">
              <w:br/>
            </w:r>
            <w:r w:rsidRPr="00E20B9B">
              <w:rPr>
                <w:color w:val="000000"/>
              </w:rPr>
              <w:t xml:space="preserve">ритмическим </w:t>
            </w:r>
            <w:r w:rsidRPr="00E20B9B">
              <w:br/>
            </w:r>
            <w:r w:rsidRPr="00E20B9B">
              <w:rPr>
                <w:color w:val="000000"/>
              </w:rPr>
              <w:t xml:space="preserve">карточкам, </w:t>
            </w:r>
            <w:r w:rsidRPr="00E20B9B">
              <w:br/>
            </w:r>
            <w:r w:rsidRPr="00E20B9B">
              <w:rPr>
                <w:color w:val="000000"/>
              </w:rPr>
              <w:t xml:space="preserve">проговаривание </w:t>
            </w:r>
            <w:r w:rsidRPr="00E20B9B">
              <w:br/>
            </w:r>
            <w:r w:rsidRPr="00E20B9B">
              <w:rPr>
                <w:color w:val="000000"/>
              </w:rPr>
              <w:t>с использованием ритмослогов.</w:t>
            </w:r>
          </w:p>
          <w:p w:rsidR="00C3378F" w:rsidRPr="00E20B9B" w:rsidRDefault="00C3378F" w:rsidP="00C3378F">
            <w:pPr>
              <w:spacing w:before="18" w:line="252" w:lineRule="auto"/>
              <w:ind w:left="68" w:right="288"/>
            </w:pPr>
            <w:r w:rsidRPr="00E20B9B">
              <w:rPr>
                <w:color w:val="000000"/>
              </w:rPr>
              <w:t xml:space="preserve">Разучивание, </w:t>
            </w:r>
            <w:r w:rsidRPr="00E20B9B">
              <w:br/>
            </w:r>
            <w:r w:rsidRPr="00E20B9B">
              <w:rPr>
                <w:color w:val="000000"/>
              </w:rPr>
              <w:t xml:space="preserve">исполнение на ударных </w:t>
            </w:r>
            <w:r w:rsidRPr="00E20B9B">
              <w:br/>
            </w:r>
            <w:r w:rsidRPr="00E20B9B">
              <w:rPr>
                <w:color w:val="000000"/>
              </w:rPr>
              <w:t xml:space="preserve">инструментах ритмической </w:t>
            </w:r>
            <w:r w:rsidRPr="00E20B9B">
              <w:br/>
            </w:r>
            <w:r w:rsidRPr="00E20B9B">
              <w:rPr>
                <w:color w:val="000000"/>
              </w:rPr>
              <w:t>партитуры.;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http://www.buckle.com/static/bscene/games/drums/drums.html –виртуальная ударная установка</w:t>
            </w:r>
          </w:p>
          <w:p w:rsidR="00C3378F" w:rsidRPr="00E20B9B" w:rsidRDefault="00C3378F" w:rsidP="00C3378F">
            <w:pPr>
              <w:spacing w:before="204" w:line="230" w:lineRule="auto"/>
              <w:ind w:left="68"/>
            </w:pPr>
            <w:r w:rsidRPr="00E20B9B">
              <w:rPr>
                <w:color w:val="000000"/>
              </w:rPr>
              <w:t>http://www.kenbrashear.com/ - виртуальная ударная установка</w:t>
            </w:r>
          </w:p>
        </w:tc>
      </w:tr>
      <w:tr w:rsidR="00C3378F" w:rsidRPr="00E20B9B" w:rsidTr="00C3378F">
        <w:trPr>
          <w:trHeight w:hRule="exact" w:val="181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3.4.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288"/>
            </w:pPr>
            <w:r w:rsidRPr="00E20B9B">
              <w:rPr>
                <w:color w:val="000000"/>
              </w:rPr>
              <w:t>Ритмический рисунок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70"/>
            </w:pPr>
            <w:r w:rsidRPr="00E20B9B">
              <w:rPr>
                <w:color w:val="000000"/>
              </w:rPr>
              <w:t xml:space="preserve">«Пастушья </w:t>
            </w:r>
            <w:r w:rsidRPr="00E20B9B">
              <w:br/>
            </w:r>
            <w:r w:rsidRPr="00E20B9B">
              <w:rPr>
                <w:color w:val="000000"/>
              </w:rPr>
              <w:t xml:space="preserve">песенка» на тему из 5-й части </w:t>
            </w:r>
            <w:r w:rsidRPr="00E20B9B">
              <w:br/>
            </w:r>
            <w:r w:rsidRPr="00E20B9B">
              <w:rPr>
                <w:color w:val="000000"/>
              </w:rPr>
              <w:t xml:space="preserve">Симфонии № 6 </w:t>
            </w:r>
            <w:r w:rsidRPr="00E20B9B">
              <w:br/>
            </w:r>
            <w:r w:rsidRPr="00E20B9B">
              <w:rPr>
                <w:color w:val="000000"/>
              </w:rPr>
              <w:t>(«Пасторальной»). Л. Бетховен, слова К. Алемасовой.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70" w:right="288"/>
            </w:pPr>
            <w:r w:rsidRPr="00E20B9B">
              <w:rPr>
                <w:color w:val="000000"/>
              </w:rPr>
              <w:t>Скворушка прощается и Дождик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70" w:right="144"/>
            </w:pPr>
            <w:r w:rsidRPr="00E20B9B">
              <w:rPr>
                <w:color w:val="000000"/>
              </w:rPr>
              <w:t xml:space="preserve">«Почему </w:t>
            </w:r>
            <w:r w:rsidRPr="00E20B9B">
              <w:br/>
            </w:r>
            <w:r w:rsidRPr="00E20B9B">
              <w:rPr>
                <w:color w:val="000000"/>
              </w:rPr>
              <w:t>медведь зимой спит». Л.</w:t>
            </w:r>
          </w:p>
          <w:p w:rsidR="00C3378F" w:rsidRPr="00E20B9B" w:rsidRDefault="00C3378F" w:rsidP="00C3378F">
            <w:pPr>
              <w:spacing w:before="20" w:line="245" w:lineRule="auto"/>
              <w:ind w:left="70" w:right="144"/>
            </w:pPr>
            <w:r w:rsidRPr="00E20B9B">
              <w:rPr>
                <w:color w:val="000000"/>
              </w:rPr>
              <w:t>Книппер, слова А. Коваленкова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19.12.2022 25.12.2022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 w:right="144"/>
            </w:pPr>
            <w:r w:rsidRPr="00E20B9B">
              <w:rPr>
                <w:color w:val="000000"/>
              </w:rPr>
              <w:t xml:space="preserve">Исполнение, </w:t>
            </w:r>
            <w:r w:rsidRPr="00E20B9B">
              <w:br/>
            </w:r>
            <w:r w:rsidRPr="00E20B9B">
              <w:rPr>
                <w:color w:val="000000"/>
              </w:rPr>
              <w:t xml:space="preserve">импровизация с помощью </w:t>
            </w:r>
            <w:r w:rsidRPr="00E20B9B">
              <w:br/>
            </w:r>
            <w:r w:rsidRPr="00E20B9B">
              <w:rPr>
                <w:color w:val="000000"/>
              </w:rPr>
              <w:t xml:space="preserve">звучащих жестов (хлопки, шлепки, притопы) и/или </w:t>
            </w:r>
            <w:r w:rsidRPr="00E20B9B">
              <w:br/>
            </w:r>
            <w:r w:rsidRPr="00E20B9B">
              <w:rPr>
                <w:color w:val="000000"/>
              </w:rPr>
              <w:t xml:space="preserve">ударных </w:t>
            </w:r>
            <w:r w:rsidRPr="00E20B9B">
              <w:br/>
            </w:r>
            <w:r w:rsidRPr="00E20B9B">
              <w:rPr>
                <w:color w:val="000000"/>
              </w:rPr>
              <w:t xml:space="preserve">инструментов </w:t>
            </w:r>
            <w:r w:rsidRPr="00E20B9B">
              <w:br/>
            </w:r>
            <w:r w:rsidRPr="00E20B9B">
              <w:rPr>
                <w:color w:val="000000"/>
              </w:rPr>
              <w:t>простых ритмов.;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Диктант;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http://www.buckle.com/static/bscene/games/drums/drums.html –виртуальная ударная установка</w:t>
            </w:r>
          </w:p>
          <w:p w:rsidR="00C3378F" w:rsidRPr="00E20B9B" w:rsidRDefault="00C3378F" w:rsidP="00C3378F">
            <w:pPr>
              <w:spacing w:before="204" w:line="230" w:lineRule="auto"/>
              <w:ind w:left="68"/>
            </w:pPr>
            <w:r w:rsidRPr="00E20B9B">
              <w:rPr>
                <w:color w:val="000000"/>
              </w:rPr>
              <w:t>http://www.kenbrashear.com/ - виртуальная ударная установка</w:t>
            </w:r>
          </w:p>
        </w:tc>
      </w:tr>
      <w:tr w:rsidR="00C3378F" w:rsidRPr="00E20B9B" w:rsidTr="00C3378F">
        <w:trPr>
          <w:trHeight w:hRule="exact" w:val="334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4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1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Модуль 4.</w:t>
            </w:r>
            <w:r w:rsidRPr="00E20B9B">
              <w:rPr>
                <w:b/>
                <w:color w:val="000000"/>
              </w:rPr>
              <w:t xml:space="preserve"> Классическая музыка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1244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2"/>
        <w:gridCol w:w="1226"/>
        <w:gridCol w:w="510"/>
        <w:gridCol w:w="1064"/>
        <w:gridCol w:w="1100"/>
        <w:gridCol w:w="1342"/>
        <w:gridCol w:w="1192"/>
        <w:gridCol w:w="1250"/>
        <w:gridCol w:w="834"/>
        <w:gridCol w:w="1366"/>
        <w:gridCol w:w="1076"/>
        <w:gridCol w:w="4190"/>
      </w:tblGrid>
      <w:tr w:rsidR="00C3378F" w:rsidRPr="00E20B9B" w:rsidTr="00C3378F">
        <w:trPr>
          <w:trHeight w:hRule="exact" w:val="28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4.1.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/>
            </w:pPr>
            <w:r w:rsidRPr="00E20B9B">
              <w:rPr>
                <w:color w:val="000000"/>
              </w:rPr>
              <w:t>Композиторы —детям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432"/>
            </w:pPr>
            <w:r w:rsidRPr="00E20B9B">
              <w:rPr>
                <w:color w:val="000000"/>
              </w:rPr>
              <w:t>Пьесы из</w:t>
            </w:r>
            <w:r w:rsidRPr="00E20B9B">
              <w:br/>
            </w:r>
            <w:r w:rsidRPr="00E20B9B">
              <w:rPr>
                <w:color w:val="000000"/>
              </w:rPr>
              <w:t xml:space="preserve">«Детского </w:t>
            </w:r>
            <w:r w:rsidRPr="00E20B9B">
              <w:br/>
            </w:r>
            <w:r w:rsidRPr="00E20B9B">
              <w:rPr>
                <w:color w:val="000000"/>
              </w:rPr>
              <w:t>альбома». П. Чайковский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70"/>
            </w:pPr>
            <w:r w:rsidRPr="00E20B9B">
              <w:rPr>
                <w:color w:val="000000"/>
              </w:rPr>
              <w:t xml:space="preserve">"Утро" из </w:t>
            </w:r>
            <w:r w:rsidRPr="00E20B9B">
              <w:br/>
            </w:r>
            <w:r w:rsidRPr="00E20B9B">
              <w:rPr>
                <w:color w:val="000000"/>
              </w:rPr>
              <w:t xml:space="preserve">сюиты "Пер </w:t>
            </w:r>
            <w:r w:rsidRPr="00E20B9B">
              <w:br/>
            </w:r>
            <w:r w:rsidRPr="00E20B9B">
              <w:rPr>
                <w:color w:val="000000"/>
              </w:rPr>
              <w:t xml:space="preserve">Гюнт" Эдварда Грига. песни о родине </w:t>
            </w:r>
            <w:r w:rsidRPr="00E20B9B">
              <w:br/>
            </w:r>
            <w:r w:rsidRPr="00E20B9B">
              <w:rPr>
                <w:color w:val="000000"/>
              </w:rPr>
              <w:t xml:space="preserve">"Рощица" и </w:t>
            </w:r>
            <w:r w:rsidRPr="00E20B9B">
              <w:br/>
            </w:r>
            <w:r w:rsidRPr="00E20B9B">
              <w:rPr>
                <w:color w:val="000000"/>
              </w:rPr>
              <w:t>"Наш край"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288"/>
            </w:pPr>
            <w:r w:rsidRPr="00E20B9B">
              <w:rPr>
                <w:color w:val="000000"/>
              </w:rPr>
              <w:t xml:space="preserve">«Вечер» из«Детской </w:t>
            </w:r>
            <w:r w:rsidRPr="00E20B9B">
              <w:br/>
            </w:r>
            <w:r w:rsidRPr="00E20B9B">
              <w:rPr>
                <w:color w:val="000000"/>
              </w:rPr>
              <w:t>музыки». С. Прокофьев.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26.12.2022 30.12.2022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/>
            </w:pPr>
            <w:r w:rsidRPr="00E20B9B">
              <w:rPr>
                <w:color w:val="000000"/>
              </w:rPr>
              <w:t xml:space="preserve">Слушание музыки, определение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основного </w:t>
            </w:r>
            <w:r w:rsidRPr="00E20B9B">
              <w:br/>
            </w:r>
            <w:r w:rsidRPr="00E20B9B">
              <w:rPr>
                <w:color w:val="000000"/>
              </w:rPr>
              <w:t xml:space="preserve">характера, </w:t>
            </w:r>
            <w:r w:rsidRPr="00E20B9B">
              <w:br/>
            </w:r>
            <w:r w:rsidRPr="00E20B9B">
              <w:rPr>
                <w:color w:val="000000"/>
              </w:rPr>
              <w:t>музыкально-</w:t>
            </w:r>
            <w:r w:rsidRPr="00E20B9B">
              <w:br/>
            </w:r>
            <w:r w:rsidRPr="00E20B9B">
              <w:rPr>
                <w:color w:val="000000"/>
              </w:rPr>
              <w:t xml:space="preserve">выразительных </w:t>
            </w:r>
            <w:r w:rsidRPr="00E20B9B">
              <w:br/>
            </w:r>
            <w:r w:rsidRPr="00E20B9B">
              <w:rPr>
                <w:color w:val="000000"/>
              </w:rPr>
              <w:t xml:space="preserve">средств, </w:t>
            </w:r>
            <w:r w:rsidRPr="00E20B9B">
              <w:br/>
            </w:r>
            <w:r w:rsidRPr="00E20B9B">
              <w:rPr>
                <w:color w:val="000000"/>
              </w:rPr>
              <w:t xml:space="preserve">использованных </w:t>
            </w:r>
            <w:r w:rsidRPr="00E20B9B">
              <w:br/>
            </w:r>
            <w:r w:rsidRPr="00E20B9B">
              <w:rPr>
                <w:color w:val="000000"/>
              </w:rPr>
              <w:t>композитором.</w:t>
            </w:r>
          </w:p>
          <w:p w:rsidR="00C3378F" w:rsidRPr="00E20B9B" w:rsidRDefault="00C3378F" w:rsidP="00C3378F">
            <w:pPr>
              <w:spacing w:before="18" w:line="250" w:lineRule="auto"/>
              <w:ind w:left="68" w:right="144"/>
            </w:pPr>
            <w:r w:rsidRPr="00E20B9B">
              <w:rPr>
                <w:color w:val="000000"/>
              </w:rPr>
              <w:t xml:space="preserve">Подбор эпитетов, иллюстраций к </w:t>
            </w:r>
            <w:r w:rsidRPr="00E20B9B">
              <w:br/>
            </w:r>
            <w:r w:rsidRPr="00E20B9B">
              <w:rPr>
                <w:color w:val="000000"/>
              </w:rPr>
              <w:t>музыке.</w:t>
            </w:r>
          </w:p>
          <w:p w:rsidR="00C3378F" w:rsidRPr="00E20B9B" w:rsidRDefault="00C3378F" w:rsidP="00C3378F">
            <w:pPr>
              <w:spacing w:before="18" w:line="245" w:lineRule="auto"/>
              <w:ind w:left="68" w:right="432"/>
            </w:pPr>
            <w:r w:rsidRPr="00E20B9B">
              <w:rPr>
                <w:color w:val="000000"/>
              </w:rPr>
              <w:t>Определение жанра.;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/>
            </w:pPr>
            <w:r w:rsidRPr="00E20B9B">
              <w:rPr>
                <w:color w:val="000000"/>
              </w:rPr>
              <w:t xml:space="preserve">http://www.classic-online.ru/ - открытый архив классической музыки. Если в Вашем классе есть подключение к Интернету, Вы избавлены от необходимости покупать компакт-диски к урокам и можете слушать музыку непосредственно в сети (причем у Вас есть возможность сравнения разных </w:t>
            </w:r>
            <w:r w:rsidRPr="00E20B9B">
              <w:br/>
            </w:r>
            <w:r w:rsidRPr="00E20B9B">
              <w:rPr>
                <w:color w:val="000000"/>
              </w:rPr>
              <w:t>исполнений)</w:t>
            </w:r>
          </w:p>
        </w:tc>
      </w:tr>
      <w:tr w:rsidR="00C3378F" w:rsidRPr="00E20B9B" w:rsidTr="00C3378F">
        <w:trPr>
          <w:trHeight w:hRule="exact" w:val="27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jc w:val="center"/>
            </w:pPr>
            <w:r w:rsidRPr="00E20B9B">
              <w:rPr>
                <w:color w:val="000000"/>
              </w:rPr>
              <w:t>4.2.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68"/>
            </w:pPr>
            <w:r w:rsidRPr="00E20B9B">
              <w:rPr>
                <w:color w:val="000000"/>
              </w:rPr>
              <w:t>Оркестр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68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50" w:lineRule="auto"/>
              <w:ind w:left="70" w:right="432"/>
            </w:pPr>
            <w:r w:rsidRPr="00E20B9B">
              <w:rPr>
                <w:color w:val="000000"/>
              </w:rPr>
              <w:t xml:space="preserve">Увертюра из музыки к </w:t>
            </w:r>
            <w:r w:rsidRPr="00E20B9B">
              <w:br/>
            </w:r>
            <w:r w:rsidRPr="00E20B9B">
              <w:rPr>
                <w:color w:val="000000"/>
              </w:rPr>
              <w:t>кинофильму«Цирк». И.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Дунаевский.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7" w:lineRule="auto"/>
              <w:ind w:left="70" w:right="288"/>
            </w:pPr>
            <w:r w:rsidRPr="00E20B9B">
              <w:rPr>
                <w:color w:val="000000"/>
              </w:rPr>
              <w:t xml:space="preserve">«Песня о </w:t>
            </w:r>
            <w:r w:rsidRPr="00E20B9B">
              <w:br/>
            </w:r>
            <w:r w:rsidRPr="00E20B9B">
              <w:rPr>
                <w:color w:val="000000"/>
              </w:rPr>
              <w:t xml:space="preserve">маленьком </w:t>
            </w:r>
            <w:r w:rsidRPr="00E20B9B">
              <w:br/>
            </w:r>
            <w:r w:rsidRPr="00E20B9B">
              <w:rPr>
                <w:color w:val="000000"/>
              </w:rPr>
              <w:t>трубаче». С.</w:t>
            </w:r>
          </w:p>
          <w:p w:rsidR="00C3378F" w:rsidRPr="00E20B9B" w:rsidRDefault="00C3378F" w:rsidP="00C3378F">
            <w:pPr>
              <w:spacing w:before="18" w:line="245" w:lineRule="auto"/>
              <w:ind w:left="70"/>
            </w:pPr>
            <w:r w:rsidRPr="00E20B9B">
              <w:rPr>
                <w:color w:val="000000"/>
              </w:rPr>
              <w:t>Никитин, слова С. Крылова.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52" w:lineRule="auto"/>
              <w:ind w:left="70"/>
            </w:pPr>
            <w:r w:rsidRPr="00E20B9B">
              <w:rPr>
                <w:color w:val="000000"/>
              </w:rPr>
              <w:t xml:space="preserve">«Семеро </w:t>
            </w:r>
            <w:r w:rsidRPr="00E20B9B">
              <w:br/>
            </w:r>
            <w:r w:rsidRPr="00E20B9B">
              <w:rPr>
                <w:color w:val="000000"/>
              </w:rPr>
              <w:t xml:space="preserve">козлят», </w:t>
            </w:r>
            <w:r w:rsidRPr="00E20B9B">
              <w:br/>
            </w:r>
            <w:r w:rsidRPr="00E20B9B">
              <w:rPr>
                <w:color w:val="000000"/>
              </w:rPr>
              <w:t>заключительный хор из оперы</w:t>
            </w:r>
            <w:r w:rsidRPr="00E20B9B">
              <w:br/>
            </w:r>
            <w:r w:rsidRPr="00E20B9B">
              <w:rPr>
                <w:color w:val="000000"/>
              </w:rPr>
              <w:t>«Волк и семеро козлят». М.</w:t>
            </w:r>
          </w:p>
          <w:p w:rsidR="00C3378F" w:rsidRPr="00E20B9B" w:rsidRDefault="00C3378F" w:rsidP="00C3378F">
            <w:pPr>
              <w:spacing w:before="18" w:line="245" w:lineRule="auto"/>
              <w:ind w:left="70"/>
            </w:pPr>
            <w:r w:rsidRPr="00E20B9B">
              <w:rPr>
                <w:color w:val="000000"/>
              </w:rPr>
              <w:t>Коваль, слова Е. Манучаровой.</w:t>
            </w:r>
          </w:p>
          <w:p w:rsidR="00C3378F" w:rsidRPr="00E20B9B" w:rsidRDefault="00C3378F" w:rsidP="00C3378F">
            <w:pPr>
              <w:spacing w:before="18" w:line="250" w:lineRule="auto"/>
              <w:ind w:left="70"/>
            </w:pPr>
            <w:r w:rsidRPr="00E20B9B">
              <w:rPr>
                <w:color w:val="000000"/>
              </w:rPr>
              <w:t>Заключительный хор из оперы</w:t>
            </w:r>
            <w:r w:rsidRPr="00E20B9B">
              <w:br/>
            </w:r>
            <w:r w:rsidRPr="00E20B9B">
              <w:rPr>
                <w:color w:val="000000"/>
              </w:rPr>
              <w:t>«Муха-</w:t>
            </w:r>
            <w:r w:rsidRPr="00E20B9B">
              <w:br/>
            </w:r>
            <w:r w:rsidRPr="00E20B9B">
              <w:rPr>
                <w:color w:val="000000"/>
              </w:rPr>
              <w:t>цокотуха». М.</w:t>
            </w:r>
          </w:p>
          <w:p w:rsidR="00C3378F" w:rsidRPr="00E20B9B" w:rsidRDefault="00C3378F" w:rsidP="00C3378F">
            <w:pPr>
              <w:spacing w:before="20" w:line="245" w:lineRule="auto"/>
              <w:ind w:left="70"/>
            </w:pPr>
            <w:r w:rsidRPr="00E20B9B">
              <w:rPr>
                <w:color w:val="000000"/>
              </w:rPr>
              <w:t>Красев, слова К. Чуковского.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jc w:val="center"/>
            </w:pPr>
            <w:r w:rsidRPr="00E20B9B">
              <w:rPr>
                <w:color w:val="000000"/>
              </w:rPr>
              <w:t>09.01.2023 22.01.2023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7" w:lineRule="auto"/>
              <w:ind w:left="68"/>
            </w:pPr>
            <w:r w:rsidRPr="00E20B9B">
              <w:rPr>
                <w:color w:val="000000"/>
              </w:rPr>
              <w:t xml:space="preserve">Слушание музыки в исполнении </w:t>
            </w:r>
            <w:r w:rsidRPr="00E20B9B">
              <w:br/>
            </w:r>
            <w:r w:rsidRPr="00E20B9B">
              <w:rPr>
                <w:color w:val="000000"/>
              </w:rPr>
              <w:t>оркестра.</w:t>
            </w:r>
          </w:p>
          <w:p w:rsidR="00C3378F" w:rsidRPr="00E20B9B" w:rsidRDefault="00C3378F" w:rsidP="00C3378F">
            <w:pPr>
              <w:spacing w:before="18" w:line="245" w:lineRule="auto"/>
              <w:ind w:left="68" w:right="432"/>
            </w:pPr>
            <w:r w:rsidRPr="00E20B9B">
              <w:rPr>
                <w:color w:val="000000"/>
              </w:rPr>
              <w:t xml:space="preserve">Просмотр </w:t>
            </w:r>
            <w:r w:rsidRPr="00E20B9B">
              <w:br/>
            </w:r>
            <w:r w:rsidRPr="00E20B9B">
              <w:rPr>
                <w:color w:val="000000"/>
              </w:rPr>
              <w:t>видеозаписи.</w:t>
            </w:r>
          </w:p>
          <w:p w:rsidR="00C3378F" w:rsidRPr="00E20B9B" w:rsidRDefault="00C3378F" w:rsidP="00C3378F">
            <w:pPr>
              <w:spacing w:before="20" w:line="252" w:lineRule="auto"/>
              <w:ind w:left="68"/>
            </w:pPr>
            <w:r w:rsidRPr="00E20B9B">
              <w:rPr>
                <w:color w:val="000000"/>
              </w:rPr>
              <w:t xml:space="preserve">Диалог с учителем о роли дирижёра.;«Я — дирижёр» —игра — имитация дирижёрских </w:t>
            </w:r>
            <w:r w:rsidRPr="00E20B9B">
              <w:br/>
            </w:r>
            <w:r w:rsidRPr="00E20B9B">
              <w:rPr>
                <w:color w:val="000000"/>
              </w:rPr>
              <w:t xml:space="preserve">жестов во время </w:t>
            </w:r>
            <w:r w:rsidRPr="00E20B9B">
              <w:br/>
            </w:r>
            <w:r w:rsidRPr="00E20B9B">
              <w:rPr>
                <w:color w:val="000000"/>
              </w:rPr>
              <w:t>звучания музыки.;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ind w:left="68" w:right="144"/>
            </w:pPr>
            <w:r w:rsidRPr="00E20B9B">
              <w:rPr>
                <w:color w:val="000000"/>
              </w:rPr>
              <w:t>Письменный контроль;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ind w:left="68" w:right="144"/>
            </w:pPr>
            <w:r w:rsidRPr="00E20B9B">
              <w:rPr>
                <w:color w:val="000000"/>
              </w:rPr>
              <w:t>http://ngfl.northumberland.gov.uk/music/orchestra/default.htm -виртуальный оркестр</w:t>
            </w:r>
          </w:p>
        </w:tc>
      </w:tr>
      <w:tr w:rsidR="00C3378F" w:rsidRPr="00E20B9B" w:rsidTr="00C3378F">
        <w:trPr>
          <w:trHeight w:hRule="exact" w:val="29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4.3.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244"/>
              <w:jc w:val="both"/>
            </w:pPr>
            <w:r w:rsidRPr="00E20B9B">
              <w:rPr>
                <w:color w:val="000000"/>
              </w:rPr>
              <w:t>Музыкальные инструменты. Фортепиано.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 w:right="144"/>
            </w:pPr>
            <w:r w:rsidRPr="00E20B9B">
              <w:rPr>
                <w:color w:val="000000"/>
              </w:rPr>
              <w:t>"Волынка" И.С. Баха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288"/>
            </w:pPr>
            <w:r w:rsidRPr="00E20B9B">
              <w:rPr>
                <w:color w:val="000000"/>
              </w:rPr>
              <w:t>Пьесы из</w:t>
            </w:r>
            <w:r w:rsidRPr="00E20B9B">
              <w:br/>
            </w:r>
            <w:r w:rsidRPr="00E20B9B">
              <w:rPr>
                <w:color w:val="000000"/>
              </w:rPr>
              <w:t xml:space="preserve">«Детского </w:t>
            </w:r>
            <w:r w:rsidRPr="00E20B9B">
              <w:br/>
            </w:r>
            <w:r w:rsidRPr="00E20B9B">
              <w:rPr>
                <w:color w:val="000000"/>
              </w:rPr>
              <w:t>альбома». П. Чайковский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288"/>
            </w:pPr>
            <w:r w:rsidRPr="00E20B9B">
              <w:rPr>
                <w:color w:val="000000"/>
              </w:rPr>
              <w:t>Пьесы из</w:t>
            </w:r>
            <w:r w:rsidRPr="00E20B9B">
              <w:br/>
            </w:r>
            <w:r w:rsidRPr="00E20B9B">
              <w:rPr>
                <w:color w:val="000000"/>
              </w:rPr>
              <w:t xml:space="preserve">«Детского </w:t>
            </w:r>
            <w:r w:rsidRPr="00E20B9B">
              <w:br/>
            </w:r>
            <w:r w:rsidRPr="00E20B9B">
              <w:rPr>
                <w:color w:val="000000"/>
              </w:rPr>
              <w:t>альбома». П. Чайковский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23.01.2023 29.01.2023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288"/>
            </w:pPr>
            <w:r w:rsidRPr="00E20B9B">
              <w:rPr>
                <w:color w:val="000000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</w:rPr>
              <w:t xml:space="preserve">многообразием красок </w:t>
            </w:r>
            <w:r w:rsidRPr="00E20B9B">
              <w:br/>
            </w:r>
            <w:r w:rsidRPr="00E20B9B">
              <w:rPr>
                <w:color w:val="000000"/>
              </w:rPr>
              <w:t>фортепиано.</w:t>
            </w:r>
          </w:p>
          <w:p w:rsidR="00C3378F" w:rsidRPr="00E20B9B" w:rsidRDefault="00C3378F" w:rsidP="00C3378F">
            <w:pPr>
              <w:spacing w:before="18" w:line="254" w:lineRule="auto"/>
              <w:ind w:left="68"/>
            </w:pPr>
            <w:r w:rsidRPr="00E20B9B">
              <w:rPr>
                <w:color w:val="000000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</w:rPr>
              <w:t xml:space="preserve">фортепианных </w:t>
            </w:r>
            <w:r w:rsidRPr="00E20B9B">
              <w:br/>
            </w:r>
            <w:r w:rsidRPr="00E20B9B">
              <w:rPr>
                <w:color w:val="000000"/>
              </w:rPr>
              <w:t xml:space="preserve">пьес в исполнении известных </w:t>
            </w:r>
            <w:r w:rsidRPr="00E20B9B">
              <w:br/>
            </w:r>
            <w:r w:rsidRPr="00E20B9B">
              <w:rPr>
                <w:color w:val="000000"/>
              </w:rPr>
              <w:t>пианистов.;</w:t>
            </w:r>
            <w:r w:rsidRPr="00E20B9B">
              <w:br/>
            </w:r>
            <w:r w:rsidRPr="00E20B9B">
              <w:rPr>
                <w:color w:val="000000"/>
              </w:rPr>
              <w:t xml:space="preserve">«Я — пианист» —игра — имитация исполнительских движений во </w:t>
            </w:r>
            <w:r w:rsidRPr="00E20B9B">
              <w:br/>
            </w:r>
            <w:r w:rsidRPr="00E20B9B">
              <w:rPr>
                <w:color w:val="000000"/>
              </w:rPr>
              <w:t xml:space="preserve">время звучания </w:t>
            </w:r>
            <w:r w:rsidRPr="00E20B9B">
              <w:br/>
            </w:r>
            <w:r w:rsidRPr="00E20B9B">
              <w:rPr>
                <w:color w:val="000000"/>
              </w:rPr>
              <w:t>музыки.;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/>
            </w:pPr>
            <w:r w:rsidRPr="00E20B9B">
              <w:rPr>
                <w:color w:val="000000"/>
              </w:rPr>
              <w:t>http://musicmavericks.publicradio.org/features/feature_partch.html-</w:t>
            </w:r>
          </w:p>
          <w:p w:rsidR="00C3378F" w:rsidRPr="00E20B9B" w:rsidRDefault="00C3378F" w:rsidP="00C3378F">
            <w:pPr>
              <w:spacing w:before="204" w:line="245" w:lineRule="auto"/>
              <w:ind w:left="68" w:right="432"/>
            </w:pPr>
            <w:r w:rsidRPr="00E20B9B">
              <w:rPr>
                <w:color w:val="000000"/>
              </w:rPr>
              <w:t>на сайте реализована технология игры на музыкальном инструменте.</w:t>
            </w:r>
          </w:p>
        </w:tc>
      </w:tr>
      <w:tr w:rsidR="00C3378F" w:rsidRPr="00E20B9B" w:rsidTr="00C3378F">
        <w:trPr>
          <w:trHeight w:hRule="exact" w:val="336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4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1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Модуль 5.</w:t>
            </w:r>
            <w:r w:rsidRPr="00E20B9B">
              <w:rPr>
                <w:b/>
                <w:color w:val="000000"/>
              </w:rPr>
              <w:t xml:space="preserve"> Духовная музыка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107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2"/>
        <w:gridCol w:w="1226"/>
        <w:gridCol w:w="510"/>
        <w:gridCol w:w="1064"/>
        <w:gridCol w:w="1100"/>
        <w:gridCol w:w="1342"/>
        <w:gridCol w:w="1192"/>
        <w:gridCol w:w="1250"/>
        <w:gridCol w:w="834"/>
        <w:gridCol w:w="1366"/>
        <w:gridCol w:w="1076"/>
        <w:gridCol w:w="4190"/>
      </w:tblGrid>
      <w:tr w:rsidR="00C3378F" w:rsidRPr="00E20B9B" w:rsidTr="00C3378F">
        <w:trPr>
          <w:trHeight w:hRule="exact" w:val="20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5.1.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Песни </w:t>
            </w:r>
            <w:r w:rsidRPr="00E20B9B">
              <w:br/>
            </w:r>
            <w:r w:rsidRPr="00E20B9B">
              <w:rPr>
                <w:color w:val="000000"/>
              </w:rPr>
              <w:t>верующих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70" w:right="144"/>
            </w:pPr>
            <w:r w:rsidRPr="00E20B9B">
              <w:rPr>
                <w:color w:val="000000"/>
              </w:rPr>
              <w:t xml:space="preserve">Рождественские колядки и </w:t>
            </w:r>
            <w:r w:rsidRPr="00E20B9B">
              <w:br/>
            </w:r>
            <w:r w:rsidRPr="00E20B9B">
              <w:rPr>
                <w:color w:val="000000"/>
              </w:rPr>
              <w:t xml:space="preserve">рождественские песни народов </w:t>
            </w:r>
            <w:r w:rsidRPr="00E20B9B">
              <w:br/>
            </w:r>
            <w:r w:rsidRPr="00E20B9B">
              <w:rPr>
                <w:color w:val="000000"/>
              </w:rPr>
              <w:t>мира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right="432"/>
              <w:jc w:val="center"/>
            </w:pPr>
            <w:r w:rsidRPr="00E20B9B">
              <w:rPr>
                <w:color w:val="000000"/>
              </w:rPr>
              <w:t xml:space="preserve">«Зимняя </w:t>
            </w:r>
            <w:r w:rsidRPr="00E20B9B">
              <w:br/>
            </w:r>
            <w:r w:rsidRPr="00E20B9B">
              <w:rPr>
                <w:color w:val="000000"/>
              </w:rPr>
              <w:t>сказка».</w:t>
            </w:r>
          </w:p>
          <w:p w:rsidR="00C3378F" w:rsidRPr="00E20B9B" w:rsidRDefault="00C3378F" w:rsidP="00C3378F">
            <w:pPr>
              <w:spacing w:before="18" w:line="245" w:lineRule="auto"/>
              <w:ind w:left="70"/>
            </w:pPr>
            <w:r w:rsidRPr="00E20B9B">
              <w:rPr>
                <w:color w:val="000000"/>
              </w:rPr>
              <w:t>Музыка и слова С. Крылова.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288"/>
            </w:pPr>
            <w:r w:rsidRPr="00E20B9B">
              <w:rPr>
                <w:color w:val="000000"/>
              </w:rPr>
              <w:t>Пьесы из</w:t>
            </w:r>
            <w:r w:rsidRPr="00E20B9B">
              <w:br/>
            </w:r>
            <w:r w:rsidRPr="00E20B9B">
              <w:rPr>
                <w:color w:val="000000"/>
              </w:rPr>
              <w:t xml:space="preserve">«Детского </w:t>
            </w:r>
            <w:r w:rsidRPr="00E20B9B">
              <w:br/>
            </w:r>
            <w:r w:rsidRPr="00E20B9B">
              <w:rPr>
                <w:color w:val="000000"/>
              </w:rPr>
              <w:t>альбома». П. Чайковский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30.01.2023 05.02.2023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 w:right="144"/>
            </w:pPr>
            <w:r w:rsidRPr="00E20B9B">
              <w:rPr>
                <w:color w:val="000000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</w:rPr>
              <w:t xml:space="preserve">произведениями светской музыки, в которых </w:t>
            </w:r>
            <w:r w:rsidRPr="00E20B9B">
              <w:br/>
            </w:r>
            <w:r w:rsidRPr="00E20B9B">
              <w:rPr>
                <w:color w:val="000000"/>
              </w:rPr>
              <w:t xml:space="preserve">воплощены </w:t>
            </w:r>
            <w:r w:rsidRPr="00E20B9B">
              <w:br/>
            </w:r>
            <w:r w:rsidRPr="00E20B9B">
              <w:rPr>
                <w:color w:val="000000"/>
              </w:rPr>
              <w:t xml:space="preserve">молитвенные </w:t>
            </w:r>
            <w:r w:rsidRPr="00E20B9B">
              <w:br/>
            </w:r>
            <w:r w:rsidRPr="00E20B9B">
              <w:rPr>
                <w:color w:val="000000"/>
              </w:rPr>
              <w:t xml:space="preserve">интонации, </w:t>
            </w:r>
            <w:r w:rsidRPr="00E20B9B">
              <w:br/>
            </w:r>
            <w:r w:rsidRPr="00E20B9B">
              <w:rPr>
                <w:color w:val="000000"/>
              </w:rPr>
              <w:t xml:space="preserve">используется </w:t>
            </w:r>
            <w:r w:rsidRPr="00E20B9B">
              <w:br/>
            </w:r>
            <w:r w:rsidRPr="00E20B9B">
              <w:rPr>
                <w:color w:val="000000"/>
              </w:rPr>
              <w:t>хоральный склад звучания.;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http://www.cbook.ru/tchaikovsky/ - Дом-музей Чайковского г. Клин</w:t>
            </w:r>
          </w:p>
        </w:tc>
      </w:tr>
      <w:tr w:rsidR="00C3378F" w:rsidRPr="00E20B9B" w:rsidTr="00C3378F">
        <w:trPr>
          <w:trHeight w:hRule="exact" w:val="336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3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Модуль 6.</w:t>
            </w:r>
            <w:r w:rsidRPr="00E20B9B">
              <w:rPr>
                <w:b/>
                <w:color w:val="000000"/>
              </w:rPr>
              <w:t xml:space="preserve"> Народная музыка России</w:t>
            </w:r>
          </w:p>
        </w:tc>
      </w:tr>
      <w:tr w:rsidR="00C3378F" w:rsidRPr="00E20B9B" w:rsidTr="00C3378F">
        <w:trPr>
          <w:trHeight w:hRule="exact" w:val="8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6.1.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/>
            </w:pPr>
            <w:r w:rsidRPr="00E20B9B">
              <w:rPr>
                <w:color w:val="000000"/>
              </w:rPr>
              <w:t>Край, в котором ты живёшь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 w:right="144"/>
            </w:pPr>
            <w:r w:rsidRPr="00E20B9B">
              <w:rPr>
                <w:color w:val="000000"/>
              </w:rPr>
              <w:t xml:space="preserve">"Рощица" </w:t>
            </w:r>
            <w:r w:rsidRPr="00E20B9B">
              <w:br/>
            </w:r>
            <w:r w:rsidRPr="00E20B9B">
              <w:rPr>
                <w:color w:val="000000"/>
              </w:rPr>
              <w:t>композитора В.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Алексеева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/>
            </w:pPr>
            <w:r w:rsidRPr="00E20B9B">
              <w:rPr>
                <w:color w:val="000000"/>
              </w:rPr>
              <w:t xml:space="preserve">"Рощица" </w:t>
            </w:r>
            <w:r w:rsidRPr="00E20B9B">
              <w:br/>
            </w:r>
            <w:r w:rsidRPr="00E20B9B">
              <w:rPr>
                <w:color w:val="000000"/>
              </w:rPr>
              <w:t>композитора В.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Алексеева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70" w:right="144"/>
            </w:pPr>
            <w:r w:rsidRPr="00E20B9B">
              <w:rPr>
                <w:color w:val="000000"/>
              </w:rPr>
              <w:t xml:space="preserve">"Наш край" </w:t>
            </w:r>
            <w:r w:rsidRPr="00E20B9B">
              <w:br/>
            </w:r>
            <w:r w:rsidRPr="00E20B9B">
              <w:rPr>
                <w:color w:val="000000"/>
              </w:rPr>
              <w:t>композитора Д. Кабалевского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06.02.2023 12.02.2023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144"/>
            </w:pPr>
            <w:r w:rsidRPr="00E20B9B">
              <w:rPr>
                <w:color w:val="000000"/>
              </w:rPr>
              <w:t xml:space="preserve">Просмотр </w:t>
            </w:r>
            <w:r w:rsidRPr="00E20B9B">
              <w:br/>
            </w:r>
            <w:r w:rsidRPr="00E20B9B">
              <w:rPr>
                <w:color w:val="000000"/>
              </w:rPr>
              <w:t xml:space="preserve">видеофильма о </w:t>
            </w:r>
            <w:r w:rsidRPr="00E20B9B">
              <w:br/>
            </w:r>
            <w:r w:rsidRPr="00E20B9B">
              <w:rPr>
                <w:color w:val="000000"/>
              </w:rPr>
              <w:t>культуре родного края.;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- http://pedprospekt.ru</w:t>
            </w:r>
          </w:p>
        </w:tc>
      </w:tr>
      <w:tr w:rsidR="00C3378F" w:rsidRPr="00E20B9B" w:rsidTr="00C3378F">
        <w:trPr>
          <w:trHeight w:hRule="exact" w:val="12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jc w:val="center"/>
            </w:pPr>
            <w:r w:rsidRPr="00E20B9B">
              <w:rPr>
                <w:color w:val="000000"/>
              </w:rPr>
              <w:t>6.2.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Русский </w:t>
            </w:r>
            <w:r w:rsidRPr="00E20B9B">
              <w:br/>
            </w:r>
            <w:r w:rsidRPr="00E20B9B">
              <w:rPr>
                <w:color w:val="000000"/>
              </w:rPr>
              <w:t>фольклор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/>
            </w:pPr>
            <w:r w:rsidRPr="00E20B9B">
              <w:rPr>
                <w:color w:val="000000"/>
              </w:rPr>
              <w:t>р.н.п. "Бояре, а мы к вам пришли"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 w:right="144"/>
            </w:pPr>
            <w:r w:rsidRPr="00E20B9B">
              <w:rPr>
                <w:color w:val="000000"/>
              </w:rPr>
              <w:t>р.н.п. "Заинька попляши"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«Баба Яга».</w:t>
            </w:r>
          </w:p>
          <w:p w:rsidR="00C3378F" w:rsidRPr="00E20B9B" w:rsidRDefault="00C3378F" w:rsidP="00C3378F">
            <w:pPr>
              <w:spacing w:before="18" w:line="245" w:lineRule="auto"/>
              <w:ind w:left="70" w:right="144"/>
            </w:pPr>
            <w:r w:rsidRPr="00E20B9B">
              <w:rPr>
                <w:color w:val="000000"/>
              </w:rPr>
              <w:t xml:space="preserve">Детская </w:t>
            </w:r>
            <w:r w:rsidRPr="00E20B9B">
              <w:br/>
            </w:r>
            <w:r w:rsidRPr="00E20B9B">
              <w:rPr>
                <w:color w:val="000000"/>
              </w:rPr>
              <w:t>народная игра.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20.02.2023 26.02.2023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 w:right="288"/>
            </w:pPr>
            <w:r w:rsidRPr="00E20B9B">
              <w:rPr>
                <w:color w:val="000000"/>
              </w:rPr>
              <w:t xml:space="preserve">Участие в </w:t>
            </w:r>
            <w:r w:rsidRPr="00E20B9B">
              <w:br/>
            </w:r>
            <w:r w:rsidRPr="00E20B9B">
              <w:rPr>
                <w:color w:val="000000"/>
              </w:rPr>
              <w:t>коллективной традиционной музыкальной игре.;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/>
            </w:pPr>
            <w:r w:rsidRPr="00E20B9B">
              <w:rPr>
                <w:color w:val="000000"/>
              </w:rPr>
              <w:t>Практическая работа;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288"/>
            </w:pPr>
            <w:r w:rsidRPr="00E20B9B">
              <w:rPr>
                <w:color w:val="000000"/>
              </w:rPr>
              <w:t xml:space="preserve">http://eomi.ws/bowed/ - энциклопедия музыкальных </w:t>
            </w:r>
            <w:r w:rsidRPr="00E20B9B">
              <w:br/>
            </w:r>
            <w:r w:rsidRPr="00E20B9B">
              <w:rPr>
                <w:color w:val="000000"/>
              </w:rPr>
              <w:t xml:space="preserve">инструментов, при описании каждого инструмента даются основные сведения, устройство, происхождение и </w:t>
            </w:r>
            <w:r w:rsidRPr="00E20B9B">
              <w:br/>
            </w:r>
            <w:r w:rsidRPr="00E20B9B">
              <w:rPr>
                <w:color w:val="000000"/>
              </w:rPr>
              <w:t>видеофрагменты с исполнением.</w:t>
            </w:r>
          </w:p>
          <w:p w:rsidR="00C3378F" w:rsidRPr="00E20B9B" w:rsidRDefault="00C3378F" w:rsidP="00C3378F">
            <w:pPr>
              <w:spacing w:before="204" w:line="230" w:lineRule="auto"/>
              <w:ind w:left="68"/>
            </w:pPr>
            <w:r w:rsidRPr="00E20B9B">
              <w:rPr>
                <w:color w:val="000000"/>
              </w:rPr>
              <w:t>http://pan-flute.com</w:t>
            </w:r>
          </w:p>
        </w:tc>
      </w:tr>
      <w:tr w:rsidR="00C3378F" w:rsidRPr="00E20B9B" w:rsidTr="00C3378F">
        <w:trPr>
          <w:trHeight w:hRule="exact" w:val="336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3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 xml:space="preserve">Модуль 7. </w:t>
            </w:r>
            <w:r w:rsidRPr="00E20B9B">
              <w:rPr>
                <w:b/>
                <w:color w:val="000000"/>
              </w:rPr>
              <w:t>Музыка в жизни человека</w:t>
            </w:r>
          </w:p>
        </w:tc>
      </w:tr>
      <w:tr w:rsidR="00C3378F" w:rsidRPr="00E20B9B" w:rsidTr="00C3378F">
        <w:trPr>
          <w:trHeight w:hRule="exact" w:val="29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7.1.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Музыкальные пейзажи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 w:right="144"/>
            </w:pPr>
            <w:r w:rsidRPr="00E20B9B">
              <w:rPr>
                <w:color w:val="000000"/>
              </w:rPr>
              <w:t>«Утро» из сюиты«Пер Гюнт». Э.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Григ.</w:t>
            </w:r>
          </w:p>
          <w:p w:rsidR="00C3378F" w:rsidRPr="00E20B9B" w:rsidRDefault="00C3378F" w:rsidP="00C3378F">
            <w:pPr>
              <w:spacing w:before="20" w:line="230" w:lineRule="auto"/>
              <w:ind w:left="70"/>
            </w:pPr>
            <w:r w:rsidRPr="00E20B9B">
              <w:rPr>
                <w:color w:val="000000"/>
              </w:rPr>
              <w:t>«Добрый день».</w:t>
            </w:r>
          </w:p>
          <w:p w:rsidR="00C3378F" w:rsidRPr="00E20B9B" w:rsidRDefault="00C3378F" w:rsidP="00C3378F">
            <w:pPr>
              <w:spacing w:before="18" w:line="250" w:lineRule="auto"/>
              <w:ind w:left="70"/>
            </w:pPr>
            <w:r w:rsidRPr="00E20B9B">
              <w:rPr>
                <w:color w:val="000000"/>
              </w:rPr>
              <w:t xml:space="preserve">Я. Дубравин, </w:t>
            </w:r>
            <w:r w:rsidRPr="00E20B9B">
              <w:br/>
            </w:r>
            <w:r w:rsidRPr="00E20B9B">
              <w:rPr>
                <w:color w:val="000000"/>
              </w:rPr>
              <w:t>слова В. Суслова.«Утро». А.</w:t>
            </w:r>
          </w:p>
          <w:p w:rsidR="00C3378F" w:rsidRPr="00E20B9B" w:rsidRDefault="00C3378F" w:rsidP="00C3378F">
            <w:pPr>
              <w:spacing w:before="18" w:line="245" w:lineRule="auto"/>
              <w:ind w:left="70" w:right="288"/>
            </w:pPr>
            <w:r w:rsidRPr="00E20B9B">
              <w:rPr>
                <w:color w:val="000000"/>
              </w:rPr>
              <w:t>Парцхаладзе, слова Ю.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Полухина.</w:t>
            </w:r>
          </w:p>
          <w:p w:rsidR="00C3378F" w:rsidRPr="00E20B9B" w:rsidRDefault="00C3378F" w:rsidP="00C3378F">
            <w:pPr>
              <w:spacing w:before="18" w:line="250" w:lineRule="auto"/>
              <w:ind w:left="70" w:right="144"/>
            </w:pPr>
            <w:r w:rsidRPr="00E20B9B">
              <w:rPr>
                <w:color w:val="000000"/>
              </w:rPr>
              <w:t xml:space="preserve">«Солнце», </w:t>
            </w:r>
            <w:r w:rsidRPr="00E20B9B">
              <w:br/>
            </w:r>
            <w:r w:rsidRPr="00E20B9B">
              <w:rPr>
                <w:color w:val="000000"/>
              </w:rPr>
              <w:t xml:space="preserve">грузинская </w:t>
            </w:r>
            <w:r w:rsidRPr="00E20B9B">
              <w:br/>
            </w:r>
            <w:r w:rsidRPr="00E20B9B">
              <w:rPr>
                <w:color w:val="000000"/>
              </w:rPr>
              <w:t>народная песня, обраб. Д.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Аракишвили.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70" w:right="288"/>
            </w:pPr>
            <w:r w:rsidRPr="00E20B9B">
              <w:rPr>
                <w:color w:val="000000"/>
              </w:rPr>
              <w:t xml:space="preserve">«Вечер» из«Детской </w:t>
            </w:r>
            <w:r w:rsidRPr="00E20B9B">
              <w:br/>
            </w:r>
            <w:r w:rsidRPr="00E20B9B">
              <w:rPr>
                <w:color w:val="000000"/>
              </w:rPr>
              <w:t>музыки». С. Прокофьев.«Вечер». В. Салманов.</w:t>
            </w:r>
          </w:p>
          <w:p w:rsidR="00C3378F" w:rsidRPr="00E20B9B" w:rsidRDefault="00C3378F" w:rsidP="00C3378F">
            <w:pPr>
              <w:spacing w:before="18" w:line="250" w:lineRule="auto"/>
              <w:ind w:right="288"/>
              <w:jc w:val="center"/>
            </w:pPr>
            <w:r w:rsidRPr="00E20B9B">
              <w:rPr>
                <w:color w:val="000000"/>
              </w:rPr>
              <w:t xml:space="preserve">«Вечерняя </w:t>
            </w:r>
            <w:r w:rsidRPr="00E20B9B">
              <w:br/>
            </w:r>
            <w:r w:rsidRPr="00E20B9B">
              <w:rPr>
                <w:color w:val="000000"/>
              </w:rPr>
              <w:t>сказка». А. Хачатурян.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144"/>
            </w:pPr>
            <w:r w:rsidRPr="00E20B9B">
              <w:rPr>
                <w:color w:val="000000"/>
              </w:rPr>
              <w:t>«Пастораль» из Музыкальных иллюстраций к повести А.</w:t>
            </w:r>
          </w:p>
          <w:p w:rsidR="00C3378F" w:rsidRPr="00E20B9B" w:rsidRDefault="00C3378F" w:rsidP="00C3378F">
            <w:pPr>
              <w:spacing w:before="18" w:line="245" w:lineRule="auto"/>
              <w:ind w:left="70" w:right="288"/>
            </w:pPr>
            <w:r w:rsidRPr="00E20B9B">
              <w:rPr>
                <w:color w:val="000000"/>
              </w:rPr>
              <w:t>Пушкина</w:t>
            </w:r>
            <w:r w:rsidRPr="00E20B9B">
              <w:br/>
            </w:r>
            <w:r w:rsidRPr="00E20B9B">
              <w:rPr>
                <w:color w:val="000000"/>
              </w:rPr>
              <w:t>«Метель». Г.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Свиридов.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27.02.2023 12.03.2023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/>
            </w:pPr>
            <w:r w:rsidRPr="00E20B9B">
              <w:rPr>
                <w:color w:val="000000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</w:rPr>
              <w:t xml:space="preserve">программной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музыки, </w:t>
            </w:r>
            <w:r w:rsidRPr="00E20B9B">
              <w:br/>
            </w:r>
            <w:r w:rsidRPr="00E20B9B">
              <w:rPr>
                <w:color w:val="000000"/>
              </w:rPr>
              <w:t xml:space="preserve">посвящённой </w:t>
            </w:r>
            <w:r w:rsidRPr="00E20B9B">
              <w:br/>
            </w:r>
            <w:r w:rsidRPr="00E20B9B">
              <w:rPr>
                <w:color w:val="000000"/>
              </w:rPr>
              <w:t xml:space="preserve">образам природы. Подбор эпитетов для описания </w:t>
            </w:r>
            <w:r w:rsidRPr="00E20B9B">
              <w:br/>
            </w:r>
            <w:r w:rsidRPr="00E20B9B">
              <w:rPr>
                <w:color w:val="000000"/>
              </w:rPr>
              <w:t xml:space="preserve">настроения, </w:t>
            </w:r>
            <w:r w:rsidRPr="00E20B9B">
              <w:br/>
            </w:r>
            <w:r w:rsidRPr="00E20B9B">
              <w:rPr>
                <w:color w:val="000000"/>
              </w:rPr>
              <w:t>характера музыки.</w:t>
            </w:r>
          </w:p>
          <w:p w:rsidR="00C3378F" w:rsidRPr="00E20B9B" w:rsidRDefault="00C3378F" w:rsidP="00C3378F">
            <w:pPr>
              <w:spacing w:before="18" w:line="252" w:lineRule="auto"/>
              <w:ind w:left="68"/>
            </w:pPr>
            <w:r w:rsidRPr="00E20B9B">
              <w:rPr>
                <w:color w:val="000000"/>
              </w:rPr>
              <w:t xml:space="preserve">Сопоставление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музыки </w:t>
            </w:r>
            <w:r w:rsidRPr="00E20B9B">
              <w:br/>
            </w:r>
            <w:r w:rsidRPr="00E20B9B">
              <w:rPr>
                <w:color w:val="000000"/>
              </w:rPr>
              <w:t>с произведениями изобразительного искусства.;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рисунок;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68" w:right="144"/>
            </w:pPr>
            <w:r w:rsidRPr="00E20B9B">
              <w:rPr>
                <w:color w:val="000000"/>
              </w:rPr>
              <w:t>http://www.mfiles.co.uk/mp3-classical.htm - есть электронные версии классических произведений (Мусоргский. Картинки с выставки. Прогулка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1428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2"/>
        <w:gridCol w:w="1226"/>
        <w:gridCol w:w="510"/>
        <w:gridCol w:w="1064"/>
        <w:gridCol w:w="1100"/>
        <w:gridCol w:w="1342"/>
        <w:gridCol w:w="1192"/>
        <w:gridCol w:w="1250"/>
        <w:gridCol w:w="834"/>
        <w:gridCol w:w="1366"/>
        <w:gridCol w:w="1076"/>
        <w:gridCol w:w="4190"/>
      </w:tblGrid>
      <w:tr w:rsidR="00C3378F" w:rsidRPr="00E20B9B" w:rsidTr="00C3378F">
        <w:trPr>
          <w:trHeight w:hRule="exact" w:val="369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7.2.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Музыкальные портреты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«Болтунья». С.</w:t>
            </w:r>
          </w:p>
          <w:p w:rsidR="00C3378F" w:rsidRPr="00E20B9B" w:rsidRDefault="00C3378F" w:rsidP="00C3378F">
            <w:pPr>
              <w:spacing w:before="18" w:line="245" w:lineRule="auto"/>
              <w:ind w:left="70"/>
            </w:pPr>
            <w:r w:rsidRPr="00E20B9B">
              <w:rPr>
                <w:color w:val="000000"/>
              </w:rPr>
              <w:t>Прокофьев, слова А. Барто.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 w:right="144"/>
            </w:pPr>
            <w:r w:rsidRPr="00E20B9B">
              <w:rPr>
                <w:color w:val="000000"/>
              </w:rPr>
              <w:t>«Клоуны». Д. Кабалевский.</w:t>
            </w:r>
          </w:p>
          <w:p w:rsidR="00C3378F" w:rsidRPr="00E20B9B" w:rsidRDefault="00C3378F" w:rsidP="00C3378F">
            <w:pPr>
              <w:spacing w:before="18" w:line="245" w:lineRule="auto"/>
              <w:ind w:left="70" w:right="288"/>
            </w:pPr>
            <w:r w:rsidRPr="00E20B9B">
              <w:rPr>
                <w:color w:val="000000"/>
              </w:rPr>
              <w:t xml:space="preserve">«Добрые </w:t>
            </w:r>
            <w:r w:rsidRPr="00E20B9B">
              <w:br/>
            </w:r>
            <w:r w:rsidRPr="00E20B9B">
              <w:rPr>
                <w:color w:val="000000"/>
              </w:rPr>
              <w:t>слоны». А.</w:t>
            </w:r>
          </w:p>
          <w:p w:rsidR="00C3378F" w:rsidRPr="00E20B9B" w:rsidRDefault="00C3378F" w:rsidP="00C3378F">
            <w:pPr>
              <w:spacing w:before="18" w:line="245" w:lineRule="auto"/>
              <w:ind w:left="70" w:right="144"/>
            </w:pPr>
            <w:r w:rsidRPr="00E20B9B">
              <w:rPr>
                <w:color w:val="000000"/>
              </w:rPr>
              <w:t>Журбин, слова В. Шленского.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«Баба Яга».</w:t>
            </w:r>
          </w:p>
          <w:p w:rsidR="00C3378F" w:rsidRPr="00E20B9B" w:rsidRDefault="00C3378F" w:rsidP="00C3378F">
            <w:pPr>
              <w:spacing w:before="18" w:line="245" w:lineRule="auto"/>
              <w:ind w:left="70" w:right="144"/>
            </w:pPr>
            <w:r w:rsidRPr="00E20B9B">
              <w:rPr>
                <w:color w:val="000000"/>
              </w:rPr>
              <w:t xml:space="preserve">Детская </w:t>
            </w:r>
            <w:r w:rsidRPr="00E20B9B">
              <w:br/>
            </w:r>
            <w:r w:rsidRPr="00E20B9B">
              <w:rPr>
                <w:color w:val="000000"/>
              </w:rPr>
              <w:t>народная игра.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13.03.2023 26.03.2023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/>
            </w:pPr>
            <w:r w:rsidRPr="00E20B9B">
              <w:rPr>
                <w:color w:val="000000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</w:rPr>
              <w:t xml:space="preserve">вокальной, </w:t>
            </w:r>
            <w:r w:rsidRPr="00E20B9B">
              <w:br/>
            </w:r>
            <w:r w:rsidRPr="00E20B9B">
              <w:rPr>
                <w:color w:val="000000"/>
              </w:rPr>
              <w:t xml:space="preserve">программной </w:t>
            </w:r>
            <w:r w:rsidRPr="00E20B9B">
              <w:br/>
            </w:r>
            <w:r w:rsidRPr="00E20B9B">
              <w:rPr>
                <w:color w:val="000000"/>
              </w:rPr>
              <w:t xml:space="preserve">инструментальной музыки, </w:t>
            </w:r>
            <w:r w:rsidRPr="00E20B9B">
              <w:br/>
            </w:r>
            <w:r w:rsidRPr="00E20B9B">
              <w:rPr>
                <w:color w:val="000000"/>
              </w:rPr>
              <w:t xml:space="preserve">посвящённой </w:t>
            </w:r>
            <w:r w:rsidRPr="00E20B9B">
              <w:br/>
            </w:r>
            <w:r w:rsidRPr="00E20B9B">
              <w:rPr>
                <w:color w:val="000000"/>
              </w:rPr>
              <w:t xml:space="preserve">образам людей, </w:t>
            </w:r>
            <w:r w:rsidRPr="00E20B9B">
              <w:br/>
            </w:r>
            <w:r w:rsidRPr="00E20B9B">
              <w:rPr>
                <w:color w:val="000000"/>
              </w:rPr>
              <w:t xml:space="preserve">сказочных </w:t>
            </w:r>
            <w:r w:rsidRPr="00E20B9B">
              <w:br/>
            </w:r>
            <w:r w:rsidRPr="00E20B9B">
              <w:rPr>
                <w:color w:val="000000"/>
              </w:rPr>
              <w:t>персонажей.</w:t>
            </w:r>
          </w:p>
          <w:p w:rsidR="00C3378F" w:rsidRPr="00E20B9B" w:rsidRDefault="00C3378F" w:rsidP="00C3378F">
            <w:pPr>
              <w:spacing w:before="20" w:line="250" w:lineRule="auto"/>
              <w:ind w:left="68"/>
            </w:pPr>
            <w:r w:rsidRPr="00E20B9B">
              <w:rPr>
                <w:color w:val="000000"/>
              </w:rPr>
              <w:t xml:space="preserve">Подбор эпитетов для описания </w:t>
            </w:r>
            <w:r w:rsidRPr="00E20B9B">
              <w:br/>
            </w:r>
            <w:r w:rsidRPr="00E20B9B">
              <w:rPr>
                <w:color w:val="000000"/>
              </w:rPr>
              <w:t xml:space="preserve">настроения, </w:t>
            </w:r>
            <w:r w:rsidRPr="00E20B9B">
              <w:br/>
            </w:r>
            <w:r w:rsidRPr="00E20B9B">
              <w:rPr>
                <w:color w:val="000000"/>
              </w:rPr>
              <w:t>характера музыки.</w:t>
            </w:r>
          </w:p>
          <w:p w:rsidR="00C3378F" w:rsidRPr="00E20B9B" w:rsidRDefault="00C3378F" w:rsidP="00C3378F">
            <w:pPr>
              <w:spacing w:before="18" w:line="252" w:lineRule="auto"/>
              <w:ind w:left="68" w:right="144"/>
            </w:pPr>
            <w:r w:rsidRPr="00E20B9B">
              <w:rPr>
                <w:color w:val="000000"/>
              </w:rPr>
              <w:t xml:space="preserve">Сопоставление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музыки с </w:t>
            </w:r>
            <w:r w:rsidRPr="00E20B9B">
              <w:br/>
            </w:r>
            <w:r w:rsidRPr="00E20B9B">
              <w:rPr>
                <w:color w:val="000000"/>
              </w:rPr>
              <w:t>произведениями изобразительного искусства.;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рисунок;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68" w:right="144"/>
            </w:pPr>
            <w:r w:rsidRPr="00E20B9B">
              <w:rPr>
                <w:color w:val="000000"/>
              </w:rPr>
              <w:t>http://www.mfiles.co.uk/mp3-classical.htm - есть электронные версии классических произведений (Мусоргский. Картинки с выставки. Прогулка</w:t>
            </w:r>
          </w:p>
        </w:tc>
      </w:tr>
      <w:tr w:rsidR="00C3378F" w:rsidRPr="00E20B9B" w:rsidTr="00C3378F">
        <w:trPr>
          <w:trHeight w:hRule="exact" w:val="404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7.3.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68" w:right="288"/>
            </w:pPr>
            <w:r w:rsidRPr="00E20B9B">
              <w:rPr>
                <w:color w:val="000000"/>
              </w:rPr>
              <w:t xml:space="preserve">Какой же </w:t>
            </w:r>
            <w:r w:rsidRPr="00E20B9B">
              <w:br/>
            </w:r>
            <w:r w:rsidRPr="00E20B9B">
              <w:rPr>
                <w:color w:val="000000"/>
              </w:rPr>
              <w:t>праздник без музыки?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«Спасибо». И.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Арсеев, слова З.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Петровой.</w:t>
            </w:r>
          </w:p>
          <w:p w:rsidR="00C3378F" w:rsidRPr="00E20B9B" w:rsidRDefault="00C3378F" w:rsidP="00C3378F">
            <w:pPr>
              <w:spacing w:before="20" w:line="250" w:lineRule="auto"/>
              <w:ind w:left="70"/>
            </w:pPr>
            <w:r w:rsidRPr="00E20B9B">
              <w:rPr>
                <w:color w:val="000000"/>
              </w:rPr>
              <w:t xml:space="preserve">«Праздник </w:t>
            </w:r>
            <w:r w:rsidRPr="00E20B9B">
              <w:br/>
            </w:r>
            <w:r w:rsidRPr="00E20B9B">
              <w:rPr>
                <w:color w:val="000000"/>
              </w:rPr>
              <w:t>бабушек и мам». М. Славкин, слова Е. Каргановой.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70"/>
            </w:pPr>
            <w:r w:rsidRPr="00E20B9B">
              <w:rPr>
                <w:color w:val="000000"/>
              </w:rPr>
              <w:t xml:space="preserve">Рождественские колядки и </w:t>
            </w:r>
            <w:r w:rsidRPr="00E20B9B">
              <w:br/>
            </w:r>
            <w:r w:rsidRPr="00E20B9B">
              <w:rPr>
                <w:color w:val="000000"/>
              </w:rPr>
              <w:t xml:space="preserve">рождественские песни народов </w:t>
            </w:r>
            <w:r w:rsidRPr="00E20B9B">
              <w:br/>
            </w:r>
            <w:r w:rsidRPr="00E20B9B">
              <w:rPr>
                <w:color w:val="000000"/>
              </w:rPr>
              <w:t>мира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right="288"/>
              <w:jc w:val="center"/>
            </w:pPr>
            <w:r w:rsidRPr="00E20B9B">
              <w:rPr>
                <w:color w:val="000000"/>
              </w:rPr>
              <w:t xml:space="preserve">«Ты откуда, </w:t>
            </w:r>
            <w:r w:rsidRPr="00E20B9B">
              <w:br/>
            </w:r>
            <w:r w:rsidRPr="00E20B9B">
              <w:rPr>
                <w:color w:val="000000"/>
              </w:rPr>
              <w:t>музыка?». Я.</w:t>
            </w:r>
          </w:p>
          <w:p w:rsidR="00C3378F" w:rsidRPr="00E20B9B" w:rsidRDefault="00C3378F" w:rsidP="00C3378F">
            <w:pPr>
              <w:spacing w:before="18" w:line="245" w:lineRule="auto"/>
              <w:ind w:left="70"/>
            </w:pPr>
            <w:r w:rsidRPr="00E20B9B">
              <w:rPr>
                <w:color w:val="000000"/>
              </w:rPr>
              <w:t>Дубравин, слова В. Суслова.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03.04.2023 09.04.2023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/>
            </w:pPr>
            <w:r w:rsidRPr="00E20B9B">
              <w:rPr>
                <w:color w:val="000000"/>
              </w:rPr>
              <w:t xml:space="preserve">Диалог с учителем о значении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музыки на </w:t>
            </w:r>
            <w:r w:rsidRPr="00E20B9B">
              <w:br/>
            </w:r>
            <w:r w:rsidRPr="00E20B9B">
              <w:rPr>
                <w:color w:val="000000"/>
              </w:rPr>
              <w:t xml:space="preserve">празднике.; </w:t>
            </w:r>
            <w:r w:rsidRPr="00E20B9B">
              <w:br/>
            </w:r>
            <w:r w:rsidRPr="00E20B9B">
              <w:rPr>
                <w:color w:val="000000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</w:rPr>
              <w:t xml:space="preserve">торжественного, </w:t>
            </w:r>
            <w:r w:rsidRPr="00E20B9B">
              <w:br/>
            </w:r>
            <w:r w:rsidRPr="00E20B9B">
              <w:rPr>
                <w:color w:val="000000"/>
              </w:rPr>
              <w:t xml:space="preserve">праздничного </w:t>
            </w:r>
            <w:r w:rsidRPr="00E20B9B">
              <w:br/>
            </w:r>
            <w:r w:rsidRPr="00E20B9B">
              <w:rPr>
                <w:color w:val="000000"/>
              </w:rPr>
              <w:t>характера.</w:t>
            </w:r>
          </w:p>
          <w:p w:rsidR="00C3378F" w:rsidRPr="00E20B9B" w:rsidRDefault="00C3378F" w:rsidP="00C3378F">
            <w:pPr>
              <w:spacing w:before="18" w:line="250" w:lineRule="auto"/>
              <w:ind w:left="68"/>
            </w:pPr>
            <w:r w:rsidRPr="00E20B9B">
              <w:rPr>
                <w:color w:val="000000"/>
              </w:rPr>
              <w:t xml:space="preserve">«Дирижирование»фрагментами </w:t>
            </w:r>
            <w:r w:rsidRPr="00E20B9B">
              <w:br/>
            </w:r>
            <w:r w:rsidRPr="00E20B9B">
              <w:rPr>
                <w:color w:val="000000"/>
              </w:rPr>
              <w:t>произведений.</w:t>
            </w:r>
          </w:p>
          <w:p w:rsidR="00C3378F" w:rsidRPr="00E20B9B" w:rsidRDefault="00C3378F" w:rsidP="00C3378F">
            <w:pPr>
              <w:spacing w:before="18" w:line="254" w:lineRule="auto"/>
              <w:ind w:left="68" w:right="288"/>
            </w:pPr>
            <w:r w:rsidRPr="00E20B9B">
              <w:rPr>
                <w:color w:val="000000"/>
              </w:rPr>
              <w:t xml:space="preserve">Конкурс на </w:t>
            </w:r>
            <w:r w:rsidRPr="00E20B9B">
              <w:br/>
            </w:r>
            <w:r w:rsidRPr="00E20B9B">
              <w:rPr>
                <w:color w:val="000000"/>
              </w:rPr>
              <w:t>лучшего</w:t>
            </w:r>
            <w:r w:rsidRPr="00E20B9B">
              <w:br/>
            </w:r>
            <w:r w:rsidRPr="00E20B9B">
              <w:rPr>
                <w:color w:val="000000"/>
              </w:rPr>
              <w:t xml:space="preserve">«дирижёра».; Разучивание и исполнение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тематических песен к </w:t>
            </w:r>
            <w:r w:rsidRPr="00E20B9B">
              <w:br/>
            </w:r>
            <w:r w:rsidRPr="00E20B9B">
              <w:rPr>
                <w:color w:val="000000"/>
              </w:rPr>
              <w:t>ближайшему празднику.;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/>
            </w:pPr>
            <w:r w:rsidRPr="00E20B9B">
              <w:rPr>
                <w:color w:val="000000"/>
              </w:rPr>
              <w:t xml:space="preserve">http://www.classic-online.ru/ - открытый архив классической музыки. Если в Вашем классе есть подключение к Интернету, Вы избавлены от необходимости покупать компакт-диски к урокам и можете слушать музыку непосредственно в сети (причем у Вас есть возможность сравнения разных </w:t>
            </w:r>
            <w:r w:rsidRPr="00E20B9B">
              <w:br/>
            </w:r>
            <w:r w:rsidRPr="00E20B9B">
              <w:rPr>
                <w:color w:val="000000"/>
              </w:rPr>
              <w:t>исполнений)</w:t>
            </w:r>
          </w:p>
        </w:tc>
      </w:tr>
      <w:tr w:rsidR="00C3378F" w:rsidRPr="00E20B9B" w:rsidTr="00C3378F">
        <w:trPr>
          <w:trHeight w:hRule="exact" w:val="272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jc w:val="center"/>
            </w:pPr>
            <w:r w:rsidRPr="00E20B9B">
              <w:rPr>
                <w:color w:val="000000"/>
              </w:rPr>
              <w:t>7.4.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144"/>
            </w:pPr>
            <w:r w:rsidRPr="00E20B9B">
              <w:rPr>
                <w:color w:val="000000"/>
              </w:rPr>
              <w:t xml:space="preserve">Музыка на </w:t>
            </w:r>
            <w:r w:rsidRPr="00E20B9B">
              <w:br/>
            </w:r>
            <w:r w:rsidRPr="00E20B9B">
              <w:rPr>
                <w:color w:val="000000"/>
              </w:rPr>
              <w:t>войне, музыка о войне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70"/>
            </w:pPr>
            <w:r w:rsidRPr="00E20B9B">
              <w:rPr>
                <w:color w:val="000000"/>
              </w:rPr>
              <w:t xml:space="preserve">«Солдатушки, </w:t>
            </w:r>
            <w:r w:rsidRPr="00E20B9B">
              <w:br/>
            </w:r>
            <w:r w:rsidRPr="00E20B9B">
              <w:rPr>
                <w:color w:val="000000"/>
              </w:rPr>
              <w:t xml:space="preserve">бравы </w:t>
            </w:r>
            <w:r w:rsidRPr="00E20B9B">
              <w:br/>
            </w:r>
            <w:r w:rsidRPr="00E20B9B">
              <w:rPr>
                <w:color w:val="000000"/>
              </w:rPr>
              <w:t xml:space="preserve">ребятушки», </w:t>
            </w:r>
            <w:r w:rsidRPr="00E20B9B">
              <w:br/>
            </w:r>
            <w:r w:rsidRPr="00E20B9B">
              <w:rPr>
                <w:color w:val="000000"/>
              </w:rPr>
              <w:t>русская народная песня.</w:t>
            </w:r>
          </w:p>
          <w:p w:rsidR="00C3378F" w:rsidRPr="00E20B9B" w:rsidRDefault="00C3378F" w:rsidP="00C3378F">
            <w:pPr>
              <w:spacing w:before="18" w:line="250" w:lineRule="auto"/>
              <w:ind w:left="70" w:right="432"/>
            </w:pPr>
            <w:r w:rsidRPr="00E20B9B">
              <w:rPr>
                <w:color w:val="000000"/>
              </w:rPr>
              <w:t xml:space="preserve">«Песня о </w:t>
            </w:r>
            <w:r w:rsidRPr="00E20B9B">
              <w:br/>
            </w:r>
            <w:r w:rsidRPr="00E20B9B">
              <w:rPr>
                <w:color w:val="000000"/>
              </w:rPr>
              <w:t xml:space="preserve">маленьком </w:t>
            </w:r>
            <w:r w:rsidRPr="00E20B9B">
              <w:br/>
            </w:r>
            <w:r w:rsidRPr="00E20B9B">
              <w:rPr>
                <w:color w:val="000000"/>
              </w:rPr>
              <w:t>трубаче». С.</w:t>
            </w:r>
          </w:p>
          <w:p w:rsidR="00C3378F" w:rsidRPr="00E20B9B" w:rsidRDefault="00C3378F" w:rsidP="00C3378F">
            <w:pPr>
              <w:spacing w:before="18" w:line="245" w:lineRule="auto"/>
              <w:ind w:left="70"/>
            </w:pPr>
            <w:r w:rsidRPr="00E20B9B">
              <w:rPr>
                <w:color w:val="000000"/>
              </w:rPr>
              <w:t>Никитин, слова С. Крылова.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песни о ВОВ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 w:right="288"/>
            </w:pPr>
            <w:r w:rsidRPr="00E20B9B">
              <w:rPr>
                <w:color w:val="000000"/>
              </w:rPr>
              <w:t xml:space="preserve">«Учил </w:t>
            </w:r>
            <w:r w:rsidRPr="00E20B9B">
              <w:br/>
            </w:r>
            <w:r w:rsidRPr="00E20B9B">
              <w:rPr>
                <w:color w:val="000000"/>
              </w:rPr>
              <w:t>Суворов». А.</w:t>
            </w:r>
          </w:p>
          <w:p w:rsidR="00C3378F" w:rsidRPr="00E20B9B" w:rsidRDefault="00C3378F" w:rsidP="00C3378F">
            <w:pPr>
              <w:spacing w:before="20" w:line="245" w:lineRule="auto"/>
              <w:ind w:left="70" w:right="144"/>
            </w:pPr>
            <w:r w:rsidRPr="00E20B9B">
              <w:rPr>
                <w:color w:val="000000"/>
              </w:rPr>
              <w:t>Новиков, слова М. Левашова.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10.04.2023 16.04.2023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/>
            </w:pPr>
            <w:r w:rsidRPr="00E20B9B">
              <w:rPr>
                <w:color w:val="000000"/>
              </w:rPr>
              <w:t xml:space="preserve">Чтение учебных и художественных текстов, </w:t>
            </w:r>
            <w:r w:rsidRPr="00E20B9B">
              <w:br/>
            </w:r>
            <w:r w:rsidRPr="00E20B9B">
              <w:rPr>
                <w:color w:val="000000"/>
              </w:rPr>
              <w:t xml:space="preserve">посвящённых </w:t>
            </w:r>
            <w:r w:rsidRPr="00E20B9B">
              <w:br/>
            </w:r>
            <w:r w:rsidRPr="00E20B9B">
              <w:rPr>
                <w:color w:val="000000"/>
              </w:rPr>
              <w:t>военной музыке.</w:t>
            </w:r>
          </w:p>
          <w:p w:rsidR="00C3378F" w:rsidRPr="00E20B9B" w:rsidRDefault="00C3378F" w:rsidP="00C3378F">
            <w:pPr>
              <w:spacing w:before="18" w:line="252" w:lineRule="auto"/>
              <w:ind w:left="68"/>
            </w:pPr>
            <w:r w:rsidRPr="00E20B9B">
              <w:rPr>
                <w:color w:val="000000"/>
              </w:rPr>
              <w:t xml:space="preserve">Слушание, </w:t>
            </w:r>
            <w:r w:rsidRPr="00E20B9B">
              <w:br/>
            </w:r>
            <w:r w:rsidRPr="00E20B9B">
              <w:rPr>
                <w:color w:val="000000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музыкальных </w:t>
            </w:r>
            <w:r w:rsidRPr="00E20B9B">
              <w:br/>
            </w:r>
            <w:r w:rsidRPr="00E20B9B">
              <w:rPr>
                <w:color w:val="000000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</w:rPr>
              <w:t>военной тематики.</w:t>
            </w:r>
          </w:p>
          <w:p w:rsidR="00C3378F" w:rsidRPr="00E20B9B" w:rsidRDefault="00C3378F" w:rsidP="00C3378F">
            <w:pPr>
              <w:spacing w:before="18" w:line="250" w:lineRule="auto"/>
              <w:ind w:right="432"/>
              <w:jc w:val="center"/>
            </w:pPr>
            <w:r w:rsidRPr="00E20B9B">
              <w:rPr>
                <w:color w:val="000000"/>
              </w:rPr>
              <w:t xml:space="preserve">Знакомство с историей их </w:t>
            </w:r>
            <w:r w:rsidRPr="00E20B9B">
              <w:br/>
            </w:r>
            <w:r w:rsidRPr="00E20B9B">
              <w:rPr>
                <w:color w:val="000000"/>
              </w:rPr>
              <w:t xml:space="preserve">сочинения и </w:t>
            </w:r>
            <w:r w:rsidRPr="00E20B9B">
              <w:br/>
            </w:r>
            <w:r w:rsidRPr="00E20B9B">
              <w:rPr>
                <w:color w:val="000000"/>
              </w:rPr>
              <w:t>исполнения.;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Исполнение песен;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 w:right="144"/>
            </w:pPr>
            <w:r w:rsidRPr="00E20B9B">
              <w:rPr>
                <w:color w:val="000000"/>
              </w:rPr>
              <w:t>http://marsches.ru/en/ - коллекция маршей разных стран мира, есть раздел USSR, в котором среди других можно скачать в формате mp3 встречный марш, футбольный марш и много других маршей.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422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2"/>
        <w:gridCol w:w="1226"/>
        <w:gridCol w:w="510"/>
        <w:gridCol w:w="1064"/>
        <w:gridCol w:w="1100"/>
        <w:gridCol w:w="1342"/>
        <w:gridCol w:w="1192"/>
        <w:gridCol w:w="1250"/>
        <w:gridCol w:w="834"/>
        <w:gridCol w:w="1366"/>
        <w:gridCol w:w="1076"/>
        <w:gridCol w:w="4190"/>
      </w:tblGrid>
      <w:tr w:rsidR="00C3378F" w:rsidRPr="00E20B9B" w:rsidTr="00C3378F">
        <w:trPr>
          <w:trHeight w:hRule="exact" w:val="336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6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3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Модуль 8.</w:t>
            </w:r>
            <w:r w:rsidRPr="00E20B9B">
              <w:rPr>
                <w:b/>
                <w:color w:val="000000"/>
              </w:rPr>
              <w:t xml:space="preserve"> Музыкальная грамота</w:t>
            </w:r>
          </w:p>
        </w:tc>
      </w:tr>
      <w:tr w:rsidR="00C3378F" w:rsidRPr="00E20B9B" w:rsidTr="00C3378F">
        <w:trPr>
          <w:trHeight w:hRule="exact" w:val="346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jc w:val="center"/>
            </w:pPr>
            <w:r w:rsidRPr="00E20B9B">
              <w:rPr>
                <w:color w:val="000000"/>
              </w:rPr>
              <w:t>8.1.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68"/>
            </w:pPr>
            <w:r w:rsidRPr="00E20B9B">
              <w:rPr>
                <w:color w:val="000000"/>
              </w:rPr>
              <w:t>Высота звуков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7" w:lineRule="auto"/>
              <w:ind w:left="70" w:right="144"/>
            </w:pPr>
            <w:r w:rsidRPr="00E20B9B">
              <w:rPr>
                <w:color w:val="000000"/>
              </w:rPr>
              <w:t xml:space="preserve">«Утро» из сюиты«Пер Гюнт». Э. </w:t>
            </w:r>
            <w:r w:rsidRPr="00E20B9B">
              <w:br/>
            </w:r>
            <w:r w:rsidRPr="00E20B9B">
              <w:rPr>
                <w:color w:val="000000"/>
              </w:rPr>
              <w:t>Григ.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7" w:lineRule="auto"/>
              <w:ind w:left="70"/>
            </w:pPr>
            <w:r w:rsidRPr="00E20B9B">
              <w:rPr>
                <w:color w:val="000000"/>
              </w:rPr>
              <w:t xml:space="preserve">«Добрый день». Я. Дубравин, </w:t>
            </w:r>
            <w:r w:rsidRPr="00E20B9B">
              <w:br/>
            </w:r>
            <w:r w:rsidRPr="00E20B9B">
              <w:rPr>
                <w:color w:val="000000"/>
              </w:rPr>
              <w:t>слова В.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Суслова.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52" w:lineRule="auto"/>
              <w:ind w:left="70"/>
            </w:pPr>
            <w:r w:rsidRPr="00E20B9B">
              <w:rPr>
                <w:color w:val="000000"/>
              </w:rPr>
              <w:t xml:space="preserve">«Вечерняя» из </w:t>
            </w:r>
            <w:r w:rsidRPr="00E20B9B">
              <w:br/>
            </w:r>
            <w:r w:rsidRPr="00E20B9B">
              <w:rPr>
                <w:color w:val="000000"/>
              </w:rPr>
              <w:t>Симфонии-</w:t>
            </w:r>
            <w:r w:rsidRPr="00E20B9B">
              <w:br/>
            </w:r>
            <w:r w:rsidRPr="00E20B9B">
              <w:rPr>
                <w:color w:val="000000"/>
              </w:rPr>
              <w:t>действа</w:t>
            </w:r>
            <w:r w:rsidRPr="00E20B9B">
              <w:br/>
            </w:r>
            <w:r w:rsidRPr="00E20B9B">
              <w:rPr>
                <w:color w:val="000000"/>
              </w:rPr>
              <w:t>«Перезвоны» (по прочтению В.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Шукшина). В.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Гаврилин.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jc w:val="center"/>
            </w:pPr>
            <w:r w:rsidRPr="00E20B9B">
              <w:rPr>
                <w:color w:val="000000"/>
              </w:rPr>
              <w:t>17.04.2023 23.04.2023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ind w:left="68"/>
            </w:pPr>
            <w:r w:rsidRPr="00E20B9B">
              <w:rPr>
                <w:color w:val="000000"/>
              </w:rPr>
              <w:t>Освоение понятий«выше-ниже».</w:t>
            </w:r>
          </w:p>
          <w:p w:rsidR="00C3378F" w:rsidRPr="00E20B9B" w:rsidRDefault="00C3378F" w:rsidP="00C3378F">
            <w:pPr>
              <w:spacing w:before="20" w:line="252" w:lineRule="auto"/>
              <w:ind w:left="68" w:right="144"/>
            </w:pPr>
            <w:r w:rsidRPr="00E20B9B">
              <w:rPr>
                <w:color w:val="000000"/>
              </w:rPr>
              <w:t xml:space="preserve">Определение на слух </w:t>
            </w:r>
            <w:r w:rsidRPr="00E20B9B">
              <w:br/>
            </w:r>
            <w:r w:rsidRPr="00E20B9B">
              <w:rPr>
                <w:color w:val="000000"/>
              </w:rPr>
              <w:t>принадлежности звуков к одному из регистров.</w:t>
            </w:r>
          </w:p>
          <w:p w:rsidR="00C3378F" w:rsidRPr="00E20B9B" w:rsidRDefault="00C3378F" w:rsidP="00C3378F">
            <w:pPr>
              <w:spacing w:before="20" w:line="254" w:lineRule="auto"/>
              <w:ind w:left="68"/>
            </w:pPr>
            <w:r w:rsidRPr="00E20B9B">
              <w:rPr>
                <w:color w:val="000000"/>
              </w:rPr>
              <w:t xml:space="preserve">Прослеживание по нотной записи </w:t>
            </w:r>
            <w:r w:rsidRPr="00E20B9B">
              <w:br/>
            </w:r>
            <w:r w:rsidRPr="00E20B9B">
              <w:rPr>
                <w:color w:val="000000"/>
              </w:rPr>
              <w:t xml:space="preserve">отдельных </w:t>
            </w:r>
            <w:r w:rsidRPr="00E20B9B">
              <w:br/>
            </w:r>
            <w:r w:rsidRPr="00E20B9B">
              <w:rPr>
                <w:color w:val="000000"/>
              </w:rPr>
              <w:t xml:space="preserve">мотивов, </w:t>
            </w:r>
            <w:r w:rsidRPr="00E20B9B">
              <w:br/>
            </w:r>
            <w:r w:rsidRPr="00E20B9B">
              <w:rPr>
                <w:color w:val="000000"/>
              </w:rPr>
              <w:t xml:space="preserve">фрагментов </w:t>
            </w:r>
            <w:r w:rsidRPr="00E20B9B">
              <w:br/>
            </w:r>
            <w:r w:rsidRPr="00E20B9B">
              <w:rPr>
                <w:color w:val="000000"/>
              </w:rPr>
              <w:t xml:space="preserve">знакомых песен, </w:t>
            </w:r>
            <w:r w:rsidRPr="00E20B9B">
              <w:br/>
            </w:r>
            <w:r w:rsidRPr="00E20B9B">
              <w:rPr>
                <w:color w:val="000000"/>
              </w:rPr>
              <w:t xml:space="preserve">вычленение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знакомых нот, </w:t>
            </w:r>
            <w:r w:rsidRPr="00E20B9B">
              <w:br/>
            </w:r>
            <w:r w:rsidRPr="00E20B9B">
              <w:rPr>
                <w:color w:val="000000"/>
              </w:rPr>
              <w:t xml:space="preserve">знаков </w:t>
            </w:r>
            <w:r w:rsidRPr="00E20B9B">
              <w:br/>
            </w:r>
            <w:r w:rsidRPr="00E20B9B">
              <w:rPr>
                <w:color w:val="000000"/>
              </w:rPr>
              <w:t>альтерации.;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52" w:lineRule="auto"/>
              <w:ind w:left="68"/>
            </w:pPr>
            <w:r w:rsidRPr="00E20B9B">
              <w:rPr>
                <w:color w:val="000000"/>
              </w:rPr>
              <w:t xml:space="preserve">http://www.classic-online.ru/ - открытый архив классической музыки. Если в Вашем классе есть подключение к Интернету, Вы избавлены от необходимости покупать компакт-диски к урокам и можете слушать музыку непосредственно в сети (причем у Вас есть возможность сравнения разных </w:t>
            </w:r>
            <w:r w:rsidRPr="00E20B9B">
              <w:br/>
            </w:r>
            <w:r w:rsidRPr="00E20B9B">
              <w:rPr>
                <w:color w:val="000000"/>
              </w:rPr>
              <w:t>исполнений)</w:t>
            </w:r>
          </w:p>
        </w:tc>
      </w:tr>
      <w:tr w:rsidR="00C3378F" w:rsidRPr="00E20B9B" w:rsidTr="00C3378F">
        <w:trPr>
          <w:trHeight w:hRule="exact" w:val="336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34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6" w:line="230" w:lineRule="auto"/>
              <w:ind w:left="70"/>
            </w:pPr>
            <w:r w:rsidRPr="00E20B9B">
              <w:rPr>
                <w:color w:val="000000"/>
              </w:rPr>
              <w:t xml:space="preserve">Модуль 9. </w:t>
            </w:r>
            <w:r w:rsidRPr="00E20B9B">
              <w:rPr>
                <w:b/>
                <w:color w:val="000000"/>
              </w:rPr>
              <w:t>Музыка народов мира</w:t>
            </w:r>
          </w:p>
        </w:tc>
      </w:tr>
      <w:tr w:rsidR="00C3378F" w:rsidRPr="00E20B9B" w:rsidTr="00C3378F">
        <w:trPr>
          <w:trHeight w:hRule="exact" w:val="255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jc w:val="center"/>
            </w:pPr>
            <w:r w:rsidRPr="00E20B9B">
              <w:rPr>
                <w:color w:val="000000"/>
              </w:rPr>
              <w:t>9.1.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Музыка наших соседей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 w:right="144"/>
            </w:pPr>
            <w:r w:rsidRPr="00E20B9B">
              <w:rPr>
                <w:color w:val="000000"/>
              </w:rPr>
              <w:t xml:space="preserve">«Солнце», </w:t>
            </w:r>
            <w:r w:rsidRPr="00E20B9B">
              <w:br/>
            </w:r>
            <w:r w:rsidRPr="00E20B9B">
              <w:rPr>
                <w:color w:val="000000"/>
              </w:rPr>
              <w:t xml:space="preserve">грузинская </w:t>
            </w:r>
            <w:r w:rsidRPr="00E20B9B">
              <w:br/>
            </w:r>
            <w:r w:rsidRPr="00E20B9B">
              <w:rPr>
                <w:color w:val="000000"/>
              </w:rPr>
              <w:t>народная песня, обраб. Д.</w:t>
            </w:r>
          </w:p>
          <w:p w:rsidR="00C3378F" w:rsidRPr="00E20B9B" w:rsidRDefault="00C3378F" w:rsidP="00C3378F">
            <w:pPr>
              <w:spacing w:before="20" w:line="230" w:lineRule="auto"/>
              <w:ind w:left="70"/>
            </w:pPr>
            <w:r w:rsidRPr="00E20B9B">
              <w:rPr>
                <w:color w:val="000000"/>
              </w:rPr>
              <w:t>Аракишвили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«Утро». А.</w:t>
            </w:r>
          </w:p>
          <w:p w:rsidR="00C3378F" w:rsidRPr="00E20B9B" w:rsidRDefault="00C3378F" w:rsidP="00C3378F">
            <w:pPr>
              <w:spacing w:before="18" w:line="245" w:lineRule="auto"/>
              <w:ind w:left="70" w:right="144"/>
            </w:pPr>
            <w:r w:rsidRPr="00E20B9B">
              <w:rPr>
                <w:color w:val="000000"/>
              </w:rPr>
              <w:t>Парцхаладзе, слова Ю.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Полухина.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right="432"/>
              <w:jc w:val="center"/>
            </w:pPr>
            <w:r w:rsidRPr="00E20B9B">
              <w:rPr>
                <w:color w:val="000000"/>
              </w:rPr>
              <w:t>«Вечерняя сказка». А. Хачатурян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24.04.2023 30.04.2023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 w:right="144"/>
            </w:pPr>
            <w:r w:rsidRPr="00E20B9B">
              <w:rPr>
                <w:color w:val="000000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</w:rPr>
              <w:t xml:space="preserve">особенностями музыкального фольклора </w:t>
            </w:r>
            <w:r w:rsidRPr="00E20B9B">
              <w:br/>
            </w:r>
            <w:r w:rsidRPr="00E20B9B">
              <w:rPr>
                <w:color w:val="000000"/>
              </w:rPr>
              <w:t>народов других стран.</w:t>
            </w:r>
          </w:p>
          <w:p w:rsidR="00C3378F" w:rsidRPr="00E20B9B" w:rsidRDefault="00C3378F" w:rsidP="00C3378F">
            <w:pPr>
              <w:spacing w:before="18" w:line="254" w:lineRule="auto"/>
              <w:ind w:left="68"/>
            </w:pPr>
            <w:r w:rsidRPr="00E20B9B">
              <w:rPr>
                <w:color w:val="000000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характерных черт, типичных </w:t>
            </w:r>
            <w:r w:rsidRPr="00E20B9B">
              <w:br/>
            </w:r>
            <w:r w:rsidRPr="00E20B9B">
              <w:rPr>
                <w:color w:val="000000"/>
              </w:rPr>
              <w:t xml:space="preserve">элементов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</w:rPr>
              <w:t>языка (ритм, лад, интонации).;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/>
            </w:pPr>
            <w:r w:rsidRPr="00E20B9B">
              <w:rPr>
                <w:color w:val="000000"/>
              </w:rPr>
              <w:t xml:space="preserve">http://grenada.al.ru/enciklopedia/sg.htm - энциклопедия </w:t>
            </w:r>
            <w:r w:rsidRPr="00E20B9B">
              <w:br/>
            </w:r>
            <w:r w:rsidRPr="00E20B9B">
              <w:rPr>
                <w:color w:val="000000"/>
              </w:rPr>
              <w:t>музыкальных инструментов народного ансамбля Гренада. 98 инструментов, среди которых Агого, Аль Уд, Анклунг, Гуиро, змеиная флейта, рубоб. Есть разделы фонотека и библиотека</w:t>
            </w:r>
          </w:p>
        </w:tc>
      </w:tr>
      <w:tr w:rsidR="00C3378F" w:rsidRPr="00E20B9B" w:rsidTr="00C3378F">
        <w:trPr>
          <w:trHeight w:hRule="exact" w:val="336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36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Модуль 10.</w:t>
            </w:r>
            <w:r w:rsidRPr="00E20B9B">
              <w:rPr>
                <w:b/>
                <w:color w:val="000000"/>
              </w:rPr>
              <w:t xml:space="preserve"> Классическая музыка</w:t>
            </w:r>
          </w:p>
        </w:tc>
      </w:tr>
      <w:tr w:rsidR="00C3378F" w:rsidRPr="00E20B9B" w:rsidTr="00C3378F">
        <w:trPr>
          <w:trHeight w:hRule="exact" w:val="16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10.1.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Композиторы -детям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70"/>
            </w:pPr>
            <w:r w:rsidRPr="00E20B9B">
              <w:rPr>
                <w:color w:val="000000"/>
              </w:rPr>
              <w:t>«Золотые рыбки»из балета «Конек-Горбунок». Р.</w:t>
            </w:r>
          </w:p>
          <w:p w:rsidR="00C3378F" w:rsidRPr="00E20B9B" w:rsidRDefault="00C3378F" w:rsidP="00C3378F">
            <w:pPr>
              <w:spacing w:before="20" w:line="230" w:lineRule="auto"/>
              <w:ind w:left="70"/>
            </w:pPr>
            <w:r w:rsidRPr="00E20B9B">
              <w:rPr>
                <w:color w:val="000000"/>
              </w:rPr>
              <w:t>Щедрин.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/>
            </w:pPr>
            <w:r w:rsidRPr="00E20B9B">
              <w:rPr>
                <w:color w:val="000000"/>
              </w:rPr>
              <w:t>«Колыбельная». М. Кажлаев.</w:t>
            </w:r>
          </w:p>
          <w:p w:rsidR="00C3378F" w:rsidRPr="00E20B9B" w:rsidRDefault="00C3378F" w:rsidP="00C3378F">
            <w:pPr>
              <w:spacing w:before="18" w:line="245" w:lineRule="auto"/>
              <w:ind w:left="70"/>
            </w:pPr>
            <w:r w:rsidRPr="00E20B9B">
              <w:rPr>
                <w:color w:val="000000"/>
              </w:rPr>
              <w:t>«Колыбельная». Г. Гладков.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03.05.2023 07.05.2023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/>
            </w:pPr>
            <w:r w:rsidRPr="00E20B9B">
              <w:rPr>
                <w:color w:val="000000"/>
              </w:rPr>
              <w:t xml:space="preserve">Вокализация, </w:t>
            </w:r>
            <w:r w:rsidRPr="00E20B9B">
              <w:br/>
            </w:r>
            <w:r w:rsidRPr="00E20B9B">
              <w:rPr>
                <w:color w:val="000000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мелодий </w:t>
            </w:r>
            <w:r w:rsidRPr="00E20B9B">
              <w:br/>
            </w:r>
            <w:r w:rsidRPr="00E20B9B">
              <w:rPr>
                <w:color w:val="000000"/>
              </w:rPr>
              <w:t>инструментальных пьес со словами.</w:t>
            </w:r>
          </w:p>
          <w:p w:rsidR="00C3378F" w:rsidRPr="00E20B9B" w:rsidRDefault="00C3378F" w:rsidP="00C3378F">
            <w:pPr>
              <w:spacing w:before="18" w:line="247" w:lineRule="auto"/>
              <w:ind w:left="68" w:right="432"/>
            </w:pPr>
            <w:r w:rsidRPr="00E20B9B">
              <w:rPr>
                <w:color w:val="000000"/>
              </w:rPr>
              <w:t xml:space="preserve">Разучивание, исполнение </w:t>
            </w:r>
            <w:r w:rsidRPr="00E20B9B">
              <w:br/>
            </w:r>
            <w:r w:rsidRPr="00E20B9B">
              <w:rPr>
                <w:color w:val="000000"/>
              </w:rPr>
              <w:t>песен.;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Тестирование;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/>
            </w:pPr>
            <w:r w:rsidRPr="00E20B9B">
              <w:rPr>
                <w:color w:val="000000"/>
              </w:rPr>
              <w:t xml:space="preserve">http://www.classic-online.ru/ - открытый архив классической музыки. Если в Вашем классе есть подключение к Интернету, Вы избавлены от необходимости покупать компакт-диски к урокам и можете слушать музыку непосредственно в сети (причем у Вас есть возможность сравнения разных </w:t>
            </w:r>
            <w:r w:rsidRPr="00E20B9B">
              <w:br/>
            </w:r>
            <w:r w:rsidRPr="00E20B9B">
              <w:rPr>
                <w:color w:val="000000"/>
              </w:rPr>
              <w:t>исполнений)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828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52"/>
        <w:gridCol w:w="1226"/>
        <w:gridCol w:w="510"/>
        <w:gridCol w:w="1064"/>
        <w:gridCol w:w="1100"/>
        <w:gridCol w:w="1342"/>
        <w:gridCol w:w="1192"/>
        <w:gridCol w:w="1250"/>
        <w:gridCol w:w="834"/>
        <w:gridCol w:w="1366"/>
        <w:gridCol w:w="1076"/>
        <w:gridCol w:w="4190"/>
      </w:tblGrid>
      <w:tr w:rsidR="00C3378F" w:rsidRPr="00E20B9B" w:rsidTr="00C3378F">
        <w:trPr>
          <w:trHeight w:hRule="exact" w:val="35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10.2.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68" w:right="244"/>
              <w:jc w:val="both"/>
            </w:pPr>
            <w:r w:rsidRPr="00E20B9B">
              <w:rPr>
                <w:color w:val="000000"/>
              </w:rPr>
              <w:t>Музыкальные инструменты. Фортепиано.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7" w:lineRule="auto"/>
              <w:ind w:left="70" w:right="144"/>
            </w:pPr>
            <w:r w:rsidRPr="00E20B9B">
              <w:rPr>
                <w:color w:val="000000"/>
              </w:rPr>
              <w:t xml:space="preserve">«Мелодия» из </w:t>
            </w:r>
            <w:r w:rsidRPr="00E20B9B">
              <w:br/>
            </w:r>
            <w:r w:rsidRPr="00E20B9B">
              <w:rPr>
                <w:color w:val="000000"/>
              </w:rPr>
              <w:t>оперы «Орфей и Эвридика». К.</w:t>
            </w:r>
          </w:p>
          <w:p w:rsidR="00C3378F" w:rsidRPr="00E20B9B" w:rsidRDefault="00C3378F" w:rsidP="00C3378F">
            <w:pPr>
              <w:spacing w:before="20" w:line="230" w:lineRule="auto"/>
              <w:ind w:left="70"/>
            </w:pPr>
            <w:r w:rsidRPr="00E20B9B">
              <w:rPr>
                <w:color w:val="000000"/>
              </w:rPr>
              <w:t>Глюк.</w:t>
            </w:r>
          </w:p>
          <w:p w:rsidR="00C3378F" w:rsidRPr="00E20B9B" w:rsidRDefault="00C3378F" w:rsidP="00C3378F">
            <w:pPr>
              <w:spacing w:before="18" w:line="250" w:lineRule="auto"/>
              <w:ind w:left="70" w:right="144"/>
            </w:pPr>
            <w:r w:rsidRPr="00E20B9B">
              <w:rPr>
                <w:color w:val="000000"/>
              </w:rPr>
              <w:t xml:space="preserve">«Шутка» из </w:t>
            </w:r>
            <w:r w:rsidRPr="00E20B9B">
              <w:br/>
            </w:r>
            <w:r w:rsidRPr="00E20B9B">
              <w:rPr>
                <w:color w:val="000000"/>
              </w:rPr>
              <w:t>Сюиты № 2 для оркестра. И.-С. Бах.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70"/>
            </w:pPr>
            <w:r w:rsidRPr="00E20B9B">
              <w:rPr>
                <w:color w:val="000000"/>
              </w:rPr>
              <w:t xml:space="preserve">«Фрески Софии Киевской», </w:t>
            </w:r>
            <w:r w:rsidRPr="00E20B9B">
              <w:br/>
            </w:r>
            <w:r w:rsidRPr="00E20B9B">
              <w:rPr>
                <w:color w:val="000000"/>
              </w:rPr>
              <w:t xml:space="preserve">фрагмент 1-й </w:t>
            </w:r>
            <w:r w:rsidRPr="00E20B9B">
              <w:br/>
            </w:r>
            <w:r w:rsidRPr="00E20B9B">
              <w:rPr>
                <w:color w:val="000000"/>
              </w:rPr>
              <w:t xml:space="preserve">части </w:t>
            </w:r>
            <w:r w:rsidRPr="00E20B9B">
              <w:br/>
            </w:r>
            <w:r w:rsidRPr="00E20B9B">
              <w:rPr>
                <w:color w:val="000000"/>
              </w:rPr>
              <w:t xml:space="preserve">Концертной </w:t>
            </w:r>
            <w:r w:rsidRPr="00E20B9B">
              <w:br/>
            </w:r>
            <w:r w:rsidRPr="00E20B9B">
              <w:rPr>
                <w:color w:val="000000"/>
              </w:rPr>
              <w:t xml:space="preserve">симфонии для </w:t>
            </w:r>
            <w:r w:rsidRPr="00E20B9B">
              <w:br/>
            </w:r>
            <w:r w:rsidRPr="00E20B9B">
              <w:rPr>
                <w:color w:val="000000"/>
              </w:rPr>
              <w:t xml:space="preserve">арфы с </w:t>
            </w:r>
            <w:r w:rsidRPr="00E20B9B">
              <w:br/>
            </w:r>
            <w:r w:rsidRPr="00E20B9B">
              <w:rPr>
                <w:color w:val="000000"/>
              </w:rPr>
              <w:t>оркестром. В.</w:t>
            </w:r>
          </w:p>
          <w:p w:rsidR="00C3378F" w:rsidRPr="00E20B9B" w:rsidRDefault="00C3378F" w:rsidP="00C3378F">
            <w:pPr>
              <w:spacing w:before="20" w:line="230" w:lineRule="auto"/>
              <w:ind w:left="70"/>
            </w:pPr>
            <w:r w:rsidRPr="00E20B9B">
              <w:rPr>
                <w:color w:val="000000"/>
              </w:rPr>
              <w:t>Кикта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08.05.2023 14.05.2023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/>
            </w:pPr>
            <w:r w:rsidRPr="00E20B9B">
              <w:rPr>
                <w:color w:val="000000"/>
              </w:rPr>
              <w:t xml:space="preserve">Слушание детских пьес на </w:t>
            </w:r>
            <w:r w:rsidRPr="00E20B9B">
              <w:br/>
            </w:r>
            <w:r w:rsidRPr="00E20B9B">
              <w:rPr>
                <w:color w:val="000000"/>
              </w:rPr>
              <w:t xml:space="preserve">фортепиано в </w:t>
            </w:r>
            <w:r w:rsidRPr="00E20B9B">
              <w:br/>
            </w:r>
            <w:r w:rsidRPr="00E20B9B">
              <w:rPr>
                <w:color w:val="000000"/>
              </w:rPr>
              <w:t xml:space="preserve">исполнении </w:t>
            </w:r>
            <w:r w:rsidRPr="00E20B9B">
              <w:br/>
            </w:r>
            <w:r w:rsidRPr="00E20B9B">
              <w:rPr>
                <w:color w:val="000000"/>
              </w:rPr>
              <w:t>учителя.</w:t>
            </w:r>
          </w:p>
          <w:p w:rsidR="00C3378F" w:rsidRPr="00E20B9B" w:rsidRDefault="00C3378F" w:rsidP="00C3378F">
            <w:pPr>
              <w:spacing w:before="18" w:line="254" w:lineRule="auto"/>
              <w:ind w:left="68" w:right="144"/>
            </w:pPr>
            <w:r w:rsidRPr="00E20B9B">
              <w:rPr>
                <w:color w:val="000000"/>
              </w:rPr>
              <w:t xml:space="preserve">Демонстрация </w:t>
            </w:r>
            <w:r w:rsidRPr="00E20B9B">
              <w:br/>
            </w:r>
            <w:r w:rsidRPr="00E20B9B">
              <w:rPr>
                <w:color w:val="000000"/>
              </w:rPr>
              <w:t xml:space="preserve">возможностей </w:t>
            </w:r>
            <w:r w:rsidRPr="00E20B9B">
              <w:br/>
            </w:r>
            <w:r w:rsidRPr="00E20B9B">
              <w:rPr>
                <w:color w:val="000000"/>
              </w:rPr>
              <w:t xml:space="preserve">инструмента </w:t>
            </w:r>
            <w:r w:rsidRPr="00E20B9B">
              <w:br/>
            </w:r>
            <w:r w:rsidRPr="00E20B9B">
              <w:rPr>
                <w:color w:val="000000"/>
              </w:rPr>
              <w:t xml:space="preserve">(исполнение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одной и той же </w:t>
            </w:r>
            <w:r w:rsidRPr="00E20B9B">
              <w:br/>
            </w:r>
            <w:r w:rsidRPr="00E20B9B">
              <w:rPr>
                <w:color w:val="000000"/>
              </w:rPr>
              <w:t xml:space="preserve">пьесы тихо и </w:t>
            </w:r>
            <w:r w:rsidRPr="00E20B9B">
              <w:br/>
            </w:r>
            <w:r w:rsidRPr="00E20B9B">
              <w:rPr>
                <w:color w:val="000000"/>
              </w:rPr>
              <w:t xml:space="preserve">громко, в разных регистрах, </w:t>
            </w:r>
            <w:r w:rsidRPr="00E20B9B">
              <w:br/>
            </w:r>
            <w:r w:rsidRPr="00E20B9B">
              <w:rPr>
                <w:color w:val="000000"/>
              </w:rPr>
              <w:t xml:space="preserve">разными </w:t>
            </w:r>
            <w:r w:rsidRPr="00E20B9B">
              <w:br/>
            </w:r>
            <w:r w:rsidRPr="00E20B9B">
              <w:rPr>
                <w:color w:val="000000"/>
              </w:rPr>
              <w:t xml:space="preserve">штрихами). Игра на фортепиано в ансамбле с </w:t>
            </w:r>
            <w:r w:rsidRPr="00E20B9B">
              <w:br/>
            </w:r>
            <w:r w:rsidRPr="00E20B9B">
              <w:rPr>
                <w:color w:val="000000"/>
              </w:rPr>
              <w:t>учителем2.;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Викторина;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/>
            </w:pPr>
            <w:r w:rsidRPr="00E20B9B">
              <w:rPr>
                <w:color w:val="000000"/>
              </w:rPr>
              <w:t>http://www.nyphilkids.org/ - в лаборатории по изготовлению музыкальных инструментов вы сможете получить подробную инструкцию о том, как сделать из подручного материала музыкальный инструмент (например, кастаньеты из пуговиц)</w:t>
            </w:r>
          </w:p>
        </w:tc>
      </w:tr>
      <w:tr w:rsidR="00C3378F" w:rsidRPr="00E20B9B" w:rsidTr="00C3378F">
        <w:trPr>
          <w:trHeight w:hRule="exact" w:val="10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jc w:val="center"/>
            </w:pPr>
            <w:r w:rsidRPr="00E20B9B">
              <w:rPr>
                <w:color w:val="000000"/>
              </w:rPr>
              <w:t>10.3.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Музыкальные инструменты.</w:t>
            </w:r>
          </w:p>
          <w:p w:rsidR="00C3378F" w:rsidRPr="00E20B9B" w:rsidRDefault="00C3378F" w:rsidP="00C3378F">
            <w:pPr>
              <w:spacing w:before="18" w:line="245" w:lineRule="auto"/>
              <w:ind w:left="68" w:right="288"/>
            </w:pPr>
            <w:r w:rsidRPr="00E20B9B">
              <w:rPr>
                <w:color w:val="000000"/>
              </w:rPr>
              <w:t xml:space="preserve">Скрипка, </w:t>
            </w:r>
            <w:r w:rsidRPr="00E20B9B">
              <w:br/>
            </w:r>
            <w:r w:rsidRPr="00E20B9B">
              <w:rPr>
                <w:color w:val="000000"/>
              </w:rPr>
              <w:t>виолончель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68"/>
            </w:pPr>
            <w:r w:rsidRPr="00E20B9B">
              <w:rPr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70"/>
            </w:pPr>
            <w:r w:rsidRPr="00E20B9B">
              <w:rPr>
                <w:color w:val="000000"/>
              </w:rPr>
              <w:t>«Волынка». И. С. Бах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70"/>
            </w:pPr>
            <w:r w:rsidRPr="00E20B9B">
              <w:rPr>
                <w:color w:val="000000"/>
              </w:rPr>
              <w:t xml:space="preserve">«Слон и </w:t>
            </w:r>
            <w:r w:rsidRPr="00E20B9B">
              <w:br/>
            </w:r>
            <w:r w:rsidRPr="00E20B9B">
              <w:rPr>
                <w:color w:val="000000"/>
              </w:rPr>
              <w:t>скрипочка». В. Кикта, слова В. Татаринова.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15.05.2023 21.05.2023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68" w:right="144"/>
            </w:pPr>
            <w:r w:rsidRPr="00E20B9B">
              <w:rPr>
                <w:color w:val="000000"/>
              </w:rPr>
              <w:t xml:space="preserve">Игра-имитация </w:t>
            </w:r>
            <w:r w:rsidRPr="00E20B9B">
              <w:br/>
            </w:r>
            <w:r w:rsidRPr="00E20B9B">
              <w:rPr>
                <w:color w:val="000000"/>
              </w:rPr>
              <w:t xml:space="preserve">исполнительских движений во </w:t>
            </w:r>
            <w:r w:rsidRPr="00E20B9B">
              <w:br/>
            </w:r>
            <w:r w:rsidRPr="00E20B9B">
              <w:rPr>
                <w:color w:val="000000"/>
              </w:rPr>
              <w:t xml:space="preserve">время звучания </w:t>
            </w:r>
            <w:r w:rsidRPr="00E20B9B">
              <w:br/>
            </w:r>
            <w:r w:rsidRPr="00E20B9B">
              <w:rPr>
                <w:color w:val="000000"/>
              </w:rPr>
              <w:t>музыки.;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432"/>
            </w:pPr>
            <w:r w:rsidRPr="00E20B9B">
              <w:rPr>
                <w:color w:val="000000"/>
              </w:rPr>
              <w:t xml:space="preserve">Устный </w:t>
            </w:r>
            <w:r w:rsidRPr="00E20B9B">
              <w:br/>
            </w:r>
            <w:r w:rsidRPr="00E20B9B">
              <w:rPr>
                <w:color w:val="000000"/>
              </w:rPr>
              <w:t>опрос;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/>
            </w:pPr>
            <w:r w:rsidRPr="00E20B9B">
              <w:rPr>
                <w:color w:val="000000"/>
              </w:rPr>
              <w:t>http://www.nyphilkids.org/ - в лаборатории по изготовлению музыкальных инструментов вы сможете получить подробную инструкцию о том, как сделать из подручного материала музыкальный инструмент (например, кастаньеты из пуговиц)</w:t>
            </w:r>
          </w:p>
        </w:tc>
      </w:tr>
      <w:tr w:rsidR="00C3378F" w:rsidRPr="00E20B9B" w:rsidTr="00C3378F">
        <w:trPr>
          <w:trHeight w:hRule="exact" w:val="336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3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34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 xml:space="preserve">Модуль 11. </w:t>
            </w:r>
            <w:r w:rsidRPr="00E20B9B">
              <w:rPr>
                <w:b/>
                <w:color w:val="000000"/>
              </w:rPr>
              <w:t>Музыка театра и кино</w:t>
            </w:r>
          </w:p>
        </w:tc>
      </w:tr>
      <w:tr w:rsidR="00C3378F" w:rsidRPr="00E20B9B" w:rsidTr="00C3378F">
        <w:trPr>
          <w:trHeight w:hRule="exact" w:val="237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jc w:val="center"/>
            </w:pPr>
            <w:r w:rsidRPr="00E20B9B">
              <w:rPr>
                <w:color w:val="000000"/>
              </w:rPr>
              <w:t>11.1.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0" w:lineRule="auto"/>
              <w:ind w:left="68"/>
            </w:pPr>
            <w:r w:rsidRPr="00E20B9B">
              <w:rPr>
                <w:color w:val="000000"/>
              </w:rPr>
              <w:t xml:space="preserve">Музыкальная </w:t>
            </w:r>
            <w:r w:rsidRPr="00E20B9B">
              <w:br/>
            </w:r>
            <w:r w:rsidRPr="00E20B9B">
              <w:rPr>
                <w:color w:val="000000"/>
              </w:rPr>
              <w:t>сказка на сцене, на экране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68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70"/>
            </w:pPr>
            <w:r w:rsidRPr="00E20B9B">
              <w:rPr>
                <w:color w:val="000000"/>
              </w:rPr>
              <w:t>«Семеро козлят», заключительный хор из оперы</w:t>
            </w:r>
            <w:r w:rsidRPr="00E20B9B">
              <w:br/>
            </w:r>
            <w:r w:rsidRPr="00E20B9B">
              <w:rPr>
                <w:color w:val="000000"/>
              </w:rPr>
              <w:t xml:space="preserve">«Волк и семеро </w:t>
            </w:r>
            <w:r w:rsidRPr="00E20B9B">
              <w:br/>
            </w:r>
            <w:r w:rsidRPr="00E20B9B">
              <w:rPr>
                <w:color w:val="000000"/>
              </w:rPr>
              <w:t>козлят». М.</w:t>
            </w:r>
          </w:p>
          <w:p w:rsidR="00C3378F" w:rsidRPr="00E20B9B" w:rsidRDefault="00C3378F" w:rsidP="00C3378F">
            <w:pPr>
              <w:spacing w:before="18" w:line="233" w:lineRule="auto"/>
              <w:ind w:left="70"/>
            </w:pPr>
            <w:r w:rsidRPr="00E20B9B">
              <w:rPr>
                <w:color w:val="000000"/>
              </w:rPr>
              <w:t>Коваль, слова Е.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Манучаровой.</w:t>
            </w:r>
          </w:p>
          <w:p w:rsidR="00C3378F" w:rsidRPr="00E20B9B" w:rsidRDefault="00C3378F" w:rsidP="00C3378F">
            <w:pPr>
              <w:spacing w:before="20" w:line="252" w:lineRule="auto"/>
              <w:ind w:left="70"/>
            </w:pPr>
            <w:r w:rsidRPr="00E20B9B">
              <w:rPr>
                <w:color w:val="000000"/>
              </w:rPr>
              <w:t>Заключительный хор из оперы</w:t>
            </w:r>
            <w:r w:rsidRPr="00E20B9B">
              <w:br/>
            </w:r>
            <w:r w:rsidRPr="00E20B9B">
              <w:rPr>
                <w:color w:val="000000"/>
              </w:rPr>
              <w:t>«Муха-цокотуха». М. Красев, слова К. Чуковского.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70"/>
            </w:pPr>
            <w:r w:rsidRPr="00E20B9B">
              <w:rPr>
                <w:color w:val="000000"/>
              </w:rPr>
              <w:t xml:space="preserve">«Бременские </w:t>
            </w:r>
            <w:r w:rsidRPr="00E20B9B">
              <w:br/>
            </w:r>
            <w:r w:rsidRPr="00E20B9B">
              <w:rPr>
                <w:color w:val="000000"/>
              </w:rPr>
              <w:t xml:space="preserve">музыканты» из Музыкальной </w:t>
            </w:r>
            <w:r w:rsidRPr="00E20B9B">
              <w:br/>
            </w:r>
            <w:r w:rsidRPr="00E20B9B">
              <w:rPr>
                <w:color w:val="000000"/>
              </w:rPr>
              <w:t xml:space="preserve">фантазии на </w:t>
            </w:r>
            <w:r w:rsidRPr="00E20B9B">
              <w:br/>
            </w:r>
            <w:r w:rsidRPr="00E20B9B">
              <w:rPr>
                <w:color w:val="000000"/>
              </w:rPr>
              <w:t xml:space="preserve">тему сказок </w:t>
            </w:r>
            <w:r w:rsidRPr="00E20B9B">
              <w:br/>
            </w:r>
            <w:r w:rsidRPr="00E20B9B">
              <w:rPr>
                <w:color w:val="000000"/>
              </w:rPr>
              <w:t>братьев Гримм.</w:t>
            </w:r>
          </w:p>
          <w:p w:rsidR="00C3378F" w:rsidRPr="00E20B9B" w:rsidRDefault="00C3378F" w:rsidP="00C3378F">
            <w:pPr>
              <w:spacing w:before="18" w:line="245" w:lineRule="auto"/>
              <w:ind w:left="70" w:right="288"/>
            </w:pPr>
            <w:r w:rsidRPr="00E20B9B">
              <w:rPr>
                <w:color w:val="000000"/>
              </w:rPr>
              <w:t>Г. Гладков, слова Ю.</w:t>
            </w:r>
          </w:p>
          <w:p w:rsidR="00C3378F" w:rsidRPr="00E20B9B" w:rsidRDefault="00C3378F" w:rsidP="00C3378F">
            <w:pPr>
              <w:spacing w:before="18" w:line="230" w:lineRule="auto"/>
              <w:ind w:left="70"/>
            </w:pPr>
            <w:r w:rsidRPr="00E20B9B">
              <w:rPr>
                <w:color w:val="000000"/>
              </w:rPr>
              <w:t>Энтина.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jc w:val="center"/>
            </w:pPr>
            <w:r w:rsidRPr="00E20B9B">
              <w:rPr>
                <w:color w:val="000000"/>
              </w:rPr>
              <w:t>22.05.2023 30.05.2023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4" w:lineRule="auto"/>
              <w:ind w:left="68" w:right="288"/>
            </w:pPr>
            <w:r w:rsidRPr="00E20B9B">
              <w:rPr>
                <w:color w:val="000000"/>
              </w:rPr>
              <w:t xml:space="preserve">Разучивание, </w:t>
            </w:r>
            <w:r w:rsidRPr="00E20B9B">
              <w:br/>
            </w:r>
            <w:r w:rsidRPr="00E20B9B">
              <w:rPr>
                <w:color w:val="000000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</w:rPr>
              <w:t xml:space="preserve">отдельных </w:t>
            </w:r>
            <w:r w:rsidRPr="00E20B9B">
              <w:br/>
            </w:r>
            <w:r w:rsidRPr="00E20B9B">
              <w:rPr>
                <w:color w:val="000000"/>
              </w:rPr>
              <w:t xml:space="preserve">номеров из </w:t>
            </w:r>
            <w:r w:rsidRPr="00E20B9B">
              <w:br/>
            </w:r>
            <w:r w:rsidRPr="00E20B9B">
              <w:rPr>
                <w:color w:val="000000"/>
              </w:rPr>
              <w:t xml:space="preserve">детской оперы, музыкальной </w:t>
            </w:r>
            <w:r w:rsidRPr="00E20B9B">
              <w:br/>
            </w:r>
            <w:r w:rsidRPr="00E20B9B">
              <w:rPr>
                <w:color w:val="000000"/>
              </w:rPr>
              <w:t>сказки.;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45" w:lineRule="auto"/>
              <w:ind w:left="68" w:right="144"/>
            </w:pPr>
            <w:r w:rsidRPr="00E20B9B">
              <w:rPr>
                <w:color w:val="000000"/>
              </w:rPr>
              <w:t>Исполнение песен;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334" w:lineRule="auto"/>
              <w:ind w:left="68" w:right="82"/>
              <w:jc w:val="both"/>
            </w:pPr>
            <w:r w:rsidRPr="00E20B9B">
              <w:rPr>
                <w:color w:val="000000"/>
              </w:rPr>
              <w:t>http://www.musicals.ru/ - в разделе коллекции - ноты мюзиклов http://frenchmusicals.narod.ru/ -французские мюзиклы (клавиры и mp3), ссылки на официальные сайты мюзиклов.</w:t>
            </w:r>
          </w:p>
        </w:tc>
      </w:tr>
      <w:tr w:rsidR="00C3378F" w:rsidRPr="00E20B9B" w:rsidTr="00C3378F">
        <w:trPr>
          <w:trHeight w:hRule="exact" w:val="334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Итого по модулю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0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3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872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52" w:lineRule="auto"/>
              <w:ind w:left="70" w:right="576"/>
            </w:pPr>
            <w:r w:rsidRPr="00E20B9B">
              <w:rPr>
                <w:color w:val="000000"/>
              </w:rPr>
              <w:t xml:space="preserve">ОБЩЕЕ </w:t>
            </w:r>
            <w:r w:rsidRPr="00E20B9B">
              <w:br/>
            </w:r>
            <w:r w:rsidRPr="00E20B9B">
              <w:rPr>
                <w:color w:val="000000"/>
              </w:rPr>
              <w:t xml:space="preserve">КОЛИЧЕСТВО ЧАСОВ ПО </w:t>
            </w:r>
            <w:r w:rsidRPr="00E20B9B">
              <w:br/>
            </w:r>
            <w:r w:rsidRPr="00E20B9B">
              <w:rPr>
                <w:color w:val="000000"/>
              </w:rPr>
              <w:t>ПРОГРАММЕ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33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68"/>
            </w:pPr>
            <w:r w:rsidRPr="00E20B9B">
              <w:rPr>
                <w:color w:val="000000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4" w:line="233" w:lineRule="auto"/>
              <w:ind w:left="70"/>
            </w:pPr>
            <w:r w:rsidRPr="00E20B9B">
              <w:rPr>
                <w:color w:val="000000"/>
              </w:rPr>
              <w:t>2</w:t>
            </w:r>
          </w:p>
        </w:tc>
        <w:tc>
          <w:tcPr>
            <w:tcW w:w="11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</w:tbl>
    <w:p w:rsidR="00C3378F" w:rsidRPr="00E20B9B" w:rsidRDefault="00C3378F" w:rsidP="00C3378F">
      <w:pPr>
        <w:spacing w:line="14" w:lineRule="exact"/>
      </w:pPr>
    </w:p>
    <w:p w:rsidR="00DD72D5" w:rsidRPr="00E20B9B" w:rsidRDefault="00DD72D5">
      <w:pPr>
        <w:sectPr w:rsidR="00DD72D5" w:rsidRPr="00E20B9B">
          <w:footerReference w:type="default" r:id="rId8"/>
          <w:pgSz w:w="16840" w:h="11900" w:orient="landscape"/>
          <w:pgMar w:top="260" w:right="600" w:bottom="1140" w:left="540" w:header="0" w:footer="953" w:gutter="0"/>
          <w:cols w:space="720"/>
        </w:sectPr>
      </w:pPr>
    </w:p>
    <w:p w:rsidR="00C3378F" w:rsidRPr="00E20B9B" w:rsidRDefault="00C3378F" w:rsidP="00C3378F">
      <w:pPr>
        <w:spacing w:after="220" w:line="230" w:lineRule="auto"/>
      </w:pPr>
      <w:r w:rsidRPr="00E20B9B">
        <w:rPr>
          <w:b/>
          <w:color w:val="000000"/>
          <w:w w:val="102"/>
        </w:rPr>
        <w:lastRenderedPageBreak/>
        <w:t>ТЕМАТИЧЕСКОЕ ПЛАНИРОВАНИЕ 2кл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8"/>
        <w:gridCol w:w="1214"/>
        <w:gridCol w:w="482"/>
        <w:gridCol w:w="940"/>
        <w:gridCol w:w="972"/>
        <w:gridCol w:w="1624"/>
        <w:gridCol w:w="1624"/>
        <w:gridCol w:w="1626"/>
        <w:gridCol w:w="734"/>
        <w:gridCol w:w="1248"/>
        <w:gridCol w:w="1050"/>
        <w:gridCol w:w="3700"/>
      </w:tblGrid>
      <w:tr w:rsidR="00C3378F" w:rsidRPr="00E20B9B" w:rsidTr="00C3378F">
        <w:trPr>
          <w:trHeight w:hRule="exact" w:val="298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b/>
                <w:color w:val="000000"/>
                <w:w w:val="102"/>
              </w:rPr>
              <w:t>№</w:t>
            </w:r>
            <w:r w:rsidRPr="00E20B9B">
              <w:br/>
            </w:r>
            <w:r w:rsidRPr="00E20B9B">
              <w:rPr>
                <w:b/>
                <w:color w:val="000000"/>
                <w:w w:val="102"/>
              </w:rPr>
              <w:t>п/п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 w:right="252"/>
              <w:jc w:val="both"/>
            </w:pPr>
            <w:r w:rsidRPr="00E20B9B">
              <w:rPr>
                <w:b/>
                <w:color w:val="000000"/>
                <w:w w:val="102"/>
              </w:rPr>
              <w:t>Наименование разделов и тем программы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b/>
                <w:color w:val="000000"/>
                <w:w w:val="102"/>
              </w:rPr>
              <w:t>Количество часов</w:t>
            </w:r>
          </w:p>
        </w:tc>
        <w:tc>
          <w:tcPr>
            <w:tcW w:w="4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0"/>
            </w:pPr>
            <w:r w:rsidRPr="00E20B9B">
              <w:rPr>
                <w:b/>
                <w:color w:val="000000"/>
                <w:w w:val="102"/>
              </w:rPr>
              <w:t xml:space="preserve">Репертуар 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/>
            </w:pPr>
            <w:r w:rsidRPr="00E20B9B">
              <w:rPr>
                <w:b/>
                <w:color w:val="000000"/>
                <w:w w:val="102"/>
              </w:rPr>
              <w:t xml:space="preserve">Дата </w:t>
            </w:r>
            <w:r w:rsidRPr="00E20B9B">
              <w:br/>
            </w:r>
            <w:r w:rsidRPr="00E20B9B">
              <w:rPr>
                <w:b/>
                <w:color w:val="000000"/>
                <w:w w:val="102"/>
              </w:rPr>
              <w:t>изучения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288"/>
            </w:pPr>
            <w:r w:rsidRPr="00E20B9B">
              <w:rPr>
                <w:b/>
                <w:color w:val="000000"/>
                <w:w w:val="102"/>
              </w:rPr>
              <w:t xml:space="preserve">Виды </w:t>
            </w:r>
            <w:r w:rsidRPr="00E20B9B">
              <w:br/>
            </w:r>
            <w:r w:rsidRPr="00E20B9B">
              <w:rPr>
                <w:b/>
                <w:color w:val="000000"/>
                <w:w w:val="102"/>
              </w:rPr>
              <w:t>деятельности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b/>
                <w:color w:val="000000"/>
                <w:w w:val="102"/>
              </w:rPr>
              <w:t>Виды, формы 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b/>
                <w:color w:val="000000"/>
                <w:w w:val="102"/>
              </w:rPr>
              <w:t>Электронные (цифровые) образовательные ресурсы</w:t>
            </w:r>
          </w:p>
        </w:tc>
      </w:tr>
      <w:tr w:rsidR="00C3378F" w:rsidRPr="00E20B9B" w:rsidTr="00C3378F">
        <w:trPr>
          <w:trHeight w:hRule="exact" w:val="46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b/>
                <w:color w:val="000000"/>
                <w:w w:val="102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/>
            </w:pPr>
            <w:r w:rsidRPr="00E20B9B">
              <w:rPr>
                <w:b/>
                <w:color w:val="000000"/>
                <w:w w:val="102"/>
              </w:rPr>
              <w:t>контрольные работы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/>
            </w:pPr>
            <w:r w:rsidRPr="00E20B9B">
              <w:rPr>
                <w:b/>
                <w:color w:val="000000"/>
                <w:w w:val="102"/>
              </w:rPr>
              <w:t>практические работы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b/>
                <w:color w:val="000000"/>
                <w:w w:val="102"/>
              </w:rPr>
              <w:t>для слушания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b/>
                <w:color w:val="000000"/>
                <w:w w:val="102"/>
              </w:rPr>
              <w:t>для пения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b/>
                <w:color w:val="000000"/>
                <w:w w:val="102"/>
              </w:rPr>
              <w:t>для музицирования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96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 xml:space="preserve">Модуль 1. </w:t>
            </w:r>
            <w:r w:rsidRPr="00E20B9B">
              <w:rPr>
                <w:b/>
                <w:color w:val="000000"/>
                <w:w w:val="102"/>
              </w:rPr>
              <w:t>Музыка в жизни человека</w:t>
            </w:r>
          </w:p>
        </w:tc>
      </w:tr>
      <w:tr w:rsidR="00C3378F" w:rsidRPr="00E20B9B" w:rsidTr="00C3378F">
        <w:trPr>
          <w:trHeight w:hRule="exact" w:val="258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2"/>
              </w:rPr>
              <w:t>1.1.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Музыкальные пейзажи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Рассвет на Москве-реке" М Мусоргский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2"/>
            </w:pPr>
            <w:r w:rsidRPr="00E20B9B">
              <w:rPr>
                <w:color w:val="000000"/>
                <w:w w:val="102"/>
              </w:rPr>
              <w:t xml:space="preserve">"Здравствуй, Родина моя" Музыка Ю. Чичкова,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слова К. Ибряева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Гимна России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0"/>
            </w:pPr>
            <w:r w:rsidRPr="00E20B9B">
              <w:rPr>
                <w:color w:val="000000"/>
                <w:w w:val="102"/>
              </w:rPr>
              <w:t xml:space="preserve">"Здравствуй, Родина моя" Музыка Ю. Чичкова,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слова К. Ибряева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01.09.2022 08.09.2022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программной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музыки,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посвящённой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образам природы. Подбор эпитетов для описания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настроения,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характера музыки.</w:t>
            </w:r>
          </w:p>
          <w:p w:rsidR="00C3378F" w:rsidRPr="00E20B9B" w:rsidRDefault="00C3378F" w:rsidP="00C3378F">
            <w:pPr>
              <w:spacing w:before="16" w:line="252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Сопоставление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 произведениями изобразительного искусства.;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рисунок;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432"/>
            </w:pPr>
            <w:r w:rsidRPr="00E20B9B">
              <w:rPr>
                <w:color w:val="000000"/>
                <w:w w:val="102"/>
              </w:rPr>
              <w:t>http://music.stuy.edu/macourse/music/ - 25 классических произведений в форматах mp3, wav, midi</w:t>
            </w:r>
          </w:p>
        </w:tc>
      </w:tr>
      <w:tr w:rsidR="00C3378F" w:rsidRPr="00E20B9B" w:rsidTr="00C3378F">
        <w:trPr>
          <w:trHeight w:hRule="exact" w:val="95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2"/>
              </w:rPr>
              <w:t>1.2.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Музыкальные портреты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Симфоническая сказка "Петя 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волк"С.Прокофьев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 w:right="144"/>
            </w:pPr>
            <w:r w:rsidRPr="00E20B9B">
              <w:rPr>
                <w:color w:val="000000"/>
                <w:w w:val="102"/>
              </w:rPr>
              <w:t xml:space="preserve">Георгия Струве на слова Н.Соловьёвой "МОЯ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РОССИЯ"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Симфоническая сказка "Петя 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волк"С.Прокофьев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09.09.2022 16.09.2022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Двигательная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импровизация в образе героя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произведения.;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http://ngfl.northumberland.gov.uk/music/orchestra/default.htm -виртуальный оркестр</w:t>
            </w:r>
          </w:p>
        </w:tc>
      </w:tr>
      <w:tr w:rsidR="00C3378F" w:rsidRPr="00E20B9B" w:rsidTr="00C3378F">
        <w:trPr>
          <w:trHeight w:hRule="exact" w:val="14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2"/>
              </w:rPr>
              <w:t>1.3.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Танцы, игры и веселье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0" w:right="432"/>
            </w:pPr>
            <w:r w:rsidRPr="00E20B9B">
              <w:rPr>
                <w:color w:val="000000"/>
                <w:w w:val="102"/>
              </w:rPr>
              <w:t xml:space="preserve">пьесы из "Детского альбома" П.И.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Чайковского.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2" w:right="432"/>
            </w:pPr>
            <w:r w:rsidRPr="00E20B9B">
              <w:rPr>
                <w:color w:val="000000"/>
                <w:w w:val="102"/>
              </w:rPr>
              <w:t xml:space="preserve">пьесы из "Детского альбома" П.И.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Чайковского.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Ах, какая осень /З. Роот/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17.09.2022 25.09.2022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Вокальная,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инструментальная, ритмическая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импровизация в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стиле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определённого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танцевального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жанра.;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/>
            </w:pPr>
            <w:r w:rsidRPr="00E20B9B">
              <w:rPr>
                <w:color w:val="000000"/>
                <w:w w:val="102"/>
              </w:rPr>
              <w:t>http://musicmavericks.publicradio.org/features/feature_partch.html-</w:t>
            </w:r>
          </w:p>
          <w:p w:rsidR="00C3378F" w:rsidRPr="00E20B9B" w:rsidRDefault="00C3378F" w:rsidP="00C3378F">
            <w:pPr>
              <w:spacing w:before="180" w:line="245" w:lineRule="auto"/>
              <w:ind w:left="62" w:right="432"/>
            </w:pPr>
            <w:r w:rsidRPr="00E20B9B">
              <w:rPr>
                <w:color w:val="000000"/>
                <w:w w:val="102"/>
              </w:rPr>
              <w:t>на сайте реализована технология игры на музыкальном инструменте.</w:t>
            </w:r>
          </w:p>
          <w:p w:rsidR="00C3378F" w:rsidRPr="00E20B9B" w:rsidRDefault="00C3378F" w:rsidP="00C3378F">
            <w:pPr>
              <w:spacing w:before="180" w:line="230" w:lineRule="auto"/>
              <w:ind w:left="62"/>
            </w:pPr>
            <w:r w:rsidRPr="00E20B9B">
              <w:rPr>
                <w:color w:val="000000"/>
                <w:w w:val="102"/>
              </w:rPr>
              <w:t>Представлены 27 инструментов сделанных Гари Партчем.</w:t>
            </w:r>
          </w:p>
        </w:tc>
      </w:tr>
      <w:tr w:rsidR="00C3378F" w:rsidRPr="00E20B9B" w:rsidTr="00C3378F">
        <w:trPr>
          <w:trHeight w:hRule="exact" w:val="14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2"/>
              </w:rPr>
              <w:t>1.4.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2" w:right="288"/>
            </w:pPr>
            <w:r w:rsidRPr="00E20B9B">
              <w:rPr>
                <w:color w:val="000000"/>
                <w:w w:val="102"/>
              </w:rPr>
              <w:t xml:space="preserve">Главный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музыкальный символ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 w:right="576"/>
            </w:pPr>
            <w:r w:rsidRPr="00E20B9B">
              <w:rPr>
                <w:color w:val="000000"/>
                <w:w w:val="102"/>
              </w:rPr>
              <w:t>"Гимн России" Александров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/>
            </w:pPr>
            <w:r w:rsidRPr="00E20B9B">
              <w:rPr>
                <w:color w:val="000000"/>
                <w:w w:val="102"/>
              </w:rPr>
              <w:t>"Здравствуй, Родина моя" и "Моя Россия"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"Гимн России"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Александров и другие гимны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26.09.2022 02.10.2022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Разучивание,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исполнение Гимна Российской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Федерации.</w:t>
            </w:r>
          </w:p>
          <w:p w:rsidR="00C3378F" w:rsidRPr="00E20B9B" w:rsidRDefault="00C3378F" w:rsidP="00C3378F">
            <w:pPr>
              <w:spacing w:before="16" w:line="250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историей создания, правилами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исполнения.;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 w:right="288"/>
            </w:pPr>
            <w:r w:rsidRPr="00E20B9B">
              <w:rPr>
                <w:color w:val="000000"/>
                <w:w w:val="102"/>
              </w:rPr>
              <w:t>исполнение песни;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- http://pedprospekt.ru</w:t>
            </w:r>
          </w:p>
        </w:tc>
      </w:tr>
      <w:tr w:rsidR="00C3378F" w:rsidRPr="00E20B9B" w:rsidTr="00C3378F">
        <w:trPr>
          <w:trHeight w:hRule="exact" w:val="296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4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98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 xml:space="preserve">Модуль 2. </w:t>
            </w:r>
            <w:r w:rsidRPr="00E20B9B">
              <w:rPr>
                <w:b/>
                <w:color w:val="000000"/>
                <w:w w:val="102"/>
              </w:rPr>
              <w:t>Музыкальная грамота</w:t>
            </w:r>
          </w:p>
        </w:tc>
      </w:tr>
      <w:tr w:rsidR="00C3378F" w:rsidRPr="00E20B9B" w:rsidTr="00C3378F">
        <w:trPr>
          <w:trHeight w:hRule="exact" w:val="204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2"/>
              </w:rPr>
              <w:t>2.1.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Мелодия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С. Прокофьев и М.</w:t>
            </w:r>
          </w:p>
          <w:p w:rsidR="00C3378F" w:rsidRPr="00E20B9B" w:rsidRDefault="00C3378F" w:rsidP="00C3378F">
            <w:pPr>
              <w:spacing w:before="16" w:line="230" w:lineRule="auto"/>
              <w:ind w:left="60"/>
            </w:pPr>
            <w:r w:rsidRPr="00E20B9B">
              <w:rPr>
                <w:color w:val="000000"/>
                <w:w w:val="102"/>
              </w:rPr>
              <w:t>Мусоргский "Прогулка".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2"/>
            </w:pPr>
            <w:r w:rsidRPr="00E20B9B">
              <w:rPr>
                <w:color w:val="000000"/>
                <w:w w:val="102"/>
              </w:rPr>
              <w:t xml:space="preserve">С. Прокофьев "Детская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музыка" и М. Мусоргский "В детской ".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С. Прокофьев и М.</w:t>
            </w:r>
          </w:p>
          <w:p w:rsidR="00C3378F" w:rsidRPr="00E20B9B" w:rsidRDefault="00C3378F" w:rsidP="00C3378F">
            <w:pPr>
              <w:spacing w:before="16" w:line="230" w:lineRule="auto"/>
              <w:ind w:left="60"/>
            </w:pPr>
            <w:r w:rsidRPr="00E20B9B">
              <w:rPr>
                <w:color w:val="000000"/>
                <w:w w:val="102"/>
              </w:rPr>
              <w:t>Мусоргский "Прогулка".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03.10.2022 09.10.2022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Определение на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слух,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прослеживание по нотной записи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мелодических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рисунков с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поступенным,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плавным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движением,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скачками,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остановками.;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http://www.cbook.ru/tchaikovsky/ - Дом-музей Чайковского г. Клин</w:t>
            </w:r>
          </w:p>
          <w:p w:rsidR="00C3378F" w:rsidRPr="00E20B9B" w:rsidRDefault="00C3378F" w:rsidP="00C3378F">
            <w:pPr>
              <w:spacing w:before="180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http://tchaikovsky.votkinsk.ru - Дом-музей Чайковского г. Воткинск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398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8"/>
        <w:gridCol w:w="1214"/>
        <w:gridCol w:w="482"/>
        <w:gridCol w:w="940"/>
        <w:gridCol w:w="972"/>
        <w:gridCol w:w="1624"/>
        <w:gridCol w:w="1624"/>
        <w:gridCol w:w="1626"/>
        <w:gridCol w:w="734"/>
        <w:gridCol w:w="1248"/>
        <w:gridCol w:w="1050"/>
        <w:gridCol w:w="3700"/>
      </w:tblGrid>
      <w:tr w:rsidR="00C3378F" w:rsidRPr="00E20B9B" w:rsidTr="00C3378F">
        <w:trPr>
          <w:trHeight w:hRule="exact" w:val="209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jc w:val="center"/>
            </w:pPr>
            <w:r w:rsidRPr="00E20B9B">
              <w:rPr>
                <w:color w:val="000000"/>
                <w:w w:val="102"/>
              </w:rPr>
              <w:t>2.2.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Сопровождение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0"/>
            </w:pPr>
            <w:r w:rsidRPr="00E20B9B">
              <w:rPr>
                <w:color w:val="000000"/>
                <w:w w:val="102"/>
              </w:rPr>
              <w:t>Бах "Шутка",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Бах "Шутка",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"Цветик-семицветик" и "Прадедушка"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10.10.2022 16.10.2022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Различение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простейших элементов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музыкальной формы: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вступление,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заключение, проигрыш.</w:t>
            </w:r>
          </w:p>
          <w:p w:rsidR="00C3378F" w:rsidRPr="00E20B9B" w:rsidRDefault="00C3378F" w:rsidP="00C3378F">
            <w:pPr>
              <w:spacing w:before="16" w:line="250" w:lineRule="auto"/>
              <w:ind w:left="60" w:right="432"/>
            </w:pPr>
            <w:r w:rsidRPr="00E20B9B">
              <w:rPr>
                <w:color w:val="000000"/>
                <w:w w:val="102"/>
              </w:rPr>
              <w:t xml:space="preserve">Составление наглядной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графической схемы.;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0"/>
            </w:pPr>
            <w:r w:rsidRPr="00E20B9B">
              <w:rPr>
                <w:color w:val="000000"/>
                <w:w w:val="102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http://www.cbook.ru/tchaikovsky/ - Дом-музей Чайковского г. Клин</w:t>
            </w:r>
          </w:p>
          <w:p w:rsidR="00C3378F" w:rsidRPr="00E20B9B" w:rsidRDefault="00C3378F" w:rsidP="00C3378F">
            <w:pPr>
              <w:spacing w:before="180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http://tchaikovsky.votkinsk.ru - Дом-музей Чайковского г. Воткинск</w:t>
            </w:r>
          </w:p>
        </w:tc>
      </w:tr>
      <w:tr w:rsidR="00C3378F" w:rsidRPr="00E20B9B" w:rsidTr="00C3378F">
        <w:trPr>
          <w:trHeight w:hRule="exact" w:val="144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2.3.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Песня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Глинка "Попутная песня"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Глинка "Попутная песня"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"Цветик-семицветик" и "Прадедушка"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17.10.2022 23.10.2022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Знакомство со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строением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куплетной формы.</w:t>
            </w:r>
          </w:p>
          <w:p w:rsidR="00C3378F" w:rsidRPr="00E20B9B" w:rsidRDefault="00C3378F" w:rsidP="00C3378F">
            <w:pPr>
              <w:spacing w:before="16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Составление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наглядной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буквенной или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графической схемы куплетной формы.;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288"/>
            </w:pPr>
            <w:r w:rsidRPr="00E20B9B">
              <w:rPr>
                <w:color w:val="000000"/>
                <w:w w:val="102"/>
              </w:rPr>
              <w:t>исполнение песен;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http://burskytest.narod.ru/main.htm - обучающие программы и игры в основном по музыке</w:t>
            </w:r>
          </w:p>
        </w:tc>
      </w:tr>
      <w:tr w:rsidR="00C3378F" w:rsidRPr="00E20B9B" w:rsidTr="00C3378F">
        <w:trPr>
          <w:trHeight w:hRule="exact" w:val="323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2"/>
              </w:rPr>
              <w:t>2.4.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Тональность. Гамма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432"/>
            </w:pPr>
            <w:r w:rsidRPr="00E20B9B">
              <w:rPr>
                <w:color w:val="000000"/>
                <w:w w:val="102"/>
              </w:rPr>
              <w:t>Свиридов "Весна и Осень"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432"/>
            </w:pPr>
            <w:r w:rsidRPr="00E20B9B">
              <w:rPr>
                <w:color w:val="000000"/>
                <w:w w:val="102"/>
              </w:rPr>
              <w:t>Свиридов "Весна и Осень"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0"/>
            </w:pPr>
            <w:r w:rsidRPr="00E20B9B">
              <w:rPr>
                <w:color w:val="000000"/>
                <w:w w:val="102"/>
              </w:rPr>
              <w:t>Свиридов "Тройка"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08.11.2022 13.11.2022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Определение на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слух устойчивых звуков. Игра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«устой —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неустой». Пение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упражнений —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гамм с названием нот,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прослеживание по нотам. Освоение понятия «тоника».</w:t>
            </w:r>
          </w:p>
          <w:p w:rsidR="00C3378F" w:rsidRPr="00E20B9B" w:rsidRDefault="00C3378F" w:rsidP="00C3378F">
            <w:pPr>
              <w:spacing w:before="16" w:line="254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Упражнение на допевание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неполной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музыкальной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фразы до тоники«Закончи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музыкальную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фразу».;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http://burskytest.narod.ru/main.htm - обучающие программы и игры в основном по музыке</w:t>
            </w:r>
          </w:p>
        </w:tc>
      </w:tr>
      <w:tr w:rsidR="00C3378F" w:rsidRPr="00E20B9B" w:rsidTr="00C3378F">
        <w:trPr>
          <w:trHeight w:hRule="exact" w:val="298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4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96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Модуль 3.</w:t>
            </w:r>
            <w:r w:rsidRPr="00E20B9B">
              <w:rPr>
                <w:b/>
                <w:color w:val="000000"/>
                <w:w w:val="102"/>
              </w:rPr>
              <w:t xml:space="preserve"> Классическая музыка</w:t>
            </w:r>
          </w:p>
        </w:tc>
      </w:tr>
      <w:tr w:rsidR="00C3378F" w:rsidRPr="00E20B9B" w:rsidTr="00C3378F">
        <w:trPr>
          <w:trHeight w:hRule="exact" w:val="240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2"/>
              </w:rPr>
              <w:t>3.1.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Композиторы —детям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 w:right="576"/>
            </w:pPr>
            <w:r w:rsidRPr="00E20B9B">
              <w:rPr>
                <w:color w:val="000000"/>
                <w:w w:val="102"/>
              </w:rPr>
              <w:t>С.С. Прокофьев "Сказочка"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/>
            </w:pPr>
            <w:r w:rsidRPr="00E20B9B">
              <w:rPr>
                <w:color w:val="000000"/>
                <w:w w:val="102"/>
              </w:rPr>
              <w:t>П.И. Чайковский "Нянина сказка"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Мультфильм "Прогулка", в котором использованы пьесы из "Детской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музыки" С. Прокофьева</w:t>
            </w:r>
          </w:p>
          <w:p w:rsidR="00C3378F" w:rsidRPr="00E20B9B" w:rsidRDefault="00C3378F" w:rsidP="00C3378F">
            <w:pPr>
              <w:spacing w:before="180" w:line="247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Мультфильм "Детский альбом", где звучит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музыка П.И.</w:t>
            </w:r>
          </w:p>
          <w:p w:rsidR="00C3378F" w:rsidRPr="00E20B9B" w:rsidRDefault="00C3378F" w:rsidP="00C3378F">
            <w:pPr>
              <w:spacing w:before="16" w:line="233" w:lineRule="auto"/>
              <w:ind w:left="60"/>
            </w:pPr>
            <w:r w:rsidRPr="00E20B9B">
              <w:rPr>
                <w:color w:val="000000"/>
                <w:w w:val="102"/>
              </w:rPr>
              <w:t>Чайковского.</w:t>
            </w:r>
          </w:p>
          <w:p w:rsidR="00C3378F" w:rsidRPr="00E20B9B" w:rsidRDefault="00C3378F" w:rsidP="00C3378F">
            <w:pPr>
              <w:spacing w:before="180" w:line="247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Музыка 51. Детский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альбом Чайковского —Шишкина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14.11.2022 20.11.2022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Слушание музыки, определение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основного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характера,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музыкально-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выразительных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средств,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использованных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композитором.</w:t>
            </w:r>
          </w:p>
          <w:p w:rsidR="00C3378F" w:rsidRPr="00E20B9B" w:rsidRDefault="00C3378F" w:rsidP="00C3378F">
            <w:pPr>
              <w:spacing w:before="16" w:line="247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Подбор эпитетов, иллюстраций к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музыке.</w:t>
            </w:r>
          </w:p>
          <w:p w:rsidR="00C3378F" w:rsidRPr="00E20B9B" w:rsidRDefault="00C3378F" w:rsidP="00C3378F">
            <w:pPr>
              <w:spacing w:before="16" w:line="245" w:lineRule="auto"/>
              <w:ind w:left="60" w:right="432"/>
            </w:pPr>
            <w:r w:rsidRPr="00E20B9B">
              <w:rPr>
                <w:color w:val="000000"/>
                <w:w w:val="102"/>
              </w:rPr>
              <w:t>Определение жанра.;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викторина;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2" w:right="288"/>
            </w:pPr>
            <w:r w:rsidRPr="00E20B9B">
              <w:rPr>
                <w:color w:val="000000"/>
                <w:w w:val="102"/>
              </w:rPr>
              <w:t xml:space="preserve">http://eomi.ws/bowed/ - энциклопедия музыкальных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инструментов, при описании каждого инструмента даются основные сведения, устройство, происхождение 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видеофрагменты с исполнением.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764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8"/>
        <w:gridCol w:w="1214"/>
        <w:gridCol w:w="482"/>
        <w:gridCol w:w="940"/>
        <w:gridCol w:w="972"/>
        <w:gridCol w:w="1624"/>
        <w:gridCol w:w="1624"/>
        <w:gridCol w:w="1626"/>
        <w:gridCol w:w="734"/>
        <w:gridCol w:w="1248"/>
        <w:gridCol w:w="1050"/>
        <w:gridCol w:w="3700"/>
      </w:tblGrid>
      <w:tr w:rsidR="00C3378F" w:rsidRPr="00E20B9B" w:rsidTr="00C3378F">
        <w:trPr>
          <w:trHeight w:hRule="exact" w:val="225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jc w:val="center"/>
            </w:pPr>
            <w:r w:rsidRPr="00E20B9B">
              <w:rPr>
                <w:color w:val="000000"/>
                <w:w w:val="102"/>
              </w:rPr>
              <w:t>3.2.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2" w:right="346"/>
              <w:jc w:val="both"/>
            </w:pPr>
            <w:r w:rsidRPr="00E20B9B">
              <w:rPr>
                <w:color w:val="000000"/>
                <w:w w:val="102"/>
              </w:rPr>
              <w:t>Музыкальные инструменты. Фортепиано.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Прокофьев Утро,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Прогулка, Сказочка, Тарантелла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Чайковский "Детский альбом"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Мультфильм "Прогулка", в котором использованы пьесы из "Детской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музыки" С. Прокофьева</w:t>
            </w:r>
          </w:p>
          <w:p w:rsidR="00C3378F" w:rsidRPr="00E20B9B" w:rsidRDefault="00C3378F" w:rsidP="00C3378F">
            <w:pPr>
              <w:spacing w:before="180" w:line="247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Мультфильм "Детский альбом", где звучит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музыка П.И.</w:t>
            </w:r>
          </w:p>
          <w:p w:rsidR="00C3378F" w:rsidRPr="00E20B9B" w:rsidRDefault="00C3378F" w:rsidP="00C3378F">
            <w:pPr>
              <w:spacing w:before="16" w:line="230" w:lineRule="auto"/>
              <w:ind w:left="60"/>
            </w:pPr>
            <w:r w:rsidRPr="00E20B9B">
              <w:rPr>
                <w:color w:val="000000"/>
                <w:w w:val="102"/>
              </w:rPr>
              <w:t>Чайковского.</w:t>
            </w:r>
          </w:p>
          <w:p w:rsidR="00C3378F" w:rsidRPr="00E20B9B" w:rsidRDefault="00C3378F" w:rsidP="00C3378F">
            <w:pPr>
              <w:spacing w:before="180" w:line="247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Музыка 51. Детский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альбом Чайковского —Шишкина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21.11.2022 27.11.2022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многообразием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красок фортепиано.</w:t>
            </w:r>
          </w:p>
          <w:p w:rsidR="00C3378F" w:rsidRPr="00E20B9B" w:rsidRDefault="00C3378F" w:rsidP="00C3378F">
            <w:pPr>
              <w:spacing w:before="16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фортепианных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пьес в исполнении известных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пианистов.;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0"/>
            </w:pPr>
            <w:r w:rsidRPr="00E20B9B">
              <w:rPr>
                <w:color w:val="000000"/>
                <w:w w:val="102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http://burskytest.narod.ru/main.htm - обучающие программы и игры в основном по музыке</w:t>
            </w:r>
          </w:p>
        </w:tc>
      </w:tr>
      <w:tr w:rsidR="00C3378F" w:rsidRPr="00E20B9B" w:rsidTr="00C3378F">
        <w:trPr>
          <w:trHeight w:hRule="exact" w:val="209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3.3.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Музыкальные инструменты.</w:t>
            </w:r>
          </w:p>
          <w:p w:rsidR="00C3378F" w:rsidRPr="00E20B9B" w:rsidRDefault="00C3378F" w:rsidP="00C3378F">
            <w:pPr>
              <w:spacing w:before="16" w:line="245" w:lineRule="auto"/>
              <w:ind w:left="62" w:right="432"/>
            </w:pPr>
            <w:r w:rsidRPr="00E20B9B">
              <w:rPr>
                <w:color w:val="000000"/>
                <w:w w:val="102"/>
              </w:rPr>
              <w:t xml:space="preserve">Скрипка,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виолончель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288"/>
            </w:pPr>
            <w:r w:rsidRPr="00E20B9B">
              <w:rPr>
                <w:color w:val="000000"/>
                <w:w w:val="102"/>
              </w:rPr>
              <w:t>С.Прокофьев "Петя и волк"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С.Прокофьев "Петя и волк"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0"/>
            </w:pPr>
            <w:r w:rsidRPr="00E20B9B">
              <w:rPr>
                <w:color w:val="000000"/>
                <w:w w:val="102"/>
              </w:rPr>
              <w:t>"Неразлучные друзья"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28.11.2022 04.12.2022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«Паспорт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инструмента» —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исследовательская работа,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предполагающая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описание внешнего вида 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особенностей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звучания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инструмента,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способов игры на нём;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576"/>
            </w:pPr>
            <w:r w:rsidRPr="00E20B9B">
              <w:rPr>
                <w:color w:val="000000"/>
                <w:w w:val="102"/>
              </w:rPr>
              <w:t>http://www.music-instrument.ru/ - виртуальный музей музыкальных инструментов</w:t>
            </w:r>
          </w:p>
        </w:tc>
      </w:tr>
      <w:tr w:rsidR="00C3378F" w:rsidRPr="00E20B9B" w:rsidTr="00C3378F">
        <w:trPr>
          <w:trHeight w:hRule="exact" w:val="296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3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98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Модуль 4.</w:t>
            </w:r>
            <w:r w:rsidRPr="00E20B9B">
              <w:rPr>
                <w:b/>
                <w:color w:val="000000"/>
                <w:w w:val="102"/>
              </w:rPr>
              <w:t xml:space="preserve"> Духовная музыка</w:t>
            </w:r>
          </w:p>
        </w:tc>
      </w:tr>
      <w:tr w:rsidR="00C3378F" w:rsidRPr="00E20B9B" w:rsidTr="00C3378F">
        <w:trPr>
          <w:trHeight w:hRule="exact" w:val="265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jc w:val="center"/>
            </w:pPr>
            <w:r w:rsidRPr="00E20B9B">
              <w:rPr>
                <w:color w:val="000000"/>
                <w:w w:val="102"/>
              </w:rPr>
              <w:t>4.1.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Звучание храма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/>
            </w:pPr>
            <w:r w:rsidRPr="00E20B9B">
              <w:rPr>
                <w:color w:val="000000"/>
                <w:w w:val="102"/>
              </w:rPr>
              <w:t>"Великий колокольный звон" М.П. Мусоргского.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2" w:right="144"/>
            </w:pPr>
            <w:r w:rsidRPr="00E20B9B">
              <w:rPr>
                <w:color w:val="000000"/>
                <w:w w:val="102"/>
              </w:rPr>
              <w:t xml:space="preserve">Рахманинов "юита",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колокольные звоны,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Прокофьев "Вставайте люди Русские"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0"/>
            </w:pPr>
            <w:r w:rsidRPr="00E20B9B">
              <w:rPr>
                <w:color w:val="000000"/>
                <w:w w:val="102"/>
              </w:rPr>
              <w:t>песнопения, стихира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05.12.2022 11.12.2022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Обобщение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жизненного опыта, связанного со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звучанием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колоколов. Диалог с учителем 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традициях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изготовления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колоколов,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значении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колокольного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звона. Знакомство с видами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колокольных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звонов.;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http://www.booth.ru/link.htm - ссылки на сайты, посвященные Рождественским театрам</w:t>
            </w:r>
          </w:p>
        </w:tc>
      </w:tr>
      <w:tr w:rsidR="00C3378F" w:rsidRPr="00E20B9B" w:rsidTr="00C3378F">
        <w:trPr>
          <w:trHeight w:hRule="exact" w:val="225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4.2.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Песни верующих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народные песнопения о Сергии Радонежском, песня об Александре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Невском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" Утренняя молитва", "В церкви". Чайковский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432"/>
            </w:pPr>
            <w:r w:rsidRPr="00E20B9B">
              <w:rPr>
                <w:color w:val="000000"/>
                <w:w w:val="102"/>
              </w:rPr>
              <w:t xml:space="preserve">песни к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Рождеству,колядки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12.12.2022 18.12.2022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Слушание,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разучивание, исполнение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вокальных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произведений религиозного содержания.</w:t>
            </w:r>
          </w:p>
          <w:p w:rsidR="00C3378F" w:rsidRPr="00E20B9B" w:rsidRDefault="00C3378F" w:rsidP="00C3378F">
            <w:pPr>
              <w:spacing w:before="16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Диалог с учителем о характере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музыки, манере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исполнения,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выразительных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средствах.;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0"/>
            </w:pPr>
            <w:r w:rsidRPr="00E20B9B">
              <w:rPr>
                <w:color w:val="000000"/>
                <w:w w:val="102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http://www.booth.ru/link.htm - ссылки на сайты, посвященные Рождественским театрам</w:t>
            </w:r>
          </w:p>
          <w:p w:rsidR="00C3378F" w:rsidRPr="00E20B9B" w:rsidRDefault="00C3378F" w:rsidP="00C3378F">
            <w:pPr>
              <w:spacing w:before="180" w:line="233" w:lineRule="auto"/>
              <w:ind w:left="62"/>
            </w:pPr>
            <w:r w:rsidRPr="00E20B9B">
              <w:rPr>
                <w:color w:val="000000"/>
                <w:w w:val="102"/>
              </w:rPr>
              <w:t>(вертепам, шопкам, батлейкам), петрушки и пульчинеллы</w:t>
            </w:r>
          </w:p>
        </w:tc>
      </w:tr>
      <w:tr w:rsidR="00C3378F" w:rsidRPr="00E20B9B" w:rsidTr="00C3378F">
        <w:trPr>
          <w:trHeight w:hRule="exact" w:val="29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2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78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Модуль 5.</w:t>
            </w:r>
            <w:r w:rsidRPr="00E20B9B">
              <w:rPr>
                <w:b/>
                <w:color w:val="000000"/>
                <w:w w:val="102"/>
              </w:rPr>
              <w:t xml:space="preserve"> Музыкальная грамота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432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8"/>
        <w:gridCol w:w="1214"/>
        <w:gridCol w:w="482"/>
        <w:gridCol w:w="940"/>
        <w:gridCol w:w="972"/>
        <w:gridCol w:w="1624"/>
        <w:gridCol w:w="1624"/>
        <w:gridCol w:w="1626"/>
        <w:gridCol w:w="734"/>
        <w:gridCol w:w="1248"/>
        <w:gridCol w:w="1050"/>
        <w:gridCol w:w="3700"/>
      </w:tblGrid>
      <w:tr w:rsidR="00C3378F" w:rsidRPr="00E20B9B" w:rsidTr="00C3378F">
        <w:trPr>
          <w:trHeight w:hRule="exact" w:val="1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jc w:val="center"/>
            </w:pPr>
            <w:r w:rsidRPr="00E20B9B">
              <w:rPr>
                <w:color w:val="000000"/>
                <w:w w:val="102"/>
              </w:rPr>
              <w:t>5.1.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Интервалы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Марш из оперы "Любовь к трем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апельсинам"С.Прокофьев, марш из балета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"Щелкунчик"Чайковский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2"/>
            </w:pPr>
            <w:r w:rsidRPr="00E20B9B">
              <w:rPr>
                <w:color w:val="000000"/>
                <w:w w:val="102"/>
              </w:rPr>
              <w:t xml:space="preserve">Марш из оперы "Любовь к трем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апельсинам"С.Прокофьев, марш из балета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"Щелкунчик"Чайковский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Марш из оперы "Любовь к трем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апельсинам"С.Прокофьев, марш из балета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"Щелкунчик"Чайковский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19.12.2022 25.12.2022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/>
            </w:pPr>
            <w:r w:rsidRPr="00E20B9B">
              <w:rPr>
                <w:color w:val="000000"/>
                <w:w w:val="102"/>
              </w:rPr>
              <w:t>Освоение понятия«интервал».</w:t>
            </w:r>
          </w:p>
          <w:p w:rsidR="00C3378F" w:rsidRPr="00E20B9B" w:rsidRDefault="00C3378F" w:rsidP="00C3378F">
            <w:pPr>
              <w:spacing w:before="16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Анализ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ступеневого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состава мажорной и минорной гаммы (тон-полутон).;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0"/>
            </w:pPr>
            <w:r w:rsidRPr="00E20B9B">
              <w:rPr>
                <w:color w:val="000000"/>
                <w:w w:val="102"/>
              </w:rPr>
              <w:t>Тестирование;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http://burskytest.narod.ru/main.htm - обучающие программы и игры в основном по музыке</w:t>
            </w:r>
          </w:p>
        </w:tc>
      </w:tr>
      <w:tr w:rsidR="00C3378F" w:rsidRPr="00E20B9B" w:rsidTr="00C3378F">
        <w:trPr>
          <w:trHeight w:hRule="exact" w:val="296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94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Модуль 6.</w:t>
            </w:r>
            <w:r w:rsidRPr="00E20B9B">
              <w:rPr>
                <w:b/>
                <w:color w:val="000000"/>
                <w:w w:val="102"/>
              </w:rPr>
              <w:t xml:space="preserve"> Народная музка России</w:t>
            </w:r>
          </w:p>
        </w:tc>
      </w:tr>
      <w:tr w:rsidR="00C3378F" w:rsidRPr="00E20B9B" w:rsidTr="00C3378F">
        <w:trPr>
          <w:trHeight w:hRule="exact" w:val="95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2"/>
              </w:rPr>
              <w:t>6.1.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2"/>
              </w:rPr>
              <w:t>Русский фольклор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0"/>
            </w:pPr>
            <w:r w:rsidRPr="00E20B9B">
              <w:rPr>
                <w:color w:val="000000"/>
                <w:w w:val="102"/>
              </w:rPr>
              <w:t>р.н.п."Камаринская",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"Золотые ворота" и "Бояре", "Ольховка".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0"/>
            </w:pPr>
            <w:r w:rsidRPr="00E20B9B">
              <w:rPr>
                <w:color w:val="000000"/>
                <w:w w:val="102"/>
              </w:rPr>
              <w:t>колядки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26.12.2022 30.12.2022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Разучивание,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русских народных песен разных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жанров.;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288"/>
            </w:pPr>
            <w:r w:rsidRPr="00E20B9B">
              <w:rPr>
                <w:color w:val="000000"/>
                <w:w w:val="102"/>
              </w:rPr>
              <w:t>исполнение песен;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http://retromusic.2u.ru/ - mp3 каталог русской ретро-музыки и песен</w:t>
            </w:r>
          </w:p>
        </w:tc>
      </w:tr>
      <w:tr w:rsidR="00C3378F" w:rsidRPr="00E20B9B" w:rsidTr="00C3378F">
        <w:trPr>
          <w:trHeight w:hRule="exact" w:val="127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2"/>
              </w:rPr>
              <w:t>6.2.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2"/>
            </w:pPr>
            <w:r w:rsidRPr="00E20B9B">
              <w:rPr>
                <w:color w:val="000000"/>
                <w:w w:val="102"/>
              </w:rPr>
              <w:t xml:space="preserve">Русские народные музыкальные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инструменты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р.н.п. " Светит месяц."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р.н.п. " Светит месяц."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р.н.п. " Светит месяц."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09.01.2023 15.01.2023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внешним видом, особенностями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исполнения 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звучания русских народных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инструментов.;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http://www.gemueseorchester.org – венский овощной оркестр</w:t>
            </w:r>
          </w:p>
        </w:tc>
      </w:tr>
      <w:tr w:rsidR="00C3378F" w:rsidRPr="00E20B9B" w:rsidTr="00C3378F">
        <w:trPr>
          <w:trHeight w:hRule="exact" w:val="139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2"/>
              </w:rPr>
              <w:t>6.3.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432"/>
            </w:pPr>
            <w:r w:rsidRPr="00E20B9B">
              <w:rPr>
                <w:color w:val="000000"/>
                <w:w w:val="102"/>
              </w:rPr>
              <w:t xml:space="preserve">Народные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праздники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576"/>
            </w:pPr>
            <w:r w:rsidRPr="00E20B9B">
              <w:rPr>
                <w:color w:val="000000"/>
                <w:w w:val="102"/>
              </w:rPr>
              <w:t>"Ой, кулики-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жаворонушки",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р.н.п. "Ой,блины,блины мои"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р.н.п. "Ой,блины,блины мои"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16.01.2023 22.01.2023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Разучивание песен, реконструкция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фрагмента обряда, участие в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коллективной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традиционной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игре2.;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2"/>
              </w:rPr>
              <w:t>Театрализация;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http://www.booth.ru/link.htm - ссылки на сайты, посвященные Рождественским театрам</w:t>
            </w:r>
          </w:p>
          <w:p w:rsidR="00C3378F" w:rsidRPr="00E20B9B" w:rsidRDefault="00C3378F" w:rsidP="00C3378F">
            <w:pPr>
              <w:spacing w:before="180" w:line="230" w:lineRule="auto"/>
              <w:ind w:left="62"/>
            </w:pPr>
            <w:r w:rsidRPr="00E20B9B">
              <w:rPr>
                <w:color w:val="000000"/>
                <w:w w:val="102"/>
              </w:rPr>
              <w:t>(вертепам, шопкам, батлейкам), петрушки и пульчинеллы</w:t>
            </w:r>
          </w:p>
        </w:tc>
      </w:tr>
      <w:tr w:rsidR="00C3378F" w:rsidRPr="00E20B9B" w:rsidTr="00C3378F">
        <w:trPr>
          <w:trHeight w:hRule="exact" w:val="193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2"/>
              </w:rPr>
              <w:t>6.4.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/>
            </w:pPr>
            <w:r w:rsidRPr="00E20B9B">
              <w:rPr>
                <w:color w:val="000000"/>
                <w:w w:val="102"/>
              </w:rPr>
              <w:t xml:space="preserve">Фольклор в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творчестве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профессиональных музыкантов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/>
            </w:pPr>
            <w:r w:rsidRPr="00E20B9B">
              <w:rPr>
                <w:color w:val="000000"/>
                <w:w w:val="102"/>
              </w:rPr>
              <w:t>Прокофьев "Ходит месяц над лугами"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576"/>
            </w:pPr>
            <w:r w:rsidRPr="00E20B9B">
              <w:rPr>
                <w:color w:val="000000"/>
                <w:w w:val="102"/>
              </w:rPr>
              <w:t xml:space="preserve">Чайковский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"Камаринская"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р.н.п. "Ой,блины,блины мои"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23.01.2023 29.01.2023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Слушание музыки, созданной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композиторами на основе народных жанров 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интонаций.</w:t>
            </w:r>
          </w:p>
          <w:p w:rsidR="00C3378F" w:rsidRPr="00E20B9B" w:rsidRDefault="00C3378F" w:rsidP="00C3378F">
            <w:pPr>
              <w:spacing w:before="16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приёмов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обработки,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развития народных мелодий.;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0"/>
            </w:pPr>
            <w:r w:rsidRPr="00E20B9B">
              <w:rPr>
                <w:color w:val="000000"/>
                <w:w w:val="102"/>
              </w:rPr>
              <w:t>Тестирование;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720"/>
            </w:pPr>
            <w:r w:rsidRPr="00E20B9B">
              <w:rPr>
                <w:color w:val="000000"/>
                <w:w w:val="102"/>
              </w:rPr>
              <w:t>http://soros.novgorod.ru/projects/Toolkit/toolkit.htm -древнерусский музыкальный инструментарий</w:t>
            </w:r>
          </w:p>
          <w:p w:rsidR="00C3378F" w:rsidRPr="00E20B9B" w:rsidRDefault="00C3378F" w:rsidP="00C3378F">
            <w:pPr>
              <w:spacing w:before="180" w:line="250" w:lineRule="auto"/>
              <w:ind w:left="62"/>
            </w:pPr>
            <w:r w:rsidRPr="00E20B9B">
              <w:rPr>
                <w:color w:val="000000"/>
                <w:w w:val="102"/>
              </w:rPr>
              <w:t xml:space="preserve">http://folkinst.narod.ru/ - история русских народных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инструментов. Музыкальные файлы в исполнении на русских народных инструментах. Например, шизгара в исполнении ансамбля народной музыки.</w:t>
            </w:r>
          </w:p>
        </w:tc>
      </w:tr>
      <w:tr w:rsidR="00C3378F" w:rsidRPr="00E20B9B" w:rsidTr="00C3378F">
        <w:trPr>
          <w:trHeight w:hRule="exact" w:val="296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4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0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 xml:space="preserve">Модуль 7. </w:t>
            </w:r>
            <w:r w:rsidRPr="00E20B9B">
              <w:rPr>
                <w:b/>
                <w:color w:val="000000"/>
                <w:w w:val="102"/>
              </w:rPr>
              <w:t>Музыкальная грамота</w:t>
            </w:r>
          </w:p>
        </w:tc>
      </w:tr>
      <w:tr w:rsidR="00C3378F" w:rsidRPr="00E20B9B" w:rsidTr="00C3378F">
        <w:trPr>
          <w:trHeight w:hRule="exact" w:val="225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2"/>
              </w:rPr>
              <w:t>7.1.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Вариации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Р.н.п. "светит месяц"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2" w:right="288"/>
            </w:pPr>
            <w:r w:rsidRPr="00E20B9B">
              <w:rPr>
                <w:color w:val="000000"/>
                <w:w w:val="102"/>
              </w:rPr>
              <w:t xml:space="preserve">Р.н.п. "Светит месяц", "Вариации на тему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рококо" Чайковский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Р.н.п. "Светит месяц", "Вариации на тему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рококо" Чайковский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30.01.2023 05.02.2023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произведений,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сочинённых в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форме вариаций. Наблюдение за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развитием,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изменением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основной темы.</w:t>
            </w:r>
          </w:p>
          <w:p w:rsidR="00C3378F" w:rsidRPr="00E20B9B" w:rsidRDefault="00C3378F" w:rsidP="00C3378F">
            <w:pPr>
              <w:spacing w:before="16" w:line="252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Составление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наглядной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буквенной или графической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схемы.;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0"/>
            </w:pPr>
            <w:r w:rsidRPr="00E20B9B">
              <w:rPr>
                <w:color w:val="000000"/>
                <w:w w:val="102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http://www.plus-msk.ru/ - коллекция минусовок mp3</w:t>
            </w:r>
          </w:p>
        </w:tc>
      </w:tr>
      <w:tr w:rsidR="00C3378F" w:rsidRPr="00E20B9B" w:rsidTr="00C3378F">
        <w:trPr>
          <w:trHeight w:hRule="exact" w:val="274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372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8"/>
        <w:gridCol w:w="1214"/>
        <w:gridCol w:w="482"/>
        <w:gridCol w:w="940"/>
        <w:gridCol w:w="972"/>
        <w:gridCol w:w="1624"/>
        <w:gridCol w:w="1624"/>
        <w:gridCol w:w="1626"/>
        <w:gridCol w:w="734"/>
        <w:gridCol w:w="1248"/>
        <w:gridCol w:w="1050"/>
        <w:gridCol w:w="3700"/>
      </w:tblGrid>
      <w:tr w:rsidR="00C3378F" w:rsidRPr="00E20B9B" w:rsidTr="00C3378F">
        <w:trPr>
          <w:trHeight w:hRule="exact" w:val="294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Модуль 8.</w:t>
            </w:r>
            <w:r w:rsidRPr="00E20B9B">
              <w:rPr>
                <w:b/>
                <w:color w:val="000000"/>
                <w:w w:val="102"/>
              </w:rPr>
              <w:t xml:space="preserve"> Музыка театра и кино</w:t>
            </w:r>
          </w:p>
        </w:tc>
      </w:tr>
      <w:tr w:rsidR="00C3378F" w:rsidRPr="00E20B9B" w:rsidTr="00C3378F">
        <w:trPr>
          <w:trHeight w:hRule="exact" w:val="225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8.1.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/>
            </w:pPr>
            <w:r w:rsidRPr="00E20B9B">
              <w:rPr>
                <w:color w:val="000000"/>
                <w:w w:val="102"/>
              </w:rPr>
              <w:t xml:space="preserve">Музыкальная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сказка на сцене, на экране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/>
            </w:pPr>
            <w:r w:rsidRPr="00E20B9B">
              <w:rPr>
                <w:color w:val="000000"/>
                <w:w w:val="102"/>
              </w:rPr>
              <w:t>М.Коваля "Волк и семеро козлят"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/>
            </w:pPr>
            <w:r w:rsidRPr="00E20B9B">
              <w:rPr>
                <w:color w:val="000000"/>
                <w:w w:val="102"/>
              </w:rPr>
              <w:t>М.Коваля "Волк и семеро козлят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"Спор Маши и Вити о сказках" Музыка Г.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Гладкова, слова В.</w:t>
            </w:r>
          </w:p>
          <w:p w:rsidR="00C3378F" w:rsidRPr="00E20B9B" w:rsidRDefault="00C3378F" w:rsidP="00C3378F">
            <w:pPr>
              <w:spacing w:before="16" w:line="233" w:lineRule="auto"/>
              <w:ind w:left="60"/>
            </w:pPr>
            <w:r w:rsidRPr="00E20B9B">
              <w:rPr>
                <w:color w:val="000000"/>
                <w:w w:val="102"/>
              </w:rPr>
              <w:t>Лугового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06.02.2023 12.02.2023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Видеопросмотр музыкальной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сказки.</w:t>
            </w:r>
          </w:p>
          <w:p w:rsidR="00C3378F" w:rsidRPr="00E20B9B" w:rsidRDefault="00C3378F" w:rsidP="00C3378F">
            <w:pPr>
              <w:spacing w:before="16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Обсуждение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музыкально-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выразительных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средств,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передающих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повороты сюжета, характеры героев.</w:t>
            </w:r>
          </w:p>
          <w:p w:rsidR="00C3378F" w:rsidRPr="00E20B9B" w:rsidRDefault="00C3378F" w:rsidP="00C3378F">
            <w:pPr>
              <w:spacing w:before="16" w:line="250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Игра-викторина«Угадай по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голосу».;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театрализация;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http://songkino.ru/ - Песни из кинофильмов</w:t>
            </w:r>
          </w:p>
        </w:tc>
      </w:tr>
      <w:tr w:rsidR="00C3378F" w:rsidRPr="00E20B9B" w:rsidTr="00C3378F">
        <w:trPr>
          <w:trHeight w:hRule="exact" w:val="176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8.2.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432"/>
            </w:pPr>
            <w:r w:rsidRPr="00E20B9B">
              <w:rPr>
                <w:color w:val="000000"/>
                <w:w w:val="102"/>
              </w:rPr>
              <w:t>Театр оперы и балета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432"/>
            </w:pPr>
            <w:r w:rsidRPr="00E20B9B">
              <w:rPr>
                <w:color w:val="000000"/>
                <w:w w:val="102"/>
              </w:rPr>
              <w:t>балет «Золушка» С. Прокофьев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576"/>
            </w:pPr>
            <w:r w:rsidRPr="00E20B9B">
              <w:rPr>
                <w:color w:val="000000"/>
                <w:w w:val="102"/>
              </w:rPr>
              <w:t>балет "Золушка" С.Прокофьев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576"/>
            </w:pPr>
            <w:r w:rsidRPr="00E20B9B">
              <w:rPr>
                <w:color w:val="000000"/>
                <w:w w:val="102"/>
              </w:rPr>
              <w:t>балет "Золушка" С.Прокофьев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13.02.2023 19.02.2023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Знакомство со знаменитыми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музыкальными театрами.</w:t>
            </w:r>
          </w:p>
          <w:p w:rsidR="00C3378F" w:rsidRPr="00E20B9B" w:rsidRDefault="00C3378F" w:rsidP="00C3378F">
            <w:pPr>
              <w:spacing w:before="16" w:line="252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Просмотр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фрагментов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музыкальных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спектаклей с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комментариями учителя.;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0"/>
            </w:pPr>
            <w:r w:rsidRPr="00E20B9B">
              <w:rPr>
                <w:color w:val="000000"/>
                <w:w w:val="102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 w:right="144"/>
            </w:pPr>
            <w:r w:rsidRPr="00E20B9B">
              <w:rPr>
                <w:color w:val="000000"/>
                <w:w w:val="102"/>
              </w:rPr>
              <w:t xml:space="preserve">http://www.intoclassics.net/ - ежедневно пополняемый архив«Погружение в классику». Огромное количество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полнодисковых версий классических произведений, как аудио, так и видео</w:t>
            </w:r>
          </w:p>
        </w:tc>
      </w:tr>
      <w:tr w:rsidR="00C3378F" w:rsidRPr="00E20B9B" w:rsidTr="00C3378F">
        <w:trPr>
          <w:trHeight w:hRule="exact" w:val="78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8.3.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 w:right="144"/>
            </w:pPr>
            <w:r w:rsidRPr="00E20B9B">
              <w:rPr>
                <w:color w:val="000000"/>
                <w:w w:val="102"/>
              </w:rPr>
              <w:t xml:space="preserve">Опера. Главные герои и номера оперного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спектакля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М.Глинка опера "Руслан и Людмила"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М.Глинка опера "Руслан и Людмила"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М.Глинка опера "Руслан и Людмила"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20.02.2023 26.02.2023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/>
            </w:pPr>
            <w:r w:rsidRPr="00E20B9B">
              <w:rPr>
                <w:color w:val="000000"/>
                <w:w w:val="102"/>
              </w:rPr>
              <w:t>Просмотр фильма-оперы.;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0"/>
            </w:pPr>
            <w:r w:rsidRPr="00E20B9B">
              <w:rPr>
                <w:color w:val="000000"/>
                <w:w w:val="102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 w:right="144"/>
            </w:pPr>
            <w:r w:rsidRPr="00E20B9B">
              <w:rPr>
                <w:color w:val="000000"/>
                <w:w w:val="102"/>
              </w:rPr>
              <w:t xml:space="preserve">http://www.intoclassics.net/ - ежедневно пополняемый архив«Погружение в классику». Огромное количество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полнодисковых версий классических произведений, как аудио, так и видео</w:t>
            </w:r>
          </w:p>
        </w:tc>
      </w:tr>
      <w:tr w:rsidR="00C3378F" w:rsidRPr="00E20B9B" w:rsidTr="00C3378F">
        <w:trPr>
          <w:trHeight w:hRule="exact" w:val="298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3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96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 xml:space="preserve">Модуль 9. </w:t>
            </w:r>
            <w:r w:rsidRPr="00E20B9B">
              <w:rPr>
                <w:b/>
                <w:color w:val="000000"/>
                <w:w w:val="102"/>
              </w:rPr>
              <w:t>Классическая музыка</w:t>
            </w:r>
          </w:p>
        </w:tc>
      </w:tr>
      <w:tr w:rsidR="00C3378F" w:rsidRPr="00E20B9B" w:rsidTr="00C3378F">
        <w:trPr>
          <w:trHeight w:hRule="exact" w:val="193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2"/>
              </w:rPr>
              <w:t>9.1.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Программная музыка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/>
            </w:pPr>
            <w:r w:rsidRPr="00E20B9B">
              <w:rPr>
                <w:color w:val="000000"/>
                <w:w w:val="102"/>
              </w:rPr>
              <w:t>Мусоргский "Картинки с выставки"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/>
            </w:pPr>
            <w:r w:rsidRPr="00E20B9B">
              <w:rPr>
                <w:color w:val="000000"/>
                <w:w w:val="102"/>
              </w:rPr>
              <w:t>Мусоргский "Картинки с выставки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/>
            </w:pPr>
            <w:r w:rsidRPr="00E20B9B">
              <w:rPr>
                <w:color w:val="000000"/>
                <w:w w:val="102"/>
              </w:rPr>
              <w:t>Мусоргский "Картинки с выставки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27.02.2023 05.03.2023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произведений программной музыки.</w:t>
            </w:r>
          </w:p>
          <w:p w:rsidR="00C3378F" w:rsidRPr="00E20B9B" w:rsidRDefault="00C3378F" w:rsidP="00C3378F">
            <w:pPr>
              <w:spacing w:before="18" w:line="252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Обсуждение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образа,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музыкальных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средств,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использованных композитором.;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0"/>
            </w:pPr>
            <w:r w:rsidRPr="00E20B9B">
              <w:rPr>
                <w:color w:val="000000"/>
                <w:w w:val="102"/>
              </w:rPr>
              <w:t>Тестирование;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http://www.plus-msk.ru/ - коллекция минусовок mp3</w:t>
            </w:r>
          </w:p>
        </w:tc>
      </w:tr>
      <w:tr w:rsidR="00C3378F" w:rsidRPr="00E20B9B" w:rsidTr="00C3378F">
        <w:trPr>
          <w:trHeight w:hRule="exact" w:val="111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9.2.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Симфоническая музыка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Произведения Моцарта, Глинки, Чайковского.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Произведения Моцарта, Глинки, Чайковского.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Произведения Моцарта, Глинки, Чайковского.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06.03.2023 12.03.2023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фрагментов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симфонической музыки.</w:t>
            </w:r>
          </w:p>
          <w:p w:rsidR="00C3378F" w:rsidRPr="00E20B9B" w:rsidRDefault="00C3378F" w:rsidP="00C3378F">
            <w:pPr>
              <w:spacing w:before="16" w:line="245" w:lineRule="auto"/>
              <w:ind w:left="60"/>
            </w:pPr>
            <w:r w:rsidRPr="00E20B9B">
              <w:rPr>
                <w:color w:val="000000"/>
                <w:w w:val="102"/>
              </w:rPr>
              <w:t>«Дирижирование»оркестром.;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0"/>
            </w:pPr>
            <w:r w:rsidRPr="00E20B9B">
              <w:rPr>
                <w:color w:val="000000"/>
                <w:w w:val="102"/>
              </w:rPr>
              <w:t>Викторина;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432"/>
            </w:pPr>
            <w:r w:rsidRPr="00E20B9B">
              <w:rPr>
                <w:color w:val="000000"/>
                <w:w w:val="102"/>
              </w:rPr>
              <w:t>http://music.stuy.edu/macourse/music/ - 25 классических произведений в форматах mp3, wav, midi</w:t>
            </w:r>
          </w:p>
        </w:tc>
      </w:tr>
      <w:tr w:rsidR="00C3378F" w:rsidRPr="00E20B9B" w:rsidTr="00C3378F">
        <w:trPr>
          <w:trHeight w:hRule="exact" w:val="296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2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78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2"/>
              </w:rPr>
              <w:t>Модуль 10.</w:t>
            </w:r>
            <w:r w:rsidRPr="00E20B9B">
              <w:rPr>
                <w:b/>
                <w:color w:val="000000"/>
                <w:w w:val="102"/>
              </w:rPr>
              <w:t xml:space="preserve"> Музыкальная грамота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990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8"/>
        <w:gridCol w:w="1214"/>
        <w:gridCol w:w="482"/>
        <w:gridCol w:w="940"/>
        <w:gridCol w:w="972"/>
        <w:gridCol w:w="1624"/>
        <w:gridCol w:w="1624"/>
        <w:gridCol w:w="1626"/>
        <w:gridCol w:w="734"/>
        <w:gridCol w:w="1248"/>
        <w:gridCol w:w="1050"/>
        <w:gridCol w:w="3700"/>
      </w:tblGrid>
      <w:tr w:rsidR="00C3378F" w:rsidRPr="00E20B9B" w:rsidTr="00C3378F">
        <w:trPr>
          <w:trHeight w:hRule="exact" w:val="14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jc w:val="center"/>
            </w:pPr>
            <w:r w:rsidRPr="00E20B9B">
              <w:rPr>
                <w:color w:val="000000"/>
                <w:w w:val="102"/>
              </w:rPr>
              <w:t>10.1.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Музыкальный язык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0" w:right="576"/>
            </w:pPr>
            <w:r w:rsidRPr="00E20B9B">
              <w:rPr>
                <w:color w:val="000000"/>
                <w:w w:val="102"/>
              </w:rPr>
              <w:t>Э.Григ "Утро" , "Колыбельная медведицы"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2" w:right="576"/>
            </w:pPr>
            <w:r w:rsidRPr="00E20B9B">
              <w:rPr>
                <w:color w:val="000000"/>
                <w:w w:val="102"/>
              </w:rPr>
              <w:t>Э.Григ "Утро" , "Колыбельная медведицы"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0"/>
            </w:pPr>
            <w:r w:rsidRPr="00E20B9B">
              <w:rPr>
                <w:color w:val="000000"/>
                <w:w w:val="102"/>
              </w:rPr>
              <w:t>"Цветик -семицветик", Любитель-рыболов, Мир похож на цветной луг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13.03.2023 19.03.2023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элементами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языка,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специальными терминами, их обозначением в нотной записи.;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http://www.plus-msk.ru/ - коллекция минусовок mp3</w:t>
            </w:r>
          </w:p>
        </w:tc>
      </w:tr>
      <w:tr w:rsidR="00C3378F" w:rsidRPr="00E20B9B" w:rsidTr="00C3378F">
        <w:trPr>
          <w:trHeight w:hRule="exact" w:val="286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10.2.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Лад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0"/>
            </w:pPr>
            <w:r w:rsidRPr="00E20B9B">
              <w:rPr>
                <w:color w:val="000000"/>
                <w:w w:val="102"/>
              </w:rPr>
              <w:t>"Музыкант" Зарицкий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"До чего же грустно" С.Соснин, "Два лада"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right="288"/>
              <w:jc w:val="center"/>
            </w:pPr>
            <w:r w:rsidRPr="00E20B9B">
              <w:rPr>
                <w:color w:val="000000"/>
                <w:w w:val="102"/>
              </w:rPr>
              <w:t>"До чего же грустно" С.Соснин, "Два лада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20.03.2023 26.03.2023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Определение на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слух ладового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наклонения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музыки. Игра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«Солнышко —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туча». Наблюдение за изменением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образа при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изменении лада.</w:t>
            </w:r>
          </w:p>
          <w:p w:rsidR="00C3378F" w:rsidRPr="00E20B9B" w:rsidRDefault="00C3378F" w:rsidP="00C3378F">
            <w:pPr>
              <w:spacing w:before="18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Распевания,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вокальные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упражнения,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построенные на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чередовании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мажора и минора.;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0"/>
            </w:pPr>
            <w:r w:rsidRPr="00E20B9B">
              <w:rPr>
                <w:color w:val="000000"/>
                <w:w w:val="102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http://www.plus-msk.ru/ - коллекция минусовок mp3</w:t>
            </w:r>
          </w:p>
        </w:tc>
      </w:tr>
      <w:tr w:rsidR="00C3378F" w:rsidRPr="00E20B9B" w:rsidTr="00C3378F">
        <w:trPr>
          <w:trHeight w:hRule="exact" w:val="296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2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96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 xml:space="preserve">Модуль 11.  </w:t>
            </w:r>
            <w:r w:rsidRPr="00E20B9B">
              <w:rPr>
                <w:b/>
                <w:color w:val="000000"/>
                <w:w w:val="102"/>
              </w:rPr>
              <w:t>Классическая музыка</w:t>
            </w:r>
          </w:p>
        </w:tc>
      </w:tr>
      <w:tr w:rsidR="00C3378F" w:rsidRPr="00E20B9B" w:rsidTr="00C3378F">
        <w:trPr>
          <w:trHeight w:hRule="exact" w:val="240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jc w:val="center"/>
            </w:pPr>
            <w:r w:rsidRPr="00E20B9B">
              <w:rPr>
                <w:color w:val="000000"/>
                <w:w w:val="102"/>
              </w:rPr>
              <w:t>11.1.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Композиторы —детям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0" w:right="288"/>
            </w:pPr>
            <w:r w:rsidRPr="00E20B9B">
              <w:rPr>
                <w:color w:val="000000"/>
                <w:w w:val="102"/>
              </w:rPr>
              <w:t>Чайковский "Детский альбом"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Прокофьев "Детская музыка"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0"/>
            </w:pPr>
            <w:r w:rsidRPr="00E20B9B">
              <w:rPr>
                <w:color w:val="000000"/>
                <w:w w:val="102"/>
              </w:rPr>
              <w:t>Мусоргский "В детской"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102"/>
              </w:rPr>
              <w:t>03.04.2023 09.04.2023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Слушание музыки, определение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основного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характера,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музыкально-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выразительных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средств,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использованных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композитором.</w:t>
            </w:r>
          </w:p>
          <w:p w:rsidR="00C3378F" w:rsidRPr="00E20B9B" w:rsidRDefault="00C3378F" w:rsidP="00C3378F">
            <w:pPr>
              <w:spacing w:before="16" w:line="247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Подбор эпитетов, иллюстраций к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музыке.</w:t>
            </w:r>
          </w:p>
          <w:p w:rsidR="00C3378F" w:rsidRPr="00E20B9B" w:rsidRDefault="00C3378F" w:rsidP="00C3378F">
            <w:pPr>
              <w:spacing w:before="16" w:line="245" w:lineRule="auto"/>
              <w:ind w:left="60" w:right="432"/>
            </w:pPr>
            <w:r w:rsidRPr="00E20B9B">
              <w:rPr>
                <w:color w:val="000000"/>
                <w:w w:val="102"/>
              </w:rPr>
              <w:t>Определение жанра.;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0"/>
            </w:pPr>
            <w:r w:rsidRPr="00E20B9B">
              <w:rPr>
                <w:color w:val="000000"/>
                <w:w w:val="102"/>
              </w:rPr>
              <w:t>рисунок;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http://fanerka.com/ - минусовки, караоке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1440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8"/>
        <w:gridCol w:w="1214"/>
        <w:gridCol w:w="482"/>
        <w:gridCol w:w="940"/>
        <w:gridCol w:w="972"/>
        <w:gridCol w:w="1624"/>
        <w:gridCol w:w="1624"/>
        <w:gridCol w:w="1626"/>
        <w:gridCol w:w="734"/>
        <w:gridCol w:w="1248"/>
        <w:gridCol w:w="1050"/>
        <w:gridCol w:w="3700"/>
      </w:tblGrid>
      <w:tr w:rsidR="00C3378F" w:rsidRPr="00E20B9B" w:rsidTr="00C3378F">
        <w:trPr>
          <w:trHeight w:hRule="exact" w:val="470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jc w:val="center"/>
            </w:pPr>
            <w:r w:rsidRPr="00E20B9B">
              <w:rPr>
                <w:color w:val="000000"/>
                <w:w w:val="102"/>
              </w:rPr>
              <w:t>11.2.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2" w:right="288"/>
            </w:pPr>
            <w:r w:rsidRPr="00E20B9B">
              <w:rPr>
                <w:color w:val="000000"/>
                <w:w w:val="102"/>
              </w:rPr>
              <w:t>Европейские композиторы-классики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0"/>
            </w:pPr>
            <w:r w:rsidRPr="00E20B9B">
              <w:rPr>
                <w:color w:val="000000"/>
                <w:w w:val="102"/>
              </w:rPr>
              <w:t>Моцарт "Соната №40"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7" w:lineRule="auto"/>
              <w:ind w:left="62" w:right="144"/>
            </w:pPr>
            <w:r w:rsidRPr="00E20B9B">
              <w:rPr>
                <w:color w:val="000000"/>
                <w:w w:val="102"/>
              </w:rPr>
              <w:t>Моцарт "Симфония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№40", увертюра к опере "Свадьба Фигаро"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0"/>
            </w:pPr>
            <w:r w:rsidRPr="00E20B9B">
              <w:rPr>
                <w:color w:val="000000"/>
                <w:w w:val="102"/>
              </w:rPr>
              <w:t>Моцарт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10.04.2023 23.04.2023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Знакомство с творчеством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выдающихся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композиторов, отдельными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фактами из их биографии.</w:t>
            </w:r>
          </w:p>
          <w:p w:rsidR="00C3378F" w:rsidRPr="00E20B9B" w:rsidRDefault="00C3378F" w:rsidP="00C3378F">
            <w:pPr>
              <w:spacing w:before="16" w:line="233" w:lineRule="auto"/>
              <w:jc w:val="center"/>
            </w:pPr>
            <w:r w:rsidRPr="00E20B9B">
              <w:rPr>
                <w:color w:val="000000"/>
                <w:w w:val="102"/>
              </w:rPr>
              <w:t>Слушание музыки.</w:t>
            </w:r>
          </w:p>
          <w:p w:rsidR="00C3378F" w:rsidRPr="00E20B9B" w:rsidRDefault="00C3378F" w:rsidP="00C3378F">
            <w:pPr>
              <w:spacing w:before="16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Фрагменты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вокальных,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инструментальных, симфонических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сочинений. Круг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характерных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образов (картины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природы, народной жизни, истории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 т. д.).</w:t>
            </w:r>
          </w:p>
          <w:p w:rsidR="00C3378F" w:rsidRPr="00E20B9B" w:rsidRDefault="00C3378F" w:rsidP="00C3378F">
            <w:pPr>
              <w:spacing w:before="16" w:line="252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Характеристика музыкальных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образов,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музыкально-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выразительных средств.</w:t>
            </w:r>
          </w:p>
          <w:p w:rsidR="00C3378F" w:rsidRPr="00E20B9B" w:rsidRDefault="00C3378F" w:rsidP="00C3378F">
            <w:pPr>
              <w:spacing w:before="16" w:line="245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Наблюдение за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развитием музыки.</w:t>
            </w:r>
          </w:p>
          <w:p w:rsidR="00C3378F" w:rsidRPr="00E20B9B" w:rsidRDefault="00C3378F" w:rsidP="00C3378F">
            <w:pPr>
              <w:spacing w:before="16" w:line="245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жанра, формы.;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576"/>
            </w:pPr>
            <w:r w:rsidRPr="00E20B9B">
              <w:rPr>
                <w:color w:val="000000"/>
                <w:w w:val="102"/>
              </w:rPr>
              <w:t>http://www.stringsinthemountains.org/m2m/1once.htm -мультимедийная биография Моцарта для детей</w:t>
            </w:r>
          </w:p>
        </w:tc>
      </w:tr>
      <w:tr w:rsidR="00C3378F" w:rsidRPr="00E20B9B" w:rsidTr="00C3378F">
        <w:trPr>
          <w:trHeight w:hRule="exact" w:val="469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jc w:val="center"/>
            </w:pPr>
            <w:r w:rsidRPr="00E20B9B">
              <w:rPr>
                <w:color w:val="000000"/>
                <w:w w:val="102"/>
              </w:rPr>
              <w:t>11.3.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2" w:right="288"/>
            </w:pPr>
            <w:r w:rsidRPr="00E20B9B">
              <w:rPr>
                <w:color w:val="000000"/>
                <w:w w:val="102"/>
              </w:rPr>
              <w:t xml:space="preserve">Русские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композиторы-классики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0"/>
            </w:pPr>
            <w:r w:rsidRPr="00E20B9B">
              <w:rPr>
                <w:color w:val="000000"/>
                <w:w w:val="102"/>
              </w:rPr>
              <w:t>П.Чайковский "Концерт для ф-но с оркестром №1"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2" w:right="144"/>
            </w:pPr>
            <w:r w:rsidRPr="00E20B9B">
              <w:rPr>
                <w:color w:val="000000"/>
                <w:w w:val="102"/>
              </w:rPr>
              <w:t>П.Чайковский "Концерт для ф-но с оркестром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№1", "Песня жаворонка"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0"/>
            </w:pPr>
            <w:r w:rsidRPr="00E20B9B">
              <w:rPr>
                <w:color w:val="000000"/>
                <w:w w:val="102"/>
              </w:rPr>
              <w:t>Глинка "Жаворонок"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102"/>
              </w:rPr>
              <w:t>24.04.2023 07.05.2023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Знакомство с творчеством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выдающихся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композиторов, отдельными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фактами из их биографии.</w:t>
            </w:r>
          </w:p>
          <w:p w:rsidR="00C3378F" w:rsidRPr="00E20B9B" w:rsidRDefault="00C3378F" w:rsidP="00C3378F">
            <w:pPr>
              <w:spacing w:before="16" w:line="233" w:lineRule="auto"/>
              <w:jc w:val="center"/>
            </w:pPr>
            <w:r w:rsidRPr="00E20B9B">
              <w:rPr>
                <w:color w:val="000000"/>
                <w:w w:val="102"/>
              </w:rPr>
              <w:t>Слушание музыки.</w:t>
            </w:r>
          </w:p>
          <w:p w:rsidR="00C3378F" w:rsidRPr="00E20B9B" w:rsidRDefault="00C3378F" w:rsidP="00C3378F">
            <w:pPr>
              <w:spacing w:before="16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Фрагменты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вокальных,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инструментальных, симфонических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сочинений. Круг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характерных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образов (картины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природы, народной жизни, истории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 т. д.).</w:t>
            </w:r>
          </w:p>
          <w:p w:rsidR="00C3378F" w:rsidRPr="00E20B9B" w:rsidRDefault="00C3378F" w:rsidP="00C3378F">
            <w:pPr>
              <w:spacing w:before="18" w:line="252" w:lineRule="auto"/>
              <w:ind w:left="60" w:right="144"/>
            </w:pPr>
            <w:r w:rsidRPr="00E20B9B">
              <w:rPr>
                <w:color w:val="000000"/>
                <w:w w:val="102"/>
              </w:rPr>
              <w:t xml:space="preserve">Характеристика музыкальных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образов,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музыкально-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выразительных средств.</w:t>
            </w:r>
          </w:p>
          <w:p w:rsidR="00C3378F" w:rsidRPr="00E20B9B" w:rsidRDefault="00C3378F" w:rsidP="00C3378F">
            <w:pPr>
              <w:spacing w:before="16" w:line="245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Наблюдение за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развитием музыки.</w:t>
            </w:r>
          </w:p>
          <w:p w:rsidR="00C3378F" w:rsidRPr="00E20B9B" w:rsidRDefault="00C3378F" w:rsidP="00C3378F">
            <w:pPr>
              <w:spacing w:before="16" w:line="245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жанра, формы.;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0"/>
            </w:pPr>
            <w:r w:rsidRPr="00E20B9B">
              <w:rPr>
                <w:color w:val="000000"/>
                <w:w w:val="102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color w:val="000000"/>
                <w:w w:val="102"/>
              </w:rPr>
              <w:t>http://www.cbook.ru/tchaikovsky/ - Дом-музей Чайковского г. Клин</w:t>
            </w:r>
          </w:p>
          <w:p w:rsidR="00C3378F" w:rsidRPr="00E20B9B" w:rsidRDefault="00C3378F" w:rsidP="00C3378F">
            <w:pPr>
              <w:spacing w:before="180" w:line="245" w:lineRule="auto"/>
              <w:ind w:left="62" w:right="288"/>
            </w:pPr>
            <w:r w:rsidRPr="00E20B9B">
              <w:rPr>
                <w:color w:val="000000"/>
                <w:w w:val="102"/>
              </w:rPr>
              <w:t>http://tchaikovsky.votkinsk.ru - Дом-музей Чайковского г. Воткинск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948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8"/>
        <w:gridCol w:w="1214"/>
        <w:gridCol w:w="482"/>
        <w:gridCol w:w="940"/>
        <w:gridCol w:w="972"/>
        <w:gridCol w:w="1624"/>
        <w:gridCol w:w="1624"/>
        <w:gridCol w:w="1626"/>
        <w:gridCol w:w="734"/>
        <w:gridCol w:w="1248"/>
        <w:gridCol w:w="1050"/>
        <w:gridCol w:w="3700"/>
      </w:tblGrid>
      <w:tr w:rsidR="00C3378F" w:rsidRPr="00E20B9B" w:rsidTr="00C3378F">
        <w:trPr>
          <w:trHeight w:hRule="exact" w:val="160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jc w:val="center"/>
            </w:pPr>
            <w:r w:rsidRPr="00E20B9B">
              <w:rPr>
                <w:color w:val="000000"/>
                <w:w w:val="102"/>
              </w:rPr>
              <w:t>11.4.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right="288"/>
              <w:jc w:val="center"/>
            </w:pPr>
            <w:r w:rsidRPr="00E20B9B">
              <w:rPr>
                <w:color w:val="000000"/>
                <w:w w:val="102"/>
              </w:rPr>
              <w:t xml:space="preserve">Мастерство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исполнителя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И.Бах "Волынка",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"Менуэт". "За рекою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старый дом". "токката "ре мин., Хорал. ария из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"Сюиты" №2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2"/>
            </w:pPr>
            <w:r w:rsidRPr="00E20B9B">
              <w:rPr>
                <w:color w:val="000000"/>
                <w:w w:val="102"/>
              </w:rPr>
              <w:t xml:space="preserve">И.Бах "Волынка",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"Менуэт". "За рекою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старый дом". "токката "ре мин., Хорал. ария из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"Сюиты" №2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И.Бах "Волынка",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"Менуэт". "За рекою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старый дом". "токката "ре мин., Хорал. ария из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"Сюиты" №2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2"/>
              </w:rPr>
              <w:t>08.05.2023 21.05.2023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0"/>
            </w:pPr>
            <w:r w:rsidRPr="00E20B9B">
              <w:rPr>
                <w:color w:val="000000"/>
                <w:w w:val="102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творчеством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выдающихся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исполнителей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классической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музыки. Изучение программ, афиш консерватории,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филармонии.;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0" w:right="144"/>
            </w:pPr>
            <w:r w:rsidRPr="00E20B9B">
              <w:rPr>
                <w:color w:val="000000"/>
                <w:w w:val="102"/>
              </w:rPr>
              <w:t>Контрольная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0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</w:tr>
      <w:tr w:rsidR="00C3378F" w:rsidRPr="00E20B9B" w:rsidTr="00C3378F">
        <w:trPr>
          <w:trHeight w:hRule="exact" w:val="296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7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96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 xml:space="preserve">Модуль 12. </w:t>
            </w:r>
            <w:r w:rsidRPr="00E20B9B">
              <w:rPr>
                <w:b/>
                <w:color w:val="000000"/>
                <w:w w:val="102"/>
              </w:rPr>
              <w:t>Музыка в жизни человека</w:t>
            </w:r>
          </w:p>
        </w:tc>
      </w:tr>
      <w:tr w:rsidR="00C3378F" w:rsidRPr="00E20B9B" w:rsidTr="00C3378F">
        <w:trPr>
          <w:trHeight w:hRule="exact" w:val="1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2"/>
              </w:rPr>
              <w:t>12.1.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432"/>
            </w:pPr>
            <w:r w:rsidRPr="00E20B9B">
              <w:rPr>
                <w:color w:val="000000"/>
                <w:w w:val="102"/>
              </w:rPr>
              <w:t xml:space="preserve">Искусство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времени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Д.Б.Кабалевский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"Клоуны",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"Кавалерийская",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,"Большой хоровод"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 w:right="288"/>
            </w:pPr>
            <w:r w:rsidRPr="00E20B9B">
              <w:rPr>
                <w:color w:val="000000"/>
                <w:w w:val="102"/>
              </w:rPr>
              <w:t xml:space="preserve">Д.Б.Кабалевский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"Клоуны",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"Кавалерийская",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,"Большой хоровод"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0" w:right="288"/>
            </w:pPr>
            <w:r w:rsidRPr="00E20B9B">
              <w:rPr>
                <w:color w:val="000000"/>
                <w:w w:val="102"/>
              </w:rPr>
              <w:t xml:space="preserve">Д.Б.Кабалевский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"Клоуны",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"Кавалерийская",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,"Большой хоровод"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2"/>
              </w:rPr>
              <w:t>22.05.2023 31.05.2023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Слушание,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музыкальных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произведений,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передающих образ непрерывного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движения.;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0"/>
            </w:pPr>
            <w:r w:rsidRPr="00E20B9B">
              <w:rPr>
                <w:color w:val="000000"/>
                <w:w w:val="102"/>
              </w:rPr>
              <w:t xml:space="preserve">Самооценка с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 xml:space="preserve">использованием«Оценочного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листа»;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2"/>
              </w:rPr>
              <w:t>http://fanerka.com/ - минусовки, караоке</w:t>
            </w:r>
          </w:p>
        </w:tc>
      </w:tr>
      <w:tr w:rsidR="00C3378F" w:rsidRPr="00E20B9B" w:rsidTr="00C3378F">
        <w:trPr>
          <w:trHeight w:hRule="exact" w:val="296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Итого по модулю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2"/>
              </w:rPr>
              <w:t>1</w:t>
            </w:r>
          </w:p>
        </w:tc>
        <w:tc>
          <w:tcPr>
            <w:tcW w:w="13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708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2" w:right="144"/>
            </w:pPr>
            <w:r w:rsidRPr="00E20B9B">
              <w:rPr>
                <w:color w:val="000000"/>
                <w:w w:val="102"/>
              </w:rPr>
              <w:t xml:space="preserve">ОБЩЕЕ КОЛИЧЕСТВО ЧАСОВ ПО </w:t>
            </w:r>
            <w:r w:rsidRPr="00E20B9B">
              <w:br/>
            </w:r>
            <w:r w:rsidRPr="00E20B9B">
              <w:rPr>
                <w:color w:val="000000"/>
                <w:w w:val="102"/>
              </w:rPr>
              <w:t>ПРОГРАММЕ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34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2"/>
              </w:rPr>
              <w:t>2</w:t>
            </w:r>
          </w:p>
        </w:tc>
        <w:tc>
          <w:tcPr>
            <w:tcW w:w="11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</w:tbl>
    <w:p w:rsidR="00C3378F" w:rsidRPr="00E20B9B" w:rsidRDefault="00C3378F" w:rsidP="00C3378F">
      <w:pPr>
        <w:spacing w:line="14" w:lineRule="exact"/>
      </w:pPr>
    </w:p>
    <w:p w:rsidR="00DD72D5" w:rsidRPr="00E20B9B" w:rsidRDefault="00DD72D5">
      <w:pPr>
        <w:sectPr w:rsidR="00DD72D5" w:rsidRPr="00E20B9B">
          <w:pgSz w:w="16840" w:h="11900" w:orient="landscape"/>
          <w:pgMar w:top="260" w:right="600" w:bottom="1140" w:left="540" w:header="0" w:footer="953" w:gutter="0"/>
          <w:cols w:space="720"/>
        </w:sectPr>
      </w:pPr>
    </w:p>
    <w:p w:rsidR="00C3378F" w:rsidRPr="00E20B9B" w:rsidRDefault="00C3378F" w:rsidP="00C3378F">
      <w:pPr>
        <w:spacing w:after="228" w:line="230" w:lineRule="auto"/>
      </w:pPr>
      <w:r w:rsidRPr="00E20B9B">
        <w:rPr>
          <w:b/>
          <w:color w:val="000000"/>
        </w:rPr>
        <w:lastRenderedPageBreak/>
        <w:t>ТЕМАТИЧЕСКОЕ ПЛАНИРОВАНИЕ 3 кл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2"/>
        <w:gridCol w:w="1140"/>
        <w:gridCol w:w="496"/>
        <w:gridCol w:w="974"/>
        <w:gridCol w:w="1002"/>
        <w:gridCol w:w="2652"/>
        <w:gridCol w:w="1782"/>
        <w:gridCol w:w="1786"/>
        <w:gridCol w:w="760"/>
        <w:gridCol w:w="1288"/>
        <w:gridCol w:w="1088"/>
        <w:gridCol w:w="2230"/>
      </w:tblGrid>
      <w:tr w:rsidR="00C3378F" w:rsidRPr="00E20B9B" w:rsidTr="00C3378F">
        <w:trPr>
          <w:trHeight w:hRule="exact" w:val="306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b/>
                <w:color w:val="000000"/>
                <w:w w:val="98"/>
              </w:rPr>
              <w:t>№</w:t>
            </w:r>
            <w:r w:rsidRPr="00E20B9B">
              <w:br/>
            </w:r>
            <w:r w:rsidRPr="00E20B9B">
              <w:rPr>
                <w:b/>
                <w:color w:val="000000"/>
                <w:w w:val="98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2" w:right="146"/>
              <w:jc w:val="both"/>
            </w:pPr>
            <w:r w:rsidRPr="00E20B9B">
              <w:rPr>
                <w:b/>
                <w:color w:val="000000"/>
                <w:w w:val="98"/>
              </w:rPr>
              <w:t>Наименование разделов и тем программы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b/>
                <w:color w:val="000000"/>
                <w:w w:val="98"/>
              </w:rPr>
              <w:t>Количество часов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b/>
                <w:color w:val="000000"/>
                <w:w w:val="98"/>
              </w:rPr>
              <w:t xml:space="preserve">Репертуар 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/>
            </w:pPr>
            <w:r w:rsidRPr="00E20B9B">
              <w:rPr>
                <w:b/>
                <w:color w:val="000000"/>
                <w:w w:val="98"/>
              </w:rPr>
              <w:t xml:space="preserve">Дата </w:t>
            </w:r>
            <w:r w:rsidRPr="00E20B9B">
              <w:br/>
            </w:r>
            <w:r w:rsidRPr="00E20B9B">
              <w:rPr>
                <w:b/>
                <w:color w:val="000000"/>
                <w:w w:val="98"/>
              </w:rPr>
              <w:t>изучения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288"/>
            </w:pPr>
            <w:r w:rsidRPr="00E20B9B">
              <w:rPr>
                <w:b/>
                <w:color w:val="000000"/>
                <w:w w:val="98"/>
              </w:rPr>
              <w:t xml:space="preserve">Виды </w:t>
            </w:r>
            <w:r w:rsidRPr="00E20B9B">
              <w:br/>
            </w:r>
            <w:r w:rsidRPr="00E20B9B">
              <w:rPr>
                <w:b/>
                <w:color w:val="000000"/>
                <w:w w:val="98"/>
              </w:rPr>
              <w:t>деятельности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144"/>
            </w:pPr>
            <w:r w:rsidRPr="00E20B9B">
              <w:rPr>
                <w:b/>
                <w:color w:val="000000"/>
                <w:w w:val="98"/>
              </w:rPr>
              <w:t>Виды, формы контроля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6" w:right="432"/>
            </w:pPr>
            <w:r w:rsidRPr="00E20B9B">
              <w:rPr>
                <w:b/>
                <w:color w:val="000000"/>
                <w:w w:val="98"/>
              </w:rPr>
              <w:t>Электронные (цифровые) образовательные ресурсы</w:t>
            </w:r>
          </w:p>
        </w:tc>
      </w:tr>
      <w:tr w:rsidR="00C3378F" w:rsidRPr="00E20B9B" w:rsidTr="00C3378F">
        <w:trPr>
          <w:trHeight w:hRule="exact" w:val="476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b/>
                <w:color w:val="000000"/>
                <w:w w:val="98"/>
              </w:rPr>
              <w:t xml:space="preserve"> 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/>
            </w:pPr>
            <w:r w:rsidRPr="00E20B9B">
              <w:rPr>
                <w:b/>
                <w:color w:val="000000"/>
                <w:w w:val="98"/>
              </w:rPr>
              <w:t>контрольные работы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/>
            </w:pPr>
            <w:r w:rsidRPr="00E20B9B">
              <w:rPr>
                <w:b/>
                <w:color w:val="000000"/>
                <w:w w:val="98"/>
              </w:rPr>
              <w:t>практические работы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b/>
                <w:color w:val="000000"/>
                <w:w w:val="98"/>
              </w:rPr>
              <w:t>для слушания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b/>
                <w:color w:val="000000"/>
                <w:w w:val="98"/>
              </w:rPr>
              <w:t>для пения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6"/>
            </w:pPr>
            <w:r w:rsidRPr="00E20B9B">
              <w:rPr>
                <w:b/>
                <w:color w:val="000000"/>
                <w:w w:val="98"/>
              </w:rPr>
              <w:t>для 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 xml:space="preserve">Модуль 1. </w:t>
            </w:r>
            <w:r w:rsidRPr="00E20B9B">
              <w:rPr>
                <w:b/>
                <w:color w:val="000000"/>
                <w:w w:val="98"/>
              </w:rPr>
              <w:t>Музыка в жизни человека</w:t>
            </w:r>
          </w:p>
        </w:tc>
      </w:tr>
      <w:tr w:rsidR="00C3378F" w:rsidRPr="00E20B9B" w:rsidTr="00C3378F">
        <w:trPr>
          <w:trHeight w:hRule="exact" w:val="267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1.1.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Музыкальные пейзажи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Н.Римский-Корсаков «Звонче жаворонка пенье»,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П.И.Чайковский «Благословляю вас,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леса».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/>
            </w:pPr>
            <w:r w:rsidRPr="00E20B9B">
              <w:rPr>
                <w:color w:val="000000"/>
                <w:w w:val="98"/>
              </w:rPr>
              <w:t>Н.Римский-Корсаков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«Звонче жаворонка пенье»,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6" w:right="144"/>
            </w:pPr>
            <w:r w:rsidRPr="00E20B9B">
              <w:rPr>
                <w:color w:val="000000"/>
                <w:w w:val="98"/>
              </w:rPr>
              <w:t xml:space="preserve">П.И.Чайковский«Мелодия для скрипки»,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Э.Григ«Утро».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01.09.2022 08.09.2022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программной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музыки,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посвящённой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образам природы. Подбор эпитетов для описания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настроения,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характера музыки.</w:t>
            </w:r>
          </w:p>
          <w:p w:rsidR="00C3378F" w:rsidRPr="00E20B9B" w:rsidRDefault="00C3378F" w:rsidP="00C3378F">
            <w:pPr>
              <w:spacing w:before="18" w:line="252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Сопоставление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 произведениями изобразительного искусства.;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http://georgysviridov.narod.ru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http://www.cbook.ru/tchaikovsky/ -Дом-музей Чайковского г. Клин http://tchaikovsky.votkinsk.ru - Дом-музей Чайковского г. Воткинск</w:t>
            </w:r>
          </w:p>
        </w:tc>
      </w:tr>
      <w:tr w:rsidR="00C3378F" w:rsidRPr="00E20B9B" w:rsidTr="00C3378F">
        <w:trPr>
          <w:trHeight w:hRule="exact" w:val="199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1.2.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2" w:right="144"/>
            </w:pPr>
            <w:r w:rsidRPr="00E20B9B">
              <w:rPr>
                <w:color w:val="000000"/>
                <w:w w:val="98"/>
              </w:rPr>
              <w:t xml:space="preserve">Музыка на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войне, музыка о войне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/>
            </w:pPr>
            <w:r w:rsidRPr="00E20B9B">
              <w:rPr>
                <w:color w:val="000000"/>
                <w:w w:val="98"/>
              </w:rPr>
              <w:t>Л.Бетховен симфония №3 «Героическая». С.Прокофьев «Александр Невский».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288"/>
            </w:pPr>
            <w:r w:rsidRPr="00E20B9B">
              <w:rPr>
                <w:color w:val="000000"/>
                <w:w w:val="98"/>
              </w:rPr>
              <w:t>М.Глинка.Опера «Иван Сусанин».</w:t>
            </w:r>
          </w:p>
          <w:p w:rsidR="00C3378F" w:rsidRPr="00E20B9B" w:rsidRDefault="00C3378F" w:rsidP="00C3378F">
            <w:pPr>
              <w:spacing w:before="16" w:line="252" w:lineRule="auto"/>
              <w:ind w:left="62" w:right="144"/>
            </w:pPr>
            <w:r w:rsidRPr="00E20B9B">
              <w:rPr>
                <w:color w:val="000000"/>
                <w:w w:val="98"/>
              </w:rPr>
              <w:t>«Радуйся, Росско земле»,«Орле Российский»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(канты),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«Солдатушки, бравы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ребятушки» (р.н.п.).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6" w:right="144"/>
            </w:pPr>
            <w:r w:rsidRPr="00E20B9B">
              <w:rPr>
                <w:color w:val="000000"/>
                <w:w w:val="98"/>
              </w:rPr>
              <w:t>С.Прокофьев «Александр Невский».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09.09.2022 16.09.2022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Дискуссия 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классе. Ответы на вопросы: какие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чувства вызывает эта музыка,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почему? Как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влияет на наше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восприятие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информация о том, как и зачем она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создавалась?;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http://marsches.ru/en/ - коллекция маршей разных стран мира, есть раздел USSR, в котором среди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других можно скачать в формате mp3 встречный марш, футбольный марш и много других маршей.</w:t>
            </w:r>
          </w:p>
        </w:tc>
      </w:tr>
      <w:tr w:rsidR="00C3378F" w:rsidRPr="00E20B9B" w:rsidTr="00C3378F">
        <w:trPr>
          <w:trHeight w:hRule="exact" w:val="306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 xml:space="preserve">Модуль 2. </w:t>
            </w:r>
            <w:r w:rsidRPr="00E20B9B">
              <w:rPr>
                <w:b/>
                <w:color w:val="000000"/>
                <w:w w:val="98"/>
              </w:rPr>
              <w:t xml:space="preserve"> Классическая музыка</w:t>
            </w:r>
          </w:p>
        </w:tc>
      </w:tr>
      <w:tr w:rsidR="00C3378F" w:rsidRPr="00E20B9B" w:rsidTr="00C3378F">
        <w:trPr>
          <w:trHeight w:hRule="exact" w:val="148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2.1.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432"/>
            </w:pPr>
            <w:r w:rsidRPr="00E20B9B">
              <w:rPr>
                <w:color w:val="000000"/>
                <w:w w:val="98"/>
              </w:rPr>
              <w:t>Вокальная музыка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Н.Римский-Корсаков «Звонче жаворонка пенье»,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П.И.Чайковский «Благословляю вас,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леса».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 w:right="144"/>
            </w:pPr>
            <w:r w:rsidRPr="00E20B9B">
              <w:rPr>
                <w:color w:val="000000"/>
                <w:w w:val="98"/>
              </w:rPr>
              <w:t>«Радуйся, Росско земле»,«Орле Российский»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(канты),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«Солдатушки, бравы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ребятушки» (р.н.п.).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6" w:right="144"/>
            </w:pPr>
            <w:r w:rsidRPr="00E20B9B">
              <w:rPr>
                <w:color w:val="000000"/>
                <w:w w:val="98"/>
              </w:rPr>
              <w:t>«Радуйся, Росско земле»,«Орле Российский»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(канты),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«Солдатушки, бравы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ребятушки» (р.н.п.).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17.09.2022 24.09.2022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Определение на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слух типов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человеческих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голосов (детские,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мужские, женские), тембров голосов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профессиональных вокалистов.;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288"/>
            </w:pPr>
            <w:r w:rsidRPr="00E20B9B">
              <w:rPr>
                <w:color w:val="000000"/>
                <w:w w:val="98"/>
              </w:rPr>
              <w:t>Исполнение песен;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6" w:right="144"/>
            </w:pPr>
            <w:r w:rsidRPr="00E20B9B">
              <w:rPr>
                <w:color w:val="000000"/>
                <w:w w:val="98"/>
              </w:rPr>
              <w:t>http://oblmuseum.spb.ru/rk/rk.htm -Государственный мемориальный дом-музей Н.А. Римского-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Корсакова (г.</w:t>
            </w:r>
          </w:p>
          <w:p w:rsidR="00C3378F" w:rsidRPr="00E20B9B" w:rsidRDefault="00C3378F" w:rsidP="00C3378F">
            <w:pPr>
              <w:spacing w:before="16" w:line="245" w:lineRule="auto"/>
              <w:ind w:left="66" w:right="576"/>
            </w:pPr>
            <w:r w:rsidRPr="00E20B9B">
              <w:rPr>
                <w:color w:val="000000"/>
                <w:w w:val="98"/>
              </w:rPr>
              <w:t>Тихвин)http://opera.r2.ru/ -Римский-Корсаков</w:t>
            </w:r>
          </w:p>
        </w:tc>
      </w:tr>
      <w:tr w:rsidR="00C3378F" w:rsidRPr="00E20B9B" w:rsidTr="00C3378F">
        <w:trPr>
          <w:trHeight w:hRule="exact" w:val="308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Модуль 3.</w:t>
            </w:r>
            <w:r w:rsidRPr="00E20B9B">
              <w:rPr>
                <w:b/>
                <w:color w:val="000000"/>
                <w:w w:val="98"/>
              </w:rPr>
              <w:t xml:space="preserve"> Музыка театра и кино</w:t>
            </w:r>
          </w:p>
        </w:tc>
      </w:tr>
      <w:tr w:rsidR="00C3378F" w:rsidRPr="00E20B9B" w:rsidTr="00C3378F">
        <w:trPr>
          <w:trHeight w:hRule="exact" w:val="180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3.1.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/>
            </w:pPr>
            <w:r w:rsidRPr="00E20B9B">
              <w:rPr>
                <w:color w:val="000000"/>
                <w:w w:val="98"/>
              </w:rPr>
              <w:t xml:space="preserve">Опера. Главные герои и номера оперного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спектакля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01.05.2022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М.Глинка.Опера «Иван Сусанин».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 w:right="432"/>
            </w:pPr>
            <w:r w:rsidRPr="00E20B9B">
              <w:rPr>
                <w:color w:val="000000"/>
                <w:w w:val="98"/>
              </w:rPr>
              <w:t>М.Глинка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«Руслан и Людмила», Н.Римский-Корсаков«Садко».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6" w:right="432"/>
            </w:pPr>
            <w:r w:rsidRPr="00E20B9B">
              <w:rPr>
                <w:color w:val="000000"/>
                <w:w w:val="98"/>
              </w:rPr>
              <w:t>М.Глинка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«Руслан и Людмила», Н.Римский-Корсаков«Садко».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25.09.2022 02.10.2022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фрагментов опер.</w:t>
            </w:r>
          </w:p>
          <w:p w:rsidR="00C3378F" w:rsidRPr="00E20B9B" w:rsidRDefault="00C3378F" w:rsidP="00C3378F">
            <w:pPr>
              <w:spacing w:before="16" w:line="254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характера музыки сольной партии, роли 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выразительных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средств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оркестрового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сопровождения.;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6"/>
            </w:pPr>
            <w:r w:rsidRPr="00E20B9B">
              <w:rPr>
                <w:color w:val="000000"/>
                <w:w w:val="98"/>
              </w:rPr>
              <w:t>http://www.wiener-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staatsoper.at/Content.Node2/intro.php- сайт Венской оперы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304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2"/>
        <w:gridCol w:w="1140"/>
        <w:gridCol w:w="496"/>
        <w:gridCol w:w="974"/>
        <w:gridCol w:w="1002"/>
        <w:gridCol w:w="2652"/>
        <w:gridCol w:w="1782"/>
        <w:gridCol w:w="1786"/>
        <w:gridCol w:w="760"/>
        <w:gridCol w:w="1288"/>
        <w:gridCol w:w="1088"/>
        <w:gridCol w:w="2230"/>
      </w:tblGrid>
      <w:tr w:rsidR="00C3378F" w:rsidRPr="00E20B9B" w:rsidTr="00C3378F">
        <w:trPr>
          <w:trHeight w:hRule="exact" w:val="16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3.2.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 w:right="116"/>
              <w:jc w:val="both"/>
            </w:pPr>
            <w:r w:rsidRPr="00E20B9B">
              <w:rPr>
                <w:color w:val="000000"/>
                <w:w w:val="98"/>
              </w:rPr>
              <w:t>Патриотическая и народная тема в театре и кино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432"/>
            </w:pPr>
            <w:r w:rsidRPr="00E20B9B">
              <w:rPr>
                <w:color w:val="000000"/>
                <w:w w:val="98"/>
              </w:rPr>
              <w:t>С.С.Прокофьев.Кантата "Александр Невский».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 w:right="144"/>
            </w:pPr>
            <w:r w:rsidRPr="00E20B9B">
              <w:rPr>
                <w:color w:val="000000"/>
                <w:w w:val="98"/>
              </w:rPr>
              <w:t>«Радуйся, Росско земле»,«Орле Российский»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(канты),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«Солдатушки, бравы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ребятушки» (р.н.п.).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6" w:right="144"/>
            </w:pPr>
            <w:r w:rsidRPr="00E20B9B">
              <w:rPr>
                <w:color w:val="000000"/>
                <w:w w:val="98"/>
              </w:rPr>
              <w:t>С.Прокофьев "Вставайте ,люди Русские"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03.10.2022 09.10.2022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Просмотр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фрагментов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крупных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сценических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произведений, фильмов.</w:t>
            </w:r>
          </w:p>
          <w:p w:rsidR="00C3378F" w:rsidRPr="00E20B9B" w:rsidRDefault="00C3378F" w:rsidP="00C3378F">
            <w:pPr>
              <w:spacing w:before="16" w:line="247" w:lineRule="auto"/>
              <w:ind w:left="64"/>
            </w:pPr>
            <w:r w:rsidRPr="00E20B9B">
              <w:rPr>
                <w:color w:val="000000"/>
                <w:w w:val="98"/>
              </w:rPr>
              <w:t xml:space="preserve">Обсуждение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характера героев и событий.;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6" w:right="288"/>
            </w:pPr>
            <w:r w:rsidRPr="00E20B9B">
              <w:rPr>
                <w:color w:val="000000"/>
                <w:w w:val="98"/>
              </w:rPr>
              <w:t>http://www.intoclassics.net/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ежедневно пополняемый архив«Погружение в классику».</w:t>
            </w:r>
          </w:p>
          <w:p w:rsidR="00C3378F" w:rsidRPr="00E20B9B" w:rsidRDefault="00C3378F" w:rsidP="00C3378F">
            <w:pPr>
              <w:spacing w:before="18" w:line="250" w:lineRule="auto"/>
              <w:ind w:left="66" w:right="144"/>
            </w:pPr>
            <w:r w:rsidRPr="00E20B9B">
              <w:rPr>
                <w:color w:val="000000"/>
                <w:w w:val="98"/>
              </w:rPr>
              <w:t xml:space="preserve">Огромное количество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полнодисковых версий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классических произведений, как аудио, так и видео.</w:t>
            </w:r>
          </w:p>
          <w:p w:rsidR="00C3378F" w:rsidRPr="00E20B9B" w:rsidRDefault="00C3378F" w:rsidP="00C3378F">
            <w:pPr>
              <w:spacing w:before="186" w:line="230" w:lineRule="auto"/>
              <w:ind w:left="66"/>
            </w:pPr>
            <w:r w:rsidRPr="00E20B9B">
              <w:rPr>
                <w:color w:val="000000"/>
                <w:w w:val="98"/>
              </w:rPr>
              <w:t>http://musicmp3.spb.ru/ -</w:t>
            </w:r>
          </w:p>
        </w:tc>
      </w:tr>
      <w:tr w:rsidR="00C3378F" w:rsidRPr="00E20B9B" w:rsidTr="00C3378F">
        <w:trPr>
          <w:trHeight w:hRule="exact" w:val="306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Модуль 4.</w:t>
            </w:r>
            <w:r w:rsidRPr="00E20B9B">
              <w:rPr>
                <w:b/>
                <w:color w:val="000000"/>
                <w:w w:val="98"/>
              </w:rPr>
              <w:t xml:space="preserve"> Музыкальная грамота</w:t>
            </w:r>
          </w:p>
        </w:tc>
      </w:tr>
      <w:tr w:rsidR="00C3378F" w:rsidRPr="00E20B9B" w:rsidTr="00C3378F">
        <w:trPr>
          <w:trHeight w:hRule="exact" w:val="16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4.1.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Музыкальный язык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Балет «Золушка». С. Прокофьев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432"/>
            </w:pPr>
            <w:r w:rsidRPr="00E20B9B">
              <w:rPr>
                <w:color w:val="000000"/>
                <w:w w:val="98"/>
              </w:rPr>
              <w:t>Балет «Золушка». С. Прокофьев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6" w:right="432"/>
            </w:pPr>
            <w:r w:rsidRPr="00E20B9B">
              <w:rPr>
                <w:color w:val="000000"/>
                <w:w w:val="98"/>
              </w:rPr>
              <w:t>Балет «Золушка». С. Прокофьев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10.10.2022 16.10.2022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4"/>
            </w:pPr>
            <w:r w:rsidRPr="00E20B9B">
              <w:rPr>
                <w:color w:val="000000"/>
                <w:w w:val="98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изученных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элементов на слух при восприятии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произведений.;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Тестирование;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http://parkov1.narod.ru/ - архив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популярной музыки в формате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midi. Рубрикатор: русские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исполнители, западные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исполнители, классическая музыка, джазовая музыка, ритмические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партии, работа со звуком.</w:t>
            </w:r>
          </w:p>
          <w:p w:rsidR="00C3378F" w:rsidRPr="00E20B9B" w:rsidRDefault="00C3378F" w:rsidP="00C3378F">
            <w:pPr>
              <w:spacing w:before="16" w:line="245" w:lineRule="auto"/>
              <w:ind w:left="66" w:right="432"/>
            </w:pPr>
            <w:r w:rsidRPr="00E20B9B">
              <w:rPr>
                <w:color w:val="000000"/>
                <w:w w:val="98"/>
              </w:rPr>
              <w:t>Представлена также большая коллекция ссылок по теме.</w:t>
            </w:r>
          </w:p>
        </w:tc>
      </w:tr>
      <w:tr w:rsidR="00C3378F" w:rsidRPr="00E20B9B" w:rsidTr="00C3378F">
        <w:trPr>
          <w:trHeight w:hRule="exact" w:val="38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4.2.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2" w:right="288"/>
            </w:pPr>
            <w:r w:rsidRPr="00E20B9B">
              <w:rPr>
                <w:color w:val="000000"/>
                <w:w w:val="98"/>
              </w:rPr>
              <w:t xml:space="preserve">Ритмические рисунки 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размере 6/8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4" w:right="432"/>
            </w:pPr>
            <w:r w:rsidRPr="00E20B9B">
              <w:rPr>
                <w:color w:val="000000"/>
                <w:w w:val="98"/>
              </w:rPr>
              <w:t>Мы дружим с музыкой. Й. Гайдн. Всюду музыка живёт. Я. Дубравин. Чудо-музыка. Д. Кабалевский.</w:t>
            </w:r>
          </w:p>
          <w:p w:rsidR="00C3378F" w:rsidRPr="00E20B9B" w:rsidRDefault="00C3378F" w:rsidP="00C3378F">
            <w:pPr>
              <w:spacing w:before="16" w:line="230" w:lineRule="auto"/>
              <w:ind w:left="64"/>
            </w:pPr>
            <w:r w:rsidRPr="00E20B9B">
              <w:rPr>
                <w:color w:val="000000"/>
                <w:w w:val="98"/>
              </w:rPr>
              <w:t>Острый ритм. Дж. Гершвин.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Мы дружим с музыкой. Й. Гайдн.</w:t>
            </w:r>
          </w:p>
          <w:p w:rsidR="00C3378F" w:rsidRPr="00E20B9B" w:rsidRDefault="00C3378F" w:rsidP="00C3378F">
            <w:pPr>
              <w:spacing w:before="18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Всюду музыка живёт. Я. Дубравин.</w:t>
            </w:r>
          </w:p>
          <w:p w:rsidR="00C3378F" w:rsidRPr="00E20B9B" w:rsidRDefault="00C3378F" w:rsidP="00C3378F">
            <w:pPr>
              <w:spacing w:before="18" w:line="230" w:lineRule="auto"/>
              <w:ind w:left="62"/>
            </w:pPr>
            <w:r w:rsidRPr="00E20B9B">
              <w:rPr>
                <w:color w:val="000000"/>
                <w:w w:val="98"/>
              </w:rPr>
              <w:t>Чудо-музыка. Д.</w:t>
            </w:r>
          </w:p>
          <w:p w:rsidR="00C3378F" w:rsidRPr="00E20B9B" w:rsidRDefault="00C3378F" w:rsidP="00C3378F">
            <w:pPr>
              <w:spacing w:before="16" w:line="230" w:lineRule="auto"/>
              <w:ind w:left="62"/>
            </w:pPr>
            <w:r w:rsidRPr="00E20B9B">
              <w:rPr>
                <w:color w:val="000000"/>
                <w:w w:val="98"/>
              </w:rPr>
              <w:t>Кабалевский.</w:t>
            </w:r>
          </w:p>
          <w:p w:rsidR="00C3378F" w:rsidRPr="00E20B9B" w:rsidRDefault="00C3378F" w:rsidP="00C3378F">
            <w:pPr>
              <w:spacing w:before="18" w:line="230" w:lineRule="auto"/>
              <w:ind w:left="62"/>
            </w:pPr>
            <w:r w:rsidRPr="00E20B9B">
              <w:rPr>
                <w:color w:val="000000"/>
                <w:w w:val="98"/>
              </w:rPr>
              <w:t>Острый ритм. Дж.</w:t>
            </w:r>
          </w:p>
          <w:p w:rsidR="00C3378F" w:rsidRPr="00E20B9B" w:rsidRDefault="00C3378F" w:rsidP="00C3378F">
            <w:pPr>
              <w:spacing w:before="16" w:line="230" w:lineRule="auto"/>
              <w:ind w:left="62"/>
            </w:pPr>
            <w:r w:rsidRPr="00E20B9B">
              <w:rPr>
                <w:color w:val="000000"/>
                <w:w w:val="98"/>
              </w:rPr>
              <w:t>Гершвин.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6" w:right="144"/>
            </w:pPr>
            <w:r w:rsidRPr="00E20B9B">
              <w:rPr>
                <w:color w:val="000000"/>
                <w:w w:val="98"/>
              </w:rPr>
              <w:t>Мы дружим с музыкой. Й. Гайдн.</w:t>
            </w:r>
          </w:p>
          <w:p w:rsidR="00C3378F" w:rsidRPr="00E20B9B" w:rsidRDefault="00C3378F" w:rsidP="00C3378F">
            <w:pPr>
              <w:spacing w:before="18" w:line="245" w:lineRule="auto"/>
              <w:ind w:left="66" w:right="144"/>
            </w:pPr>
            <w:r w:rsidRPr="00E20B9B">
              <w:rPr>
                <w:color w:val="000000"/>
                <w:w w:val="98"/>
              </w:rPr>
              <w:t>Всюду музыка живёт. Я. Дубравин.</w:t>
            </w:r>
          </w:p>
          <w:p w:rsidR="00C3378F" w:rsidRPr="00E20B9B" w:rsidRDefault="00C3378F" w:rsidP="00C3378F">
            <w:pPr>
              <w:spacing w:before="18" w:line="230" w:lineRule="auto"/>
              <w:ind w:left="66"/>
            </w:pPr>
            <w:r w:rsidRPr="00E20B9B">
              <w:rPr>
                <w:color w:val="000000"/>
                <w:w w:val="98"/>
              </w:rPr>
              <w:t>Чудо-музыка. Д.</w:t>
            </w:r>
          </w:p>
          <w:p w:rsidR="00C3378F" w:rsidRPr="00E20B9B" w:rsidRDefault="00C3378F" w:rsidP="00C3378F">
            <w:pPr>
              <w:spacing w:before="16" w:line="230" w:lineRule="auto"/>
              <w:ind w:left="66"/>
            </w:pPr>
            <w:r w:rsidRPr="00E20B9B">
              <w:rPr>
                <w:color w:val="000000"/>
                <w:w w:val="98"/>
              </w:rPr>
              <w:t>Кабалевский.</w:t>
            </w:r>
          </w:p>
          <w:p w:rsidR="00C3378F" w:rsidRPr="00E20B9B" w:rsidRDefault="00C3378F" w:rsidP="00C3378F">
            <w:pPr>
              <w:spacing w:before="18" w:line="230" w:lineRule="auto"/>
              <w:ind w:left="66"/>
            </w:pPr>
            <w:r w:rsidRPr="00E20B9B">
              <w:rPr>
                <w:color w:val="000000"/>
                <w:w w:val="98"/>
              </w:rPr>
              <w:t>Острый ритм. Дж.</w:t>
            </w:r>
          </w:p>
          <w:p w:rsidR="00C3378F" w:rsidRPr="00E20B9B" w:rsidRDefault="00C3378F" w:rsidP="00C3378F">
            <w:pPr>
              <w:spacing w:before="16" w:line="230" w:lineRule="auto"/>
              <w:ind w:left="66"/>
            </w:pPr>
            <w:r w:rsidRPr="00E20B9B">
              <w:rPr>
                <w:color w:val="000000"/>
                <w:w w:val="98"/>
              </w:rPr>
              <w:t>Гершвин.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17.10.2022 23.10.2022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Исполнение,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импровизация с помощью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звучащих жестов (хлопки, шлепки, притопы) и/или ударных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инструментов.</w:t>
            </w:r>
          </w:p>
          <w:p w:rsidR="00C3378F" w:rsidRPr="00E20B9B" w:rsidRDefault="00C3378F" w:rsidP="00C3378F">
            <w:pPr>
              <w:spacing w:before="18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Игра «Ритмическое эхо»,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прохлопывание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ритма по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ритмическим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карточкам,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проговаривание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ритмослогами.</w:t>
            </w:r>
          </w:p>
          <w:p w:rsidR="00C3378F" w:rsidRPr="00E20B9B" w:rsidRDefault="00C3378F" w:rsidP="00C3378F">
            <w:pPr>
              <w:spacing w:before="16" w:line="252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Разучивание,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исполнение на ударных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инструментах ритмической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партитуры.;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144"/>
            </w:pPr>
            <w:r w:rsidRPr="00E20B9B">
              <w:rPr>
                <w:color w:val="000000"/>
                <w:w w:val="98"/>
              </w:rPr>
              <w:t>Практическая работа;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http://parkov1.narod.ru/ - архив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популярной музыки в формате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midi. Рубрикатор: русские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исполнители, западные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исполнители, классическая музыка, джазовая музыка, ритмические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партии, работа со звуком.</w:t>
            </w:r>
          </w:p>
          <w:p w:rsidR="00C3378F" w:rsidRPr="00E20B9B" w:rsidRDefault="00C3378F" w:rsidP="00C3378F">
            <w:pPr>
              <w:spacing w:before="16" w:line="245" w:lineRule="auto"/>
              <w:ind w:left="66" w:right="432"/>
            </w:pPr>
            <w:r w:rsidRPr="00E20B9B">
              <w:rPr>
                <w:color w:val="000000"/>
                <w:w w:val="98"/>
              </w:rPr>
              <w:t>Представлена также большая коллекция ссылок по теме.</w:t>
            </w:r>
          </w:p>
        </w:tc>
      </w:tr>
      <w:tr w:rsidR="00C3378F" w:rsidRPr="00E20B9B" w:rsidTr="00C3378F">
        <w:trPr>
          <w:trHeight w:hRule="exact" w:val="306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8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Модуль 5.</w:t>
            </w:r>
            <w:r w:rsidRPr="00E20B9B">
              <w:rPr>
                <w:b/>
                <w:color w:val="000000"/>
                <w:w w:val="98"/>
              </w:rPr>
              <w:t xml:space="preserve"> Музыка в жизни человека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2"/>
        <w:gridCol w:w="1140"/>
        <w:gridCol w:w="496"/>
        <w:gridCol w:w="974"/>
        <w:gridCol w:w="1002"/>
        <w:gridCol w:w="2652"/>
        <w:gridCol w:w="1782"/>
        <w:gridCol w:w="1786"/>
        <w:gridCol w:w="760"/>
        <w:gridCol w:w="1288"/>
        <w:gridCol w:w="1088"/>
        <w:gridCol w:w="2230"/>
      </w:tblGrid>
      <w:tr w:rsidR="00C3378F" w:rsidRPr="00E20B9B" w:rsidTr="00C3378F">
        <w:trPr>
          <w:trHeight w:hRule="exact" w:val="267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5.1.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Музыкальные пейзажи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П.И.Чайковский«Утренняя молитва»,«Спи, дитя, моё, усни»,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Э.Григ«Утро».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/>
            </w:pPr>
            <w:r w:rsidRPr="00E20B9B">
              <w:rPr>
                <w:color w:val="000000"/>
                <w:w w:val="98"/>
              </w:rPr>
              <w:t>П.И.Чайковский«Утренняя молитва»,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«Спи, дитя, моё, усни»,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Э.Григ«Утро».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6"/>
            </w:pPr>
            <w:r w:rsidRPr="00E20B9B">
              <w:rPr>
                <w:color w:val="000000"/>
                <w:w w:val="98"/>
              </w:rPr>
              <w:t>П.И.Чайковский«Утренняя молитва»,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«Спи, дитя, моё, усни»,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Э.Григ«Утро».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08.11.2022 13.11.2022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программной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музыки,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посвящённой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образам природы. Подбор эпитетов для описания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настроения,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характера музыки.</w:t>
            </w:r>
          </w:p>
          <w:p w:rsidR="00C3378F" w:rsidRPr="00E20B9B" w:rsidRDefault="00C3378F" w:rsidP="00C3378F">
            <w:pPr>
              <w:spacing w:before="16" w:line="252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Сопоставление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 произведениями изобразительного искусства.;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Рисунок;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6" w:right="288"/>
            </w:pPr>
            <w:r w:rsidRPr="00E20B9B">
              <w:rPr>
                <w:color w:val="000000"/>
                <w:w w:val="98"/>
              </w:rPr>
              <w:t>http://www.intoclassics.net/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ежедневно пополняемый архив«Погружение в классику».</w:t>
            </w:r>
          </w:p>
          <w:p w:rsidR="00C3378F" w:rsidRPr="00E20B9B" w:rsidRDefault="00C3378F" w:rsidP="00C3378F">
            <w:pPr>
              <w:spacing w:before="18" w:line="250" w:lineRule="auto"/>
              <w:ind w:left="66" w:right="144"/>
            </w:pPr>
            <w:r w:rsidRPr="00E20B9B">
              <w:rPr>
                <w:color w:val="000000"/>
                <w:w w:val="98"/>
              </w:rPr>
              <w:t xml:space="preserve">Огромное количество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полнодисковых версий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классических произведений, как аудио, так и видео.</w:t>
            </w:r>
          </w:p>
          <w:p w:rsidR="00C3378F" w:rsidRPr="00E20B9B" w:rsidRDefault="00C3378F" w:rsidP="00C3378F">
            <w:pPr>
              <w:spacing w:before="186" w:line="230" w:lineRule="auto"/>
              <w:ind w:left="66"/>
            </w:pPr>
            <w:r w:rsidRPr="00E20B9B">
              <w:rPr>
                <w:color w:val="000000"/>
                <w:w w:val="98"/>
              </w:rPr>
              <w:t>http://musicmp3.spb.ru/ -</w:t>
            </w:r>
          </w:p>
        </w:tc>
      </w:tr>
      <w:tr w:rsidR="00C3378F" w:rsidRPr="00E20B9B" w:rsidTr="00C3378F">
        <w:trPr>
          <w:trHeight w:hRule="exact" w:val="33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5.2.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Музыкальные портреты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С.Прокофьев«Петя и волк»,«Болтунья».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432"/>
            </w:pPr>
            <w:r w:rsidRPr="00E20B9B">
              <w:rPr>
                <w:color w:val="000000"/>
                <w:w w:val="98"/>
              </w:rPr>
              <w:t>С.Прокофьев«Петя и волк»,«Болтунья».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6" w:right="432"/>
            </w:pPr>
            <w:r w:rsidRPr="00E20B9B">
              <w:rPr>
                <w:color w:val="000000"/>
                <w:w w:val="98"/>
              </w:rPr>
              <w:t>С.Прокофьев«Петя и волк»,«Болтунья».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14.11.2022 20.11.2022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вокальной,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программной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инструментальной музыки,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посвящённой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образам людей,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сказочных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персонажей.</w:t>
            </w:r>
          </w:p>
          <w:p w:rsidR="00C3378F" w:rsidRPr="00E20B9B" w:rsidRDefault="00C3378F" w:rsidP="00C3378F">
            <w:pPr>
              <w:spacing w:before="16" w:line="252" w:lineRule="auto"/>
              <w:ind w:left="64"/>
            </w:pPr>
            <w:r w:rsidRPr="00E20B9B">
              <w:rPr>
                <w:color w:val="000000"/>
                <w:w w:val="98"/>
              </w:rPr>
              <w:t xml:space="preserve">Подбор эпитетов для описания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настроения,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характера музыки.</w:t>
            </w:r>
          </w:p>
          <w:p w:rsidR="00C3378F" w:rsidRPr="00E20B9B" w:rsidRDefault="00C3378F" w:rsidP="00C3378F">
            <w:pPr>
              <w:spacing w:before="16" w:line="252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Сопоставление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музыки с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произведениями изобразительного искусства.;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Рисунок;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6" w:right="144"/>
            </w:pPr>
            <w:r w:rsidRPr="00E20B9B">
              <w:rPr>
                <w:color w:val="000000"/>
                <w:w w:val="98"/>
              </w:rPr>
              <w:t>http://www.rusromans.com/ - театр русского романса</w:t>
            </w:r>
          </w:p>
        </w:tc>
      </w:tr>
      <w:tr w:rsidR="00C3378F" w:rsidRPr="00E20B9B" w:rsidTr="00C3378F">
        <w:trPr>
          <w:trHeight w:hRule="exact" w:val="306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Модуль 6.</w:t>
            </w:r>
            <w:r w:rsidRPr="00E20B9B">
              <w:rPr>
                <w:b/>
                <w:color w:val="000000"/>
                <w:w w:val="98"/>
              </w:rPr>
              <w:t xml:space="preserve"> Классическая музыка</w:t>
            </w:r>
          </w:p>
        </w:tc>
      </w:tr>
      <w:tr w:rsidR="00C3378F" w:rsidRPr="00E20B9B" w:rsidTr="00C3378F">
        <w:trPr>
          <w:trHeight w:hRule="exact" w:val="25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5" w:lineRule="auto"/>
              <w:jc w:val="center"/>
            </w:pPr>
            <w:r w:rsidRPr="00E20B9B">
              <w:rPr>
                <w:color w:val="000000"/>
                <w:w w:val="98"/>
              </w:rPr>
              <w:t>6.1.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/>
            </w:pPr>
            <w:r w:rsidRPr="00E20B9B">
              <w:rPr>
                <w:color w:val="000000"/>
                <w:w w:val="98"/>
              </w:rPr>
              <w:t>Композиторы —детям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5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5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5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/>
            </w:pPr>
            <w:r w:rsidRPr="00E20B9B">
              <w:rPr>
                <w:color w:val="000000"/>
                <w:w w:val="98"/>
              </w:rPr>
              <w:t>П.И.Чайковский«Утренняя молитва»,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«Спи, дитя, моё, усни»,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Э.Григ«Утро».М.П.Мусоргский«Картинки с выставки».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/>
            </w:pPr>
            <w:r w:rsidRPr="00E20B9B">
              <w:rPr>
                <w:color w:val="000000"/>
                <w:w w:val="98"/>
              </w:rPr>
              <w:t>М.П.Мусоргский«Картинки с выставки».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5" w:lineRule="auto"/>
              <w:jc w:val="center"/>
            </w:pPr>
            <w:r w:rsidRPr="00E20B9B">
              <w:rPr>
                <w:color w:val="000000"/>
                <w:w w:val="98"/>
              </w:rPr>
              <w:t>М.П.Мусоргский«Детская».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21.11.2022 27.11.2022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Слушание музыки, определение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основного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характера,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музыкально-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выразительных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средств,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использованных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композитором.</w:t>
            </w:r>
          </w:p>
          <w:p w:rsidR="00C3378F" w:rsidRPr="00E20B9B" w:rsidRDefault="00C3378F" w:rsidP="00C3378F">
            <w:pPr>
              <w:spacing w:before="18" w:line="247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Подбор эпитетов, иллюстраций к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музыке.</w:t>
            </w:r>
          </w:p>
          <w:p w:rsidR="00C3378F" w:rsidRPr="00E20B9B" w:rsidRDefault="00C3378F" w:rsidP="00C3378F">
            <w:pPr>
              <w:spacing w:before="16" w:line="245" w:lineRule="auto"/>
              <w:ind w:left="64" w:right="432"/>
            </w:pPr>
            <w:r w:rsidRPr="00E20B9B">
              <w:rPr>
                <w:color w:val="000000"/>
                <w:w w:val="98"/>
              </w:rPr>
              <w:t>Определение жанра.;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5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6" w:right="288"/>
            </w:pPr>
            <w:r w:rsidRPr="00E20B9B">
              <w:rPr>
                <w:color w:val="000000"/>
                <w:w w:val="98"/>
              </w:rPr>
              <w:t>http://www.intoclassics.net/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ежедневно пополняемый архив«Погружение в классику».</w:t>
            </w:r>
          </w:p>
          <w:p w:rsidR="00C3378F" w:rsidRPr="00E20B9B" w:rsidRDefault="00C3378F" w:rsidP="00C3378F">
            <w:pPr>
              <w:spacing w:before="18" w:line="250" w:lineRule="auto"/>
              <w:ind w:left="66" w:right="144"/>
            </w:pPr>
            <w:r w:rsidRPr="00E20B9B">
              <w:rPr>
                <w:color w:val="000000"/>
                <w:w w:val="98"/>
              </w:rPr>
              <w:t xml:space="preserve">Огромное количество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полнодисковых версий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классических произведений, как аудио, так и видео.</w:t>
            </w:r>
          </w:p>
          <w:p w:rsidR="00C3378F" w:rsidRPr="00E20B9B" w:rsidRDefault="00C3378F" w:rsidP="00C3378F">
            <w:pPr>
              <w:spacing w:before="186" w:line="230" w:lineRule="auto"/>
              <w:ind w:left="66"/>
            </w:pPr>
            <w:r w:rsidRPr="00E20B9B">
              <w:rPr>
                <w:color w:val="000000"/>
                <w:w w:val="98"/>
              </w:rPr>
              <w:t>http://musicmp3.spb.ru/ -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1072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2"/>
        <w:gridCol w:w="1140"/>
        <w:gridCol w:w="496"/>
        <w:gridCol w:w="974"/>
        <w:gridCol w:w="1002"/>
        <w:gridCol w:w="2652"/>
        <w:gridCol w:w="1782"/>
        <w:gridCol w:w="1786"/>
        <w:gridCol w:w="760"/>
        <w:gridCol w:w="1288"/>
        <w:gridCol w:w="1088"/>
        <w:gridCol w:w="2230"/>
      </w:tblGrid>
      <w:tr w:rsidR="00C3378F" w:rsidRPr="00E20B9B" w:rsidTr="00C3378F">
        <w:trPr>
          <w:trHeight w:hRule="exact" w:val="199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6.2.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Программная музыка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Э.Григ «Пер Гюнт».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Э.Григ «Пер Гюнт».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6"/>
            </w:pPr>
            <w:r w:rsidRPr="00E20B9B">
              <w:rPr>
                <w:color w:val="000000"/>
                <w:w w:val="98"/>
              </w:rPr>
              <w:t>Э.Григ «Пер Гюнт».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28.11.2022 04.12.2022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произведений программной музыки.</w:t>
            </w:r>
          </w:p>
          <w:p w:rsidR="00C3378F" w:rsidRPr="00E20B9B" w:rsidRDefault="00C3378F" w:rsidP="00C3378F">
            <w:pPr>
              <w:spacing w:before="16" w:line="254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Обсуждение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образа,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средств,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использованных композитором.;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Рисунок;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6" w:right="288"/>
            </w:pPr>
            <w:r w:rsidRPr="00E20B9B">
              <w:rPr>
                <w:color w:val="000000"/>
                <w:w w:val="98"/>
              </w:rPr>
              <w:t>http://www.intoclassics.net/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ежедневно пополняемый архив«Погружение в классику».</w:t>
            </w:r>
          </w:p>
          <w:p w:rsidR="00C3378F" w:rsidRPr="00E20B9B" w:rsidRDefault="00C3378F" w:rsidP="00C3378F">
            <w:pPr>
              <w:spacing w:before="18" w:line="250" w:lineRule="auto"/>
              <w:ind w:left="66" w:right="144"/>
            </w:pPr>
            <w:r w:rsidRPr="00E20B9B">
              <w:rPr>
                <w:color w:val="000000"/>
                <w:w w:val="98"/>
              </w:rPr>
              <w:t xml:space="preserve">Огромное количество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полнодисковых версий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классических произведений, как аудио, так и видео.</w:t>
            </w:r>
          </w:p>
        </w:tc>
      </w:tr>
      <w:tr w:rsidR="00C3378F" w:rsidRPr="00E20B9B" w:rsidTr="00C3378F">
        <w:trPr>
          <w:trHeight w:hRule="exact" w:val="306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 xml:space="preserve">Модуль 7. </w:t>
            </w:r>
            <w:r w:rsidRPr="00E20B9B">
              <w:rPr>
                <w:b/>
                <w:color w:val="000000"/>
                <w:w w:val="98"/>
              </w:rPr>
              <w:t>Музыкальная грамота</w:t>
            </w:r>
          </w:p>
        </w:tc>
      </w:tr>
      <w:tr w:rsidR="00C3378F" w:rsidRPr="00E20B9B" w:rsidTr="00C3378F">
        <w:trPr>
          <w:trHeight w:hRule="exact" w:val="23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7.1.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Музыкальный язык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Э.Григ «Пер Гюнт».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Э.Григ «Пер Гюнт»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6"/>
            </w:pPr>
            <w:r w:rsidRPr="00E20B9B">
              <w:rPr>
                <w:color w:val="000000"/>
                <w:w w:val="98"/>
              </w:rPr>
              <w:t>Э.Григ «Пер Гюнт»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05.12.2022 11.12.2022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Наблюдение за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изменением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образа при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изменении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элементов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языка (как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меняется характер музыки при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изменении темпа, динамики,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штрихов и т. д.).;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144"/>
            </w:pPr>
            <w:r w:rsidRPr="00E20B9B">
              <w:rPr>
                <w:color w:val="000000"/>
                <w:w w:val="98"/>
              </w:rPr>
              <w:t>Практическая работа;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http://parkov1.narod.ru/ - архив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популярной музыки в формате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midi. Рубрикатор: русские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исполнители, западные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исполнители, классическая музыка, джазовая музыка, ритмические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партии, работа со звуком.</w:t>
            </w:r>
          </w:p>
          <w:p w:rsidR="00C3378F" w:rsidRPr="00E20B9B" w:rsidRDefault="00C3378F" w:rsidP="00C3378F">
            <w:pPr>
              <w:spacing w:before="18" w:line="245" w:lineRule="auto"/>
              <w:ind w:left="66" w:right="432"/>
            </w:pPr>
            <w:r w:rsidRPr="00E20B9B">
              <w:rPr>
                <w:color w:val="000000"/>
                <w:w w:val="98"/>
              </w:rPr>
              <w:t>Представлена также большая коллекция ссылок по теме.</w:t>
            </w:r>
          </w:p>
        </w:tc>
      </w:tr>
      <w:tr w:rsidR="00C3378F" w:rsidRPr="00E20B9B" w:rsidTr="00C3378F">
        <w:trPr>
          <w:trHeight w:hRule="exact" w:val="166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7.2.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2"/>
            </w:pPr>
            <w:r w:rsidRPr="00E20B9B">
              <w:rPr>
                <w:color w:val="000000"/>
                <w:w w:val="98"/>
              </w:rPr>
              <w:t xml:space="preserve">Дополнительные обозначения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в нотах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right="432"/>
              <w:jc w:val="center"/>
            </w:pPr>
            <w:r w:rsidRPr="00E20B9B">
              <w:rPr>
                <w:color w:val="000000"/>
                <w:w w:val="98"/>
              </w:rPr>
              <w:t>Волк и семеро козлят на новый лад. А. Рыбников. Сценарий Ю. Энтина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Волк и семеро козлят на новый лад.</w:t>
            </w:r>
          </w:p>
          <w:p w:rsidR="00C3378F" w:rsidRPr="00E20B9B" w:rsidRDefault="00C3378F" w:rsidP="00C3378F">
            <w:pPr>
              <w:spacing w:before="18" w:line="230" w:lineRule="auto"/>
              <w:jc w:val="center"/>
            </w:pPr>
            <w:r w:rsidRPr="00E20B9B">
              <w:rPr>
                <w:color w:val="000000"/>
                <w:w w:val="98"/>
              </w:rPr>
              <w:t>А. Рыбников. Сценарий Ю.</w:t>
            </w:r>
          </w:p>
          <w:p w:rsidR="00C3378F" w:rsidRPr="00E20B9B" w:rsidRDefault="00C3378F" w:rsidP="00C3378F">
            <w:pPr>
              <w:spacing w:before="16" w:line="230" w:lineRule="auto"/>
              <w:ind w:left="62"/>
            </w:pPr>
            <w:r w:rsidRPr="00E20B9B">
              <w:rPr>
                <w:color w:val="000000"/>
                <w:w w:val="98"/>
              </w:rPr>
              <w:t>Энтина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6" w:right="144"/>
            </w:pPr>
            <w:r w:rsidRPr="00E20B9B">
              <w:rPr>
                <w:color w:val="000000"/>
                <w:w w:val="98"/>
              </w:rPr>
              <w:t>Волк и семеро козлят на новый лад.</w:t>
            </w:r>
          </w:p>
          <w:p w:rsidR="00C3378F" w:rsidRPr="00E20B9B" w:rsidRDefault="00C3378F" w:rsidP="00C3378F">
            <w:pPr>
              <w:spacing w:before="18" w:line="230" w:lineRule="auto"/>
              <w:jc w:val="center"/>
            </w:pPr>
            <w:r w:rsidRPr="00E20B9B">
              <w:rPr>
                <w:color w:val="000000"/>
                <w:w w:val="98"/>
              </w:rPr>
              <w:t>А. Рыбников. Сценарий Ю.</w:t>
            </w:r>
          </w:p>
          <w:p w:rsidR="00C3378F" w:rsidRPr="00E20B9B" w:rsidRDefault="00C3378F" w:rsidP="00C3378F">
            <w:pPr>
              <w:spacing w:before="16" w:line="230" w:lineRule="auto"/>
              <w:ind w:left="66"/>
            </w:pPr>
            <w:r w:rsidRPr="00E20B9B">
              <w:rPr>
                <w:color w:val="000000"/>
                <w:w w:val="98"/>
              </w:rPr>
              <w:t>Энтина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12.12.2022 18.12.2022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0" w:lineRule="auto"/>
              <w:ind w:left="64"/>
            </w:pPr>
            <w:r w:rsidRPr="00E20B9B">
              <w:rPr>
                <w:color w:val="000000"/>
                <w:w w:val="98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дополнительными элементами нотной записи.</w:t>
            </w:r>
          </w:p>
          <w:p w:rsidR="00C3378F" w:rsidRPr="00E20B9B" w:rsidRDefault="00C3378F" w:rsidP="00C3378F">
            <w:pPr>
              <w:spacing w:before="18" w:line="250" w:lineRule="auto"/>
              <w:ind w:left="64"/>
            </w:pPr>
            <w:r w:rsidRPr="00E20B9B">
              <w:rPr>
                <w:color w:val="000000"/>
                <w:w w:val="98"/>
              </w:rPr>
              <w:t xml:space="preserve">Исполнение песен, попевок, в которых присутствуют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данные элементы;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144"/>
            </w:pPr>
            <w:r w:rsidRPr="00E20B9B">
              <w:rPr>
                <w:color w:val="000000"/>
                <w:w w:val="98"/>
              </w:rPr>
              <w:t>Письменный контроль;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http://parkov1.narod.ru/ - архив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популярной музыки в формате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midi. Рубрикатор: русские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исполнители, западные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исполнители, классическая музыка, джазовая музыка, ритмические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партии, работа со звуком.</w:t>
            </w:r>
          </w:p>
          <w:p w:rsidR="00C3378F" w:rsidRPr="00E20B9B" w:rsidRDefault="00C3378F" w:rsidP="00C3378F">
            <w:pPr>
              <w:spacing w:before="16" w:line="245" w:lineRule="auto"/>
              <w:ind w:left="66" w:right="432"/>
            </w:pPr>
            <w:r w:rsidRPr="00E20B9B">
              <w:rPr>
                <w:color w:val="000000"/>
                <w:w w:val="98"/>
              </w:rPr>
              <w:t>Представлена также большая коллекция ссылок по теме.</w:t>
            </w:r>
          </w:p>
        </w:tc>
      </w:tr>
      <w:tr w:rsidR="00C3378F" w:rsidRPr="00E20B9B" w:rsidTr="00C3378F">
        <w:trPr>
          <w:trHeight w:hRule="exact" w:val="304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Модуль 8.</w:t>
            </w:r>
            <w:r w:rsidRPr="00E20B9B">
              <w:rPr>
                <w:b/>
                <w:color w:val="000000"/>
                <w:w w:val="98"/>
              </w:rPr>
              <w:t xml:space="preserve"> Духовная музыка</w:t>
            </w:r>
          </w:p>
        </w:tc>
      </w:tr>
      <w:tr w:rsidR="00C3378F" w:rsidRPr="00E20B9B" w:rsidTr="00C3378F">
        <w:trPr>
          <w:trHeight w:hRule="exact" w:val="214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jc w:val="center"/>
            </w:pPr>
            <w:r w:rsidRPr="00E20B9B">
              <w:rPr>
                <w:color w:val="000000"/>
                <w:w w:val="98"/>
              </w:rPr>
              <w:t>8.1.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50" w:lineRule="auto"/>
              <w:ind w:left="62" w:right="144"/>
            </w:pPr>
            <w:r w:rsidRPr="00E20B9B">
              <w:rPr>
                <w:color w:val="000000"/>
                <w:w w:val="98"/>
              </w:rPr>
              <w:t xml:space="preserve">Искусство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Русской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православной церкви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47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Баллада о князе Владимире,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величание князю Владимиру и княгине Ольге.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50" w:lineRule="auto"/>
              <w:ind w:left="62" w:right="288"/>
            </w:pPr>
            <w:r w:rsidRPr="00E20B9B">
              <w:rPr>
                <w:color w:val="000000"/>
                <w:w w:val="98"/>
              </w:rPr>
              <w:t xml:space="preserve">ТропарьИконе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Владимирской Божьей Матери,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В.Гаврилин«Мама».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47" w:lineRule="auto"/>
              <w:ind w:left="66" w:right="144"/>
            </w:pPr>
            <w:r w:rsidRPr="00E20B9B">
              <w:rPr>
                <w:color w:val="000000"/>
                <w:w w:val="98"/>
              </w:rPr>
              <w:t>Богородице Дево, радуйся№ 6 из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«Всенощного бдения». С.</w:t>
            </w:r>
          </w:p>
          <w:p w:rsidR="00C3378F" w:rsidRPr="00E20B9B" w:rsidRDefault="00C3378F" w:rsidP="00C3378F">
            <w:pPr>
              <w:spacing w:before="16" w:line="247" w:lineRule="auto"/>
              <w:ind w:left="66" w:right="288"/>
            </w:pPr>
            <w:r w:rsidRPr="00E20B9B">
              <w:rPr>
                <w:color w:val="000000"/>
                <w:w w:val="98"/>
              </w:rPr>
              <w:t xml:space="preserve">Рахманинов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Тропарь Владимирской иконе Божией Матери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45" w:lineRule="auto"/>
              <w:jc w:val="center"/>
            </w:pPr>
            <w:r w:rsidRPr="00E20B9B">
              <w:rPr>
                <w:color w:val="000000"/>
                <w:w w:val="98"/>
              </w:rPr>
              <w:t>19.12.2022 25.12.2022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Разучивание,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вокальных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религиозной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тематики,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сравнение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церковных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мелодий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и народных песен, мелодий светской музыки.;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47" w:lineRule="auto"/>
              <w:ind w:left="66" w:right="144"/>
            </w:pPr>
            <w:r w:rsidRPr="00E20B9B">
              <w:rPr>
                <w:color w:val="000000"/>
                <w:w w:val="98"/>
              </w:rPr>
              <w:t xml:space="preserve">http://retromusic.2u.ru/ - mp3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каталог русской ретро-музыки и песен</w:t>
            </w:r>
          </w:p>
          <w:p w:rsidR="00C3378F" w:rsidRPr="00E20B9B" w:rsidRDefault="00C3378F" w:rsidP="00C3378F">
            <w:pPr>
              <w:spacing w:before="186" w:line="230" w:lineRule="auto"/>
              <w:ind w:left="66"/>
            </w:pPr>
            <w:r w:rsidRPr="00E20B9B">
              <w:rPr>
                <w:color w:val="000000"/>
                <w:w w:val="98"/>
              </w:rPr>
              <w:t>http://www.tonnel.ru/?l=music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970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2"/>
        <w:gridCol w:w="1140"/>
        <w:gridCol w:w="496"/>
        <w:gridCol w:w="974"/>
        <w:gridCol w:w="1002"/>
        <w:gridCol w:w="2652"/>
        <w:gridCol w:w="1782"/>
        <w:gridCol w:w="1786"/>
        <w:gridCol w:w="760"/>
        <w:gridCol w:w="1288"/>
        <w:gridCol w:w="1088"/>
        <w:gridCol w:w="2230"/>
      </w:tblGrid>
      <w:tr w:rsidR="00C3378F" w:rsidRPr="00E20B9B" w:rsidTr="00C3378F">
        <w:trPr>
          <w:trHeight w:hRule="exact" w:val="16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8.2.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98"/>
              </w:rPr>
              <w:t>Религиозные праздники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С.Рахманинов «Богородице Дево,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радуйся!»,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Ф.Шуберт«Ave Maria».А.Гречанинов, Р.Глиэр «Вербочки»,«Осанна».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 w:right="288"/>
            </w:pPr>
            <w:r w:rsidRPr="00E20B9B">
              <w:rPr>
                <w:color w:val="000000"/>
                <w:w w:val="98"/>
              </w:rPr>
              <w:t xml:space="preserve">ТропарьИконе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Владимирской Божьей Матери,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В.Гаврилин«Мама».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6" w:right="288"/>
            </w:pPr>
            <w:r w:rsidRPr="00E20B9B">
              <w:rPr>
                <w:color w:val="000000"/>
                <w:w w:val="98"/>
              </w:rPr>
              <w:t xml:space="preserve">Баллада о князе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Владимире,величание князю Владимиру 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княгине Ольге.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26.12.2022 30.12.2022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фрагментов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праздничных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богослужений,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характера музыки, её религиозного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содержания.;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6" w:right="288"/>
            </w:pPr>
            <w:r w:rsidRPr="00E20B9B">
              <w:rPr>
                <w:color w:val="000000"/>
                <w:w w:val="98"/>
              </w:rPr>
              <w:t>http://www.booth.ru/link.htm -ссылки на сайты, посвященные Рождественским театрам</w:t>
            </w:r>
          </w:p>
          <w:p w:rsidR="00C3378F" w:rsidRPr="00E20B9B" w:rsidRDefault="00C3378F" w:rsidP="00C3378F">
            <w:pPr>
              <w:spacing w:before="186" w:line="245" w:lineRule="auto"/>
              <w:ind w:left="66" w:right="144"/>
            </w:pPr>
            <w:r w:rsidRPr="00E20B9B">
              <w:rPr>
                <w:color w:val="000000"/>
                <w:w w:val="98"/>
              </w:rPr>
              <w:t>(вертепам, шопкам, батлейкам), петрушки и пульчинеллы</w:t>
            </w:r>
          </w:p>
        </w:tc>
      </w:tr>
      <w:tr w:rsidR="00C3378F" w:rsidRPr="00E20B9B" w:rsidTr="00C3378F">
        <w:trPr>
          <w:trHeight w:hRule="exact" w:val="306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 xml:space="preserve">Модуль 9. </w:t>
            </w:r>
            <w:r w:rsidRPr="00E20B9B">
              <w:rPr>
                <w:b/>
                <w:color w:val="000000"/>
                <w:w w:val="98"/>
              </w:rPr>
              <w:t xml:space="preserve"> Музыкальная грамота</w:t>
            </w:r>
          </w:p>
        </w:tc>
      </w:tr>
      <w:tr w:rsidR="00C3378F" w:rsidRPr="00E20B9B" w:rsidTr="00C3378F">
        <w:trPr>
          <w:trHeight w:hRule="exact" w:val="199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9.1.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Размер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Опера «Руслан и Людмила». М. Глинка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2"/>
            </w:pPr>
            <w:r w:rsidRPr="00E20B9B">
              <w:rPr>
                <w:color w:val="000000"/>
                <w:w w:val="98"/>
              </w:rPr>
              <w:t>Сцена Фарлафа и Наины Рондо Фарлафа из третьего действия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6" w:right="288"/>
            </w:pPr>
            <w:r w:rsidRPr="00E20B9B">
              <w:rPr>
                <w:color w:val="000000"/>
                <w:w w:val="98"/>
              </w:rPr>
              <w:t xml:space="preserve">Опера «Руслан 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Людмила». М. Глинка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09.01.2023 15.01.2023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Ритмические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упражнения на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ровную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пульсацию,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выделение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сильных долей в размерах 2/4, 3/4, 4/4 (звучащими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жестами или на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ударных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инструментах).;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144"/>
            </w:pPr>
            <w:r w:rsidRPr="00E20B9B">
              <w:rPr>
                <w:color w:val="000000"/>
                <w:w w:val="98"/>
              </w:rPr>
              <w:t>Ритмический диктант;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http://parkov1.narod.ru/ - архив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популярной музыки в формате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midi. Рубрикатор: русские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исполнители, западные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исполнители, классическая музыка, джазовая музыка, ритмические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партии, работа со звуком.</w:t>
            </w:r>
          </w:p>
          <w:p w:rsidR="00C3378F" w:rsidRPr="00E20B9B" w:rsidRDefault="00C3378F" w:rsidP="00C3378F">
            <w:pPr>
              <w:spacing w:before="16" w:line="245" w:lineRule="auto"/>
              <w:ind w:left="66" w:right="432"/>
            </w:pPr>
            <w:r w:rsidRPr="00E20B9B">
              <w:rPr>
                <w:color w:val="000000"/>
                <w:w w:val="98"/>
              </w:rPr>
              <w:t>Представлена также большая коллекция ссылок по теме.</w:t>
            </w:r>
          </w:p>
        </w:tc>
      </w:tr>
      <w:tr w:rsidR="00C3378F" w:rsidRPr="00E20B9B" w:rsidTr="00C3378F">
        <w:trPr>
          <w:trHeight w:hRule="exact" w:val="306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Модуль 10.</w:t>
            </w:r>
            <w:r w:rsidRPr="00E20B9B">
              <w:rPr>
                <w:b/>
                <w:color w:val="000000"/>
                <w:w w:val="98"/>
              </w:rPr>
              <w:t xml:space="preserve"> Народная музыка России</w:t>
            </w:r>
          </w:p>
        </w:tc>
      </w:tr>
      <w:tr w:rsidR="00C3378F" w:rsidRPr="00E20B9B" w:rsidTr="00C3378F">
        <w:trPr>
          <w:trHeight w:hRule="exact" w:val="18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10.1.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/>
            </w:pPr>
            <w:r w:rsidRPr="00E20B9B">
              <w:rPr>
                <w:color w:val="000000"/>
                <w:w w:val="98"/>
              </w:rPr>
              <w:t>Сказки, мифы и легенды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right="720"/>
              <w:jc w:val="center"/>
            </w:pPr>
            <w:r w:rsidRPr="00E20B9B">
              <w:rPr>
                <w:color w:val="000000"/>
                <w:w w:val="98"/>
              </w:rPr>
              <w:t>М.Глинка«Руслан и Людмила», Н.Римский-Корсаков «Садко».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/>
            </w:pPr>
            <w:r w:rsidRPr="00E20B9B">
              <w:rPr>
                <w:color w:val="000000"/>
                <w:w w:val="98"/>
              </w:rPr>
              <w:t xml:space="preserve">«Былина о Добрыне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Никитиче»,былина о Садко и морском царе.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6"/>
            </w:pPr>
            <w:r w:rsidRPr="00E20B9B">
              <w:rPr>
                <w:color w:val="000000"/>
                <w:w w:val="98"/>
              </w:rPr>
              <w:t xml:space="preserve">«Былина о Добрыне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Никитиче»,былина о Садко и морском царе.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16.01.2023 22.01.2023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4" w:right="432"/>
            </w:pPr>
            <w:r w:rsidRPr="00E20B9B">
              <w:rPr>
                <w:color w:val="000000"/>
                <w:w w:val="98"/>
              </w:rPr>
              <w:t xml:space="preserve">Знакомство с манерой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сказывания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нараспев.</w:t>
            </w:r>
          </w:p>
          <w:p w:rsidR="00C3378F" w:rsidRPr="00E20B9B" w:rsidRDefault="00C3378F" w:rsidP="00C3378F">
            <w:pPr>
              <w:spacing w:before="18" w:line="252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Слушание сказок, былин, эпических сказаний,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рассказываемых нараспев.;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Рисунок;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6"/>
            </w:pPr>
            <w:r w:rsidRPr="00E20B9B">
              <w:rPr>
                <w:color w:val="000000"/>
                <w:w w:val="98"/>
              </w:rPr>
              <w:t>http://www.classic-online.ru/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открытый архив классической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музыки. Если в Вашем классе есть подключение к Интернету, Вы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избавлены от необходимости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покупать компакт-диски к урокам и можете слушать музыку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непосредственно в сети (причем у Вас есть возможность сравнения разных исполнений)</w:t>
            </w:r>
          </w:p>
        </w:tc>
      </w:tr>
      <w:tr w:rsidR="00C3378F" w:rsidRPr="00E20B9B" w:rsidTr="00C3378F">
        <w:trPr>
          <w:trHeight w:hRule="exact" w:val="216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10.2.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432"/>
            </w:pPr>
            <w:r w:rsidRPr="00E20B9B">
              <w:rPr>
                <w:color w:val="000000"/>
                <w:w w:val="98"/>
              </w:rPr>
              <w:t>Народные праздники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Н.Римский-Корсаков «Снегурочка».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98"/>
              </w:rPr>
              <w:t>А.Гречанинов, Р.Глиэр«Вербочки»,«Осанна».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6" w:right="432"/>
            </w:pPr>
            <w:r w:rsidRPr="00E20B9B">
              <w:rPr>
                <w:color w:val="000000"/>
                <w:w w:val="98"/>
              </w:rPr>
              <w:t>Н.Римский-Корсаков«Снегурочка».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23.01.2023 29.01.2023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праздничными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обычаями,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обрядами,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бытовавшими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ранее 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сохранившимися сегодня у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различных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народностей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Российской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Федерации.;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/>
            </w:pPr>
            <w:r w:rsidRPr="00E20B9B">
              <w:rPr>
                <w:color w:val="000000"/>
                <w:w w:val="98"/>
              </w:rPr>
              <w:t xml:space="preserve">Элементы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театрализации;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6"/>
            </w:pPr>
            <w:r w:rsidRPr="00E20B9B">
              <w:rPr>
                <w:color w:val="000000"/>
                <w:w w:val="98"/>
              </w:rPr>
              <w:t>http://www.classic-online.ru/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открытый архив классической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музыки. Если в Вашем классе есть подключение к Интернету, Вы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избавлены от необходимости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покупать компакт-диски к урокам и можете слушать музыку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непосредственно в сети (причем у Вас есть возможность сравнения разных исполнений)</w:t>
            </w:r>
          </w:p>
        </w:tc>
      </w:tr>
      <w:tr w:rsidR="00C3378F" w:rsidRPr="00E20B9B" w:rsidTr="00C3378F">
        <w:trPr>
          <w:trHeight w:hRule="exact" w:val="304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8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 xml:space="preserve">Модуль 11. </w:t>
            </w:r>
            <w:r w:rsidRPr="00E20B9B">
              <w:rPr>
                <w:b/>
                <w:color w:val="000000"/>
                <w:w w:val="98"/>
              </w:rPr>
              <w:t>Музыка театра и кино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918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2"/>
        <w:gridCol w:w="1140"/>
        <w:gridCol w:w="496"/>
        <w:gridCol w:w="974"/>
        <w:gridCol w:w="1002"/>
        <w:gridCol w:w="2652"/>
        <w:gridCol w:w="1782"/>
        <w:gridCol w:w="1786"/>
        <w:gridCol w:w="760"/>
        <w:gridCol w:w="1288"/>
        <w:gridCol w:w="1088"/>
        <w:gridCol w:w="2230"/>
      </w:tblGrid>
      <w:tr w:rsidR="00C3378F" w:rsidRPr="00E20B9B" w:rsidTr="00C3378F">
        <w:trPr>
          <w:trHeight w:hRule="exact" w:val="2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11.1.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Балет.</w:t>
            </w:r>
          </w:p>
          <w:p w:rsidR="00C3378F" w:rsidRPr="00E20B9B" w:rsidRDefault="00C3378F" w:rsidP="00C3378F">
            <w:pPr>
              <w:spacing w:before="18" w:line="245" w:lineRule="auto"/>
              <w:jc w:val="center"/>
            </w:pPr>
            <w:r w:rsidRPr="00E20B9B">
              <w:rPr>
                <w:color w:val="000000"/>
                <w:w w:val="98"/>
              </w:rPr>
              <w:t>Хореография —искусство танца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576"/>
            </w:pPr>
            <w:r w:rsidRPr="00E20B9B">
              <w:rPr>
                <w:color w:val="000000"/>
                <w:w w:val="98"/>
              </w:rPr>
              <w:t>Балет П.И.Чайковского «Спящая красавица».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98"/>
              </w:rPr>
              <w:t>Балет П.И.Чайковского«Спящая красавица».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6" w:right="288"/>
            </w:pPr>
            <w:r w:rsidRPr="00E20B9B">
              <w:rPr>
                <w:color w:val="000000"/>
                <w:w w:val="98"/>
              </w:rPr>
              <w:t>Балет П.И.Чайковского«Спящая красавица».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30.01.2023 05.02.2023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Просмотр 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обсуждение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видеозаписей —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знакомство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 несколькими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яркими сольными номерами 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сценами из балетов русских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композиторов.</w:t>
            </w:r>
          </w:p>
          <w:p w:rsidR="00C3378F" w:rsidRPr="00E20B9B" w:rsidRDefault="00C3378F" w:rsidP="00C3378F">
            <w:pPr>
              <w:spacing w:before="16" w:line="252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Музыкальная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викторина на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знание балетной музыки.;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Тестирование;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6"/>
            </w:pPr>
            <w:r w:rsidRPr="00E20B9B">
              <w:rPr>
                <w:color w:val="000000"/>
                <w:w w:val="98"/>
              </w:rPr>
              <w:t>http://www.classic-online.ru/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открытый архив классической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музыки. Если в Вашем классе есть подключение к Интернету, Вы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избавлены от необходимости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покупать компакт-диски к урокам и можете слушать музыку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непосредственно в сети (причем у Вас есть возможность сравнения разных исполнений)</w:t>
            </w:r>
          </w:p>
        </w:tc>
      </w:tr>
      <w:tr w:rsidR="00C3378F" w:rsidRPr="00E20B9B" w:rsidTr="00C3378F">
        <w:trPr>
          <w:trHeight w:hRule="exact" w:val="18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11.2.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0" w:lineRule="auto"/>
              <w:ind w:left="62"/>
            </w:pPr>
            <w:r w:rsidRPr="00E20B9B">
              <w:rPr>
                <w:color w:val="000000"/>
                <w:w w:val="98"/>
              </w:rPr>
              <w:t xml:space="preserve">Опера. Главные герои и номера оперного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спектакля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4" w:right="720"/>
            </w:pPr>
            <w:r w:rsidRPr="00E20B9B">
              <w:rPr>
                <w:color w:val="000000"/>
                <w:w w:val="98"/>
              </w:rPr>
              <w:t>М.Глинка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«Руслан и Людмила»,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Н.Римский-Корсаков «Садко».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0" w:lineRule="auto"/>
              <w:ind w:left="62" w:right="432"/>
            </w:pPr>
            <w:r w:rsidRPr="00E20B9B">
              <w:rPr>
                <w:color w:val="000000"/>
                <w:w w:val="98"/>
              </w:rPr>
              <w:t xml:space="preserve">М.Глинка«Руслан и Людмила»,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Н.Римский-Корсаков«Садко».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0" w:lineRule="auto"/>
              <w:ind w:left="66" w:right="432"/>
            </w:pPr>
            <w:r w:rsidRPr="00E20B9B">
              <w:rPr>
                <w:color w:val="000000"/>
                <w:w w:val="98"/>
              </w:rPr>
              <w:t xml:space="preserve">М.Глинка«Руслан и Людмила»,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Н.Римский-Корсаков«Садко».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06.02.2023 19.02.2023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фрагментов опер.</w:t>
            </w:r>
          </w:p>
          <w:p w:rsidR="00C3378F" w:rsidRPr="00E20B9B" w:rsidRDefault="00C3378F" w:rsidP="00C3378F">
            <w:pPr>
              <w:spacing w:before="18" w:line="254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характера музыки сольной партии, роли 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выразительных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средств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оркестрового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сопровождения.;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Викторина;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6"/>
            </w:pPr>
            <w:r w:rsidRPr="00E20B9B">
              <w:rPr>
                <w:color w:val="000000"/>
                <w:w w:val="98"/>
              </w:rPr>
              <w:t>http://www.wiener-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staatsoper.at/Content.Node2/intro.php- сайт Венской оперы</w:t>
            </w:r>
          </w:p>
        </w:tc>
      </w:tr>
      <w:tr w:rsidR="00C3378F" w:rsidRPr="00E20B9B" w:rsidTr="00C3378F">
        <w:trPr>
          <w:trHeight w:hRule="exact" w:val="149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jc w:val="center"/>
            </w:pPr>
            <w:r w:rsidRPr="00E20B9B">
              <w:rPr>
                <w:color w:val="000000"/>
                <w:w w:val="98"/>
              </w:rPr>
              <w:t>11.3.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47" w:lineRule="auto"/>
              <w:ind w:left="62" w:right="144"/>
            </w:pPr>
            <w:r w:rsidRPr="00E20B9B">
              <w:rPr>
                <w:color w:val="000000"/>
                <w:w w:val="98"/>
              </w:rPr>
              <w:t xml:space="preserve">Сюжет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музыкального спектакля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К.Глюк«Орфей и Эвридика».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45" w:lineRule="auto"/>
              <w:ind w:left="62" w:right="576"/>
            </w:pPr>
            <w:r w:rsidRPr="00E20B9B">
              <w:rPr>
                <w:color w:val="000000"/>
                <w:w w:val="98"/>
              </w:rPr>
              <w:t>К.Глюк«Орфей и Эвридика».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45" w:lineRule="auto"/>
              <w:ind w:left="66" w:right="576"/>
            </w:pPr>
            <w:r w:rsidRPr="00E20B9B">
              <w:rPr>
                <w:color w:val="000000"/>
                <w:w w:val="98"/>
              </w:rPr>
              <w:t>К.Глюк«Орфей и Эвридика».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45" w:lineRule="auto"/>
              <w:jc w:val="center"/>
            </w:pPr>
            <w:r w:rsidRPr="00E20B9B">
              <w:rPr>
                <w:color w:val="000000"/>
                <w:w w:val="98"/>
              </w:rPr>
              <w:t>20.02.2023 26.02.2023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52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Знакомство с либретто,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структурой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музыкального спектакля.</w:t>
            </w:r>
          </w:p>
          <w:p w:rsidR="00C3378F" w:rsidRPr="00E20B9B" w:rsidRDefault="00C3378F" w:rsidP="00C3378F">
            <w:pPr>
              <w:spacing w:before="18" w:line="247" w:lineRule="auto"/>
              <w:ind w:left="64"/>
            </w:pPr>
            <w:r w:rsidRPr="00E20B9B">
              <w:rPr>
                <w:color w:val="000000"/>
                <w:w w:val="98"/>
              </w:rPr>
              <w:t>Пересказ либретто изученных опер и балетов.;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45" w:lineRule="auto"/>
              <w:ind w:left="66" w:right="288"/>
            </w:pPr>
            <w:r w:rsidRPr="00E20B9B">
              <w:rPr>
                <w:color w:val="000000"/>
                <w:w w:val="98"/>
              </w:rPr>
              <w:t>http://www.mariinsky.ru/ - сайт Мариинского театра</w:t>
            </w:r>
          </w:p>
        </w:tc>
      </w:tr>
      <w:tr w:rsidR="00C3378F" w:rsidRPr="00E20B9B" w:rsidTr="00C3378F">
        <w:trPr>
          <w:trHeight w:hRule="exact" w:val="165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11.4.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432"/>
            </w:pPr>
            <w:r w:rsidRPr="00E20B9B">
              <w:rPr>
                <w:color w:val="000000"/>
                <w:w w:val="98"/>
              </w:rPr>
              <w:t>Оперетта, мюзикл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144"/>
            </w:pPr>
            <w:r w:rsidRPr="00E20B9B">
              <w:rPr>
                <w:color w:val="000000"/>
                <w:w w:val="98"/>
              </w:rPr>
              <w:t>Р.Роджерс«Звуки музыки», А.Рыбников«Волк и семеро козлят на новый лад».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/>
            </w:pPr>
            <w:r w:rsidRPr="00E20B9B">
              <w:rPr>
                <w:color w:val="000000"/>
                <w:w w:val="98"/>
              </w:rPr>
              <w:t>Р.Роджерс«Звуки музыки», А.Рыбников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«Волк и семеро козлят на новый лад».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6"/>
            </w:pPr>
            <w:r w:rsidRPr="00E20B9B">
              <w:rPr>
                <w:color w:val="000000"/>
                <w:w w:val="98"/>
              </w:rPr>
              <w:t>Р.Роджерс«Звуки музыки», А.Рыбников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«Волк и семеро козлят на новый лад».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27.02.2023 12.03.2023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4"/>
            </w:pPr>
            <w:r w:rsidRPr="00E20B9B">
              <w:rPr>
                <w:color w:val="000000"/>
                <w:w w:val="98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жанрами оперетты, мюзикла.</w:t>
            </w:r>
          </w:p>
          <w:p w:rsidR="00C3378F" w:rsidRPr="00E20B9B" w:rsidRDefault="00C3378F" w:rsidP="00C3378F">
            <w:pPr>
              <w:spacing w:before="16" w:line="252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Слушание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фрагментов из оперетт, анализ характерных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особенностей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жанра.;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4"/>
            </w:pPr>
            <w:r w:rsidRPr="00E20B9B">
              <w:rPr>
                <w:color w:val="000000"/>
                <w:w w:val="98"/>
              </w:rPr>
              <w:t xml:space="preserve">Самооценка с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использованием«Оценочного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листа»;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6"/>
            </w:pPr>
            <w:r w:rsidRPr="00E20B9B">
              <w:rPr>
                <w:color w:val="000000"/>
                <w:w w:val="98"/>
              </w:rPr>
              <w:t>http://frenchmusicals.narod.ru/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французские мюзиклы (клавиры и mp3), ссылки на официальные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сайты мюзиклов.</w:t>
            </w:r>
          </w:p>
        </w:tc>
      </w:tr>
      <w:tr w:rsidR="00C3378F" w:rsidRPr="00E20B9B" w:rsidTr="00C3378F">
        <w:trPr>
          <w:trHeight w:hRule="exact" w:val="306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6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92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 xml:space="preserve">Модуль 12. </w:t>
            </w:r>
            <w:r w:rsidRPr="00E20B9B">
              <w:rPr>
                <w:b/>
                <w:color w:val="000000"/>
                <w:w w:val="98"/>
              </w:rPr>
              <w:t>Классическая музыка</w:t>
            </w:r>
          </w:p>
        </w:tc>
      </w:tr>
      <w:tr w:rsidR="00C3378F" w:rsidRPr="00E20B9B" w:rsidTr="00C3378F">
        <w:trPr>
          <w:trHeight w:hRule="exact" w:val="231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12.1.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Оркестр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/>
            </w:pPr>
            <w:r w:rsidRPr="00E20B9B">
              <w:rPr>
                <w:color w:val="000000"/>
                <w:w w:val="98"/>
              </w:rPr>
              <w:t>Концерт № 1 для фортепиано с оркестром. Темы третьей части.П. Чайковский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432"/>
            </w:pPr>
            <w:r w:rsidRPr="00E20B9B">
              <w:rPr>
                <w:color w:val="000000"/>
                <w:w w:val="98"/>
              </w:rPr>
              <w:t xml:space="preserve">Симфония № 3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(«Героическая»). Л.</w:t>
            </w:r>
          </w:p>
          <w:p w:rsidR="00C3378F" w:rsidRPr="00E20B9B" w:rsidRDefault="00C3378F" w:rsidP="00C3378F">
            <w:pPr>
              <w:spacing w:before="16" w:line="230" w:lineRule="auto"/>
              <w:ind w:left="62"/>
            </w:pPr>
            <w:r w:rsidRPr="00E20B9B">
              <w:rPr>
                <w:color w:val="000000"/>
                <w:w w:val="98"/>
              </w:rPr>
              <w:t>Бетховен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6" w:right="432"/>
            </w:pPr>
            <w:r w:rsidRPr="00E20B9B">
              <w:rPr>
                <w:color w:val="000000"/>
                <w:w w:val="98"/>
              </w:rPr>
              <w:t xml:space="preserve">Симфония № 3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(«Героическая»). Л.</w:t>
            </w:r>
          </w:p>
          <w:p w:rsidR="00C3378F" w:rsidRPr="00E20B9B" w:rsidRDefault="00C3378F" w:rsidP="00C3378F">
            <w:pPr>
              <w:spacing w:before="16" w:line="230" w:lineRule="auto"/>
              <w:ind w:left="66"/>
            </w:pPr>
            <w:r w:rsidRPr="00E20B9B">
              <w:rPr>
                <w:color w:val="000000"/>
                <w:w w:val="98"/>
              </w:rPr>
              <w:t>Бетховен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13.03.2023 26.03.2023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/>
            </w:pPr>
            <w:r w:rsidRPr="00E20B9B">
              <w:rPr>
                <w:color w:val="000000"/>
                <w:w w:val="98"/>
              </w:rPr>
              <w:t xml:space="preserve">«Я — дирижёр» —игра — имитация дирижёрских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жестов во время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звучания музыки.;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http://www.obsolete.com/120_years/- электронные музыкальные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http://www.music-instrument.ru/ -виртуальный музей музыкальных инструментов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http://eomi.ws/bowed/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энциклопедия музыкальных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инструментов, при описании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каждого инструмента даются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основные сведения, устройство, происхождение и видеофрагменты с исполнением.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404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2"/>
        <w:gridCol w:w="1140"/>
        <w:gridCol w:w="496"/>
        <w:gridCol w:w="974"/>
        <w:gridCol w:w="1002"/>
        <w:gridCol w:w="2652"/>
        <w:gridCol w:w="1782"/>
        <w:gridCol w:w="1786"/>
        <w:gridCol w:w="760"/>
        <w:gridCol w:w="1288"/>
        <w:gridCol w:w="1088"/>
        <w:gridCol w:w="2230"/>
      </w:tblGrid>
      <w:tr w:rsidR="00C3378F" w:rsidRPr="00E20B9B" w:rsidTr="00C3378F">
        <w:trPr>
          <w:trHeight w:hRule="exact" w:val="233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12.2.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Музыкальные инструменты.</w:t>
            </w:r>
          </w:p>
          <w:p w:rsidR="00C3378F" w:rsidRPr="00E20B9B" w:rsidRDefault="00C3378F" w:rsidP="00C3378F">
            <w:pPr>
              <w:spacing w:before="16" w:line="230" w:lineRule="auto"/>
              <w:ind w:left="62"/>
            </w:pPr>
            <w:r w:rsidRPr="00E20B9B">
              <w:rPr>
                <w:color w:val="000000"/>
                <w:w w:val="98"/>
              </w:rPr>
              <w:t>Флейта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864"/>
            </w:pPr>
            <w:r w:rsidRPr="00E20B9B">
              <w:rPr>
                <w:color w:val="000000"/>
                <w:w w:val="98"/>
              </w:rPr>
              <w:t xml:space="preserve">И.С.Бах«Шутка»,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С.Прокофьев«Тема Птички».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720"/>
            </w:pPr>
            <w:r w:rsidRPr="00E20B9B">
              <w:rPr>
                <w:color w:val="000000"/>
                <w:w w:val="98"/>
              </w:rPr>
              <w:t>Чудо-музыка. Д. Кабалевский.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334" w:lineRule="auto"/>
              <w:ind w:left="66" w:right="576"/>
            </w:pPr>
            <w:r w:rsidRPr="00E20B9B">
              <w:rPr>
                <w:color w:val="000000"/>
                <w:w w:val="98"/>
              </w:rPr>
              <w:t>И.С.Бах«Шутка», С.Прокофьев«Тема Птички».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03.04.2023 09.04.2023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Чтение учебных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текстов, сказок и легенд,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рассказывающих о музыкальных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инструментах,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истории их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появления;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http://www.obsolete.com/120_years/- электронные музыкальные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http://www.music-instrument.ru/ -виртуальный музей музыкальных инструментов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http://eomi.ws/bowed/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энциклопедия музыкальных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инструментов, при описании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каждого инструмента даются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основные сведения, устройство, происхождение и видеофрагменты с исполнением.</w:t>
            </w:r>
          </w:p>
        </w:tc>
      </w:tr>
      <w:tr w:rsidR="00C3378F" w:rsidRPr="00E20B9B" w:rsidTr="00C3378F">
        <w:trPr>
          <w:trHeight w:hRule="exact" w:val="23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12.3.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Музыкальные инструменты.</w:t>
            </w:r>
          </w:p>
          <w:p w:rsidR="00C3378F" w:rsidRPr="00E20B9B" w:rsidRDefault="00C3378F" w:rsidP="00C3378F">
            <w:pPr>
              <w:spacing w:before="16" w:line="245" w:lineRule="auto"/>
              <w:ind w:left="62" w:right="288"/>
            </w:pPr>
            <w:r w:rsidRPr="00E20B9B">
              <w:rPr>
                <w:color w:val="000000"/>
                <w:w w:val="98"/>
              </w:rPr>
              <w:t xml:space="preserve">Скрипка,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виолончель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4"/>
            </w:pPr>
            <w:r w:rsidRPr="00E20B9B">
              <w:rPr>
                <w:color w:val="000000"/>
                <w:w w:val="98"/>
              </w:rPr>
              <w:t xml:space="preserve">П.И.Чайковский «Мелодия для скрипки с оркестром»,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Н.Паганини«Каприс» для скрипки соло.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/>
            </w:pPr>
            <w:r w:rsidRPr="00E20B9B">
              <w:rPr>
                <w:color w:val="000000"/>
                <w:w w:val="98"/>
              </w:rPr>
              <w:t xml:space="preserve">Волшебный смычок,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норвежская народная песня Скрипка («О грустном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запела скрипка»).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6"/>
            </w:pPr>
            <w:r w:rsidRPr="00E20B9B">
              <w:rPr>
                <w:color w:val="000000"/>
                <w:w w:val="98"/>
              </w:rPr>
              <w:t>П.И.Чайковский «Мелодия для скрипки с оркестром», Н.Паганини«Каприс» для скрипки соло.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10.04.2023 16.04.2023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«Паспорт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инструмента» —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исследовательская работа,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предполагающая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описание внешнего вида 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особенностей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звучания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инструмента,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способов игры на нём;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144"/>
            </w:pPr>
            <w:r w:rsidRPr="00E20B9B">
              <w:rPr>
                <w:color w:val="000000"/>
                <w:w w:val="98"/>
              </w:rPr>
              <w:t>Практическая работа;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http://www.obsolete.com/120_years/- электронные музыкальные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http://www.music-instrument.ru/ -виртуальный музей музыкальных инструментов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http://eomi.ws/bowed/ 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энциклопедия музыкальных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инструментов, при описании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каждого инструмента даются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основные сведения, устройство, происхождение и видеофрагменты с исполнением.</w:t>
            </w:r>
          </w:p>
        </w:tc>
      </w:tr>
      <w:tr w:rsidR="00C3378F" w:rsidRPr="00E20B9B" w:rsidTr="00C3378F">
        <w:trPr>
          <w:trHeight w:hRule="exact" w:val="48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12.4.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2" w:right="144"/>
            </w:pPr>
            <w:r w:rsidRPr="00E20B9B">
              <w:rPr>
                <w:color w:val="000000"/>
                <w:w w:val="98"/>
              </w:rPr>
              <w:t xml:space="preserve">Русские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композиторы-классики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576"/>
            </w:pPr>
            <w:r w:rsidRPr="00E20B9B">
              <w:rPr>
                <w:color w:val="000000"/>
                <w:w w:val="98"/>
              </w:rPr>
              <w:t>С.Прокофьев«Шествие солнца», Г.Свиридов«Снег идёт».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2"/>
            </w:pPr>
            <w:r w:rsidRPr="00E20B9B">
              <w:rPr>
                <w:color w:val="000000"/>
                <w:w w:val="98"/>
              </w:rPr>
              <w:t xml:space="preserve">П.И.Чайковский «Концерт№1» 3часть,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песня-закличка«Веснянка».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6" w:right="144"/>
            </w:pPr>
            <w:r w:rsidRPr="00E20B9B">
              <w:rPr>
                <w:color w:val="000000"/>
                <w:w w:val="98"/>
              </w:rPr>
              <w:t xml:space="preserve">П.И.Чайковский «Концерт№1» 3часть,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песня-закличкаВеснянка».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17.04.2023 30.04.2023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Знакомство с творчеством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выдающихся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композиторов, отдельными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фактами из их биографии.</w:t>
            </w:r>
          </w:p>
          <w:p w:rsidR="00C3378F" w:rsidRPr="00E20B9B" w:rsidRDefault="00C3378F" w:rsidP="00C3378F">
            <w:pPr>
              <w:spacing w:before="18" w:line="230" w:lineRule="auto"/>
              <w:jc w:val="center"/>
            </w:pPr>
            <w:r w:rsidRPr="00E20B9B">
              <w:rPr>
                <w:color w:val="000000"/>
                <w:w w:val="98"/>
              </w:rPr>
              <w:t>Слушание музыки.</w:t>
            </w:r>
          </w:p>
          <w:p w:rsidR="00C3378F" w:rsidRPr="00E20B9B" w:rsidRDefault="00C3378F" w:rsidP="00C3378F">
            <w:pPr>
              <w:spacing w:before="16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Фрагменты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вокальных,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инструментальных, симфонических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сочинений. Круг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характерных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образов (картины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природы, народной жизни, истории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и т. д.).</w:t>
            </w:r>
          </w:p>
          <w:p w:rsidR="00C3378F" w:rsidRPr="00E20B9B" w:rsidRDefault="00C3378F" w:rsidP="00C3378F">
            <w:pPr>
              <w:spacing w:before="16" w:line="252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Характеристика музыкальных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образов,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музыкально-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выразительных средств.</w:t>
            </w:r>
          </w:p>
          <w:p w:rsidR="00C3378F" w:rsidRPr="00E20B9B" w:rsidRDefault="00C3378F" w:rsidP="00C3378F">
            <w:pPr>
              <w:spacing w:before="16" w:line="245" w:lineRule="auto"/>
              <w:ind w:left="64"/>
            </w:pPr>
            <w:r w:rsidRPr="00E20B9B">
              <w:rPr>
                <w:color w:val="000000"/>
                <w:w w:val="98"/>
              </w:rPr>
              <w:t xml:space="preserve">Наблюдение за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развитием музыки.</w:t>
            </w:r>
          </w:p>
          <w:p w:rsidR="00C3378F" w:rsidRPr="00E20B9B" w:rsidRDefault="00C3378F" w:rsidP="00C3378F">
            <w:pPr>
              <w:spacing w:before="16" w:line="245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жанра, формы.;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6"/>
            </w:pPr>
            <w:r w:rsidRPr="00E20B9B">
              <w:rPr>
                <w:color w:val="000000"/>
                <w:w w:val="98"/>
              </w:rPr>
              <w:t>http://school-collection.edu.ru –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образовательный ресурс по разным предметам в разделе музыка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большое количество музыкальных файлов к программам, возможна сортировка по классу.</w:t>
            </w:r>
          </w:p>
          <w:p w:rsidR="00C3378F" w:rsidRPr="00E20B9B" w:rsidRDefault="00C3378F" w:rsidP="00C3378F">
            <w:pPr>
              <w:spacing w:before="16" w:line="252" w:lineRule="auto"/>
              <w:ind w:left="66" w:right="144"/>
            </w:pPr>
            <w:r w:rsidRPr="00E20B9B">
              <w:rPr>
                <w:color w:val="000000"/>
                <w:w w:val="98"/>
              </w:rPr>
              <w:t>Представлены видеофрагменты (небольшое количество), и файлы флэш-анимации к программе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«Музыкальное искусство» (Е.В.</w:t>
            </w:r>
          </w:p>
          <w:p w:rsidR="00C3378F" w:rsidRPr="00E20B9B" w:rsidRDefault="00C3378F" w:rsidP="00C3378F">
            <w:pPr>
              <w:spacing w:before="16" w:line="230" w:lineRule="auto"/>
              <w:ind w:left="66"/>
            </w:pPr>
            <w:r w:rsidRPr="00E20B9B">
              <w:rPr>
                <w:color w:val="000000"/>
                <w:w w:val="98"/>
              </w:rPr>
              <w:t>Усачева, Л.В. Школяр)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892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12"/>
        <w:gridCol w:w="1140"/>
        <w:gridCol w:w="496"/>
        <w:gridCol w:w="974"/>
        <w:gridCol w:w="1002"/>
        <w:gridCol w:w="2652"/>
        <w:gridCol w:w="1782"/>
        <w:gridCol w:w="1786"/>
        <w:gridCol w:w="760"/>
        <w:gridCol w:w="1288"/>
        <w:gridCol w:w="1088"/>
        <w:gridCol w:w="2230"/>
      </w:tblGrid>
      <w:tr w:rsidR="00C3378F" w:rsidRPr="00E20B9B" w:rsidTr="00C3378F">
        <w:trPr>
          <w:trHeight w:hRule="exact" w:val="488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12.5.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 w:right="144"/>
            </w:pPr>
            <w:r w:rsidRPr="00E20B9B">
              <w:rPr>
                <w:color w:val="000000"/>
                <w:w w:val="98"/>
              </w:rPr>
              <w:t>Европейские композиторы-классики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Л.Бетховен«Лунная» соната»,«К Элизе».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98"/>
              </w:rPr>
              <w:t>Контрданс. Л. Бетховен Весело, грустно. Л.</w:t>
            </w:r>
          </w:p>
          <w:p w:rsidR="00C3378F" w:rsidRPr="00E20B9B" w:rsidRDefault="00C3378F" w:rsidP="00C3378F">
            <w:pPr>
              <w:spacing w:before="16" w:line="247" w:lineRule="auto"/>
              <w:ind w:left="62" w:right="144"/>
            </w:pPr>
            <w:r w:rsidRPr="00E20B9B">
              <w:rPr>
                <w:color w:val="000000"/>
                <w:w w:val="98"/>
              </w:rPr>
              <w:t xml:space="preserve">Бетховен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Сурок. Л. Бетховен. Слова И.-В. Гёте.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6" w:right="144"/>
            </w:pPr>
            <w:r w:rsidRPr="00E20B9B">
              <w:rPr>
                <w:color w:val="000000"/>
                <w:w w:val="98"/>
              </w:rPr>
              <w:t>Л.Бетховен симфония №3«Героическая».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03.05.2023 17.05.2023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Знакомство с творчеством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выдающихся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композиторов, отдельными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фактами из их биографии.</w:t>
            </w:r>
          </w:p>
          <w:p w:rsidR="00C3378F" w:rsidRPr="00E20B9B" w:rsidRDefault="00C3378F" w:rsidP="00C3378F">
            <w:pPr>
              <w:spacing w:before="18" w:line="230" w:lineRule="auto"/>
              <w:jc w:val="center"/>
            </w:pPr>
            <w:r w:rsidRPr="00E20B9B">
              <w:rPr>
                <w:color w:val="000000"/>
                <w:w w:val="98"/>
              </w:rPr>
              <w:t>Слушание музыки.</w:t>
            </w:r>
          </w:p>
          <w:p w:rsidR="00C3378F" w:rsidRPr="00E20B9B" w:rsidRDefault="00C3378F" w:rsidP="00C3378F">
            <w:pPr>
              <w:spacing w:before="16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Фрагменты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вокальных,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инструментальных, симфонических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сочинений. Круг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характерных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образов (картины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природы, народной жизни, истории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и т. д.).</w:t>
            </w:r>
          </w:p>
          <w:p w:rsidR="00C3378F" w:rsidRPr="00E20B9B" w:rsidRDefault="00C3378F" w:rsidP="00C3378F">
            <w:pPr>
              <w:spacing w:before="16" w:line="252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Характеристика музыкальных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образов,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музыкально-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выразительных средств.</w:t>
            </w:r>
          </w:p>
          <w:p w:rsidR="00C3378F" w:rsidRPr="00E20B9B" w:rsidRDefault="00C3378F" w:rsidP="00C3378F">
            <w:pPr>
              <w:spacing w:before="16" w:line="245" w:lineRule="auto"/>
              <w:ind w:left="64"/>
            </w:pPr>
            <w:r w:rsidRPr="00E20B9B">
              <w:rPr>
                <w:color w:val="000000"/>
                <w:w w:val="98"/>
              </w:rPr>
              <w:t xml:space="preserve">Наблюдение за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развитием музыки.</w:t>
            </w:r>
          </w:p>
          <w:p w:rsidR="00C3378F" w:rsidRPr="00E20B9B" w:rsidRDefault="00C3378F" w:rsidP="00C3378F">
            <w:pPr>
              <w:spacing w:before="18" w:line="245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жанра, формы.;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Устный опрос;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6"/>
            </w:pPr>
            <w:r w:rsidRPr="00E20B9B">
              <w:rPr>
                <w:color w:val="000000"/>
                <w:w w:val="98"/>
              </w:rPr>
              <w:t>http://school-collection.edu.ru –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образовательный ресурс по разным предметам в разделе музыка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большое количество музыкальных файлов к программам, возможна сортировка по классу.</w:t>
            </w:r>
          </w:p>
          <w:p w:rsidR="00C3378F" w:rsidRPr="00E20B9B" w:rsidRDefault="00C3378F" w:rsidP="00C3378F">
            <w:pPr>
              <w:spacing w:before="16" w:line="252" w:lineRule="auto"/>
              <w:ind w:left="66" w:right="144"/>
            </w:pPr>
            <w:r w:rsidRPr="00E20B9B">
              <w:rPr>
                <w:color w:val="000000"/>
                <w:w w:val="98"/>
              </w:rPr>
              <w:t>Представлены видеофрагменты (небольшое количество), и файлы флэш-анимации к программе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«Музыкальное искусство» (Е.В.</w:t>
            </w:r>
          </w:p>
          <w:p w:rsidR="00C3378F" w:rsidRPr="00E20B9B" w:rsidRDefault="00C3378F" w:rsidP="00C3378F">
            <w:pPr>
              <w:spacing w:before="16" w:line="230" w:lineRule="auto"/>
              <w:ind w:left="66"/>
            </w:pPr>
            <w:r w:rsidRPr="00E20B9B">
              <w:rPr>
                <w:color w:val="000000"/>
                <w:w w:val="98"/>
              </w:rPr>
              <w:t>Усачева, Л.В. Школяр)</w:t>
            </w:r>
          </w:p>
        </w:tc>
      </w:tr>
      <w:tr w:rsidR="00C3378F" w:rsidRPr="00E20B9B" w:rsidTr="00C3378F">
        <w:trPr>
          <w:trHeight w:hRule="exact" w:val="308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2"/>
            </w:pPr>
            <w:r w:rsidRPr="00E20B9B">
              <w:rPr>
                <w:color w:val="000000"/>
                <w:w w:val="98"/>
              </w:rPr>
              <w:t>8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 xml:space="preserve">Модуль 13. </w:t>
            </w:r>
            <w:r w:rsidRPr="00E20B9B">
              <w:rPr>
                <w:b/>
                <w:color w:val="000000"/>
                <w:w w:val="98"/>
              </w:rPr>
              <w:t xml:space="preserve"> Музыкальная грамота</w:t>
            </w:r>
          </w:p>
        </w:tc>
      </w:tr>
      <w:tr w:rsidR="00C3378F" w:rsidRPr="00E20B9B" w:rsidTr="00C3378F">
        <w:trPr>
          <w:trHeight w:hRule="exact" w:val="18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98"/>
              </w:rPr>
              <w:t>13.1.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/>
            </w:pPr>
            <w:r w:rsidRPr="00E20B9B">
              <w:rPr>
                <w:color w:val="000000"/>
                <w:w w:val="98"/>
              </w:rPr>
              <w:t xml:space="preserve">Дополнительные обозначения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в нотах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4" w:right="288"/>
            </w:pPr>
            <w:r w:rsidRPr="00E20B9B">
              <w:rPr>
                <w:color w:val="000000"/>
                <w:w w:val="98"/>
              </w:rPr>
              <w:t xml:space="preserve">Камертон, норвежская народная песня (канон)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Запевка. Г. Свиридов.Слова И.</w:t>
            </w:r>
          </w:p>
          <w:p w:rsidR="00C3378F" w:rsidRPr="00E20B9B" w:rsidRDefault="00C3378F" w:rsidP="00C3378F">
            <w:pPr>
              <w:spacing w:before="18" w:line="247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Северянина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Снег идёт. Первая часть из «Маленькой кантаты». Г. Свиридов. Слова Б.</w:t>
            </w:r>
          </w:p>
          <w:p w:rsidR="00C3378F" w:rsidRPr="00E20B9B" w:rsidRDefault="00C3378F" w:rsidP="00C3378F">
            <w:pPr>
              <w:spacing w:before="16" w:line="245" w:lineRule="auto"/>
              <w:ind w:left="64" w:right="144"/>
            </w:pPr>
            <w:r w:rsidRPr="00E20B9B">
              <w:rPr>
                <w:color w:val="000000"/>
                <w:w w:val="98"/>
              </w:rPr>
              <w:t xml:space="preserve">Пастернака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Слава солнцу, слава миру!, канон.В.-А.</w:t>
            </w:r>
          </w:p>
          <w:p w:rsidR="00C3378F" w:rsidRPr="00E20B9B" w:rsidRDefault="00C3378F" w:rsidP="00C3378F">
            <w:pPr>
              <w:spacing w:before="16" w:line="230" w:lineRule="auto"/>
              <w:ind w:left="64"/>
            </w:pPr>
            <w:r w:rsidRPr="00E20B9B">
              <w:rPr>
                <w:color w:val="000000"/>
                <w:w w:val="98"/>
              </w:rPr>
              <w:t>Моцарт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2"/>
            </w:pPr>
            <w:r w:rsidRPr="00E20B9B">
              <w:rPr>
                <w:color w:val="000000"/>
                <w:w w:val="98"/>
              </w:rPr>
              <w:t xml:space="preserve">Камертон, норвежская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народная песня (канон)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Запевка. Г. Свиридов.Слова И. Северянина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Снег идёт. Первая часть из«Маленькой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кантаты». Г. Свиридов.</w:t>
            </w:r>
          </w:p>
          <w:p w:rsidR="00C3378F" w:rsidRPr="00E20B9B" w:rsidRDefault="00C3378F" w:rsidP="00C3378F">
            <w:pPr>
              <w:spacing w:before="18" w:line="247" w:lineRule="auto"/>
              <w:ind w:left="62"/>
            </w:pPr>
            <w:r w:rsidRPr="00E20B9B">
              <w:rPr>
                <w:color w:val="000000"/>
                <w:w w:val="98"/>
              </w:rPr>
              <w:t xml:space="preserve">Слова Б. Пастернака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Слава солнцу, слава миру!, канон.В.-А. Моцарт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6"/>
            </w:pPr>
            <w:r w:rsidRPr="00E20B9B">
              <w:rPr>
                <w:color w:val="000000"/>
                <w:w w:val="98"/>
              </w:rPr>
              <w:t xml:space="preserve">Камертон, норвежская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народная песня (канон)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Запевка. Г. Свиридов.Слова И. Северянина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Снег идёт. Первая часть из«Маленькой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кантаты». Г. Свиридов.</w:t>
            </w:r>
          </w:p>
          <w:p w:rsidR="00C3378F" w:rsidRPr="00E20B9B" w:rsidRDefault="00C3378F" w:rsidP="00C3378F">
            <w:pPr>
              <w:spacing w:before="18" w:line="247" w:lineRule="auto"/>
              <w:ind w:left="66"/>
            </w:pPr>
            <w:r w:rsidRPr="00E20B9B">
              <w:rPr>
                <w:color w:val="000000"/>
                <w:w w:val="98"/>
              </w:rPr>
              <w:t xml:space="preserve">Слова Б. Пастернака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Слава солнцу, слава миру!, канон.В.-А. Моцарт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98"/>
              </w:rPr>
              <w:t>18.05.2023 24.05.2023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/>
            </w:pPr>
            <w:r w:rsidRPr="00E20B9B">
              <w:rPr>
                <w:color w:val="000000"/>
                <w:w w:val="98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дополнительными элементами нотной записи.</w:t>
            </w:r>
          </w:p>
          <w:p w:rsidR="00C3378F" w:rsidRPr="00E20B9B" w:rsidRDefault="00C3378F" w:rsidP="00C3378F">
            <w:pPr>
              <w:spacing w:before="16" w:line="252" w:lineRule="auto"/>
              <w:ind w:left="64"/>
            </w:pPr>
            <w:r w:rsidRPr="00E20B9B">
              <w:rPr>
                <w:color w:val="000000"/>
                <w:w w:val="98"/>
              </w:rPr>
              <w:t xml:space="preserve">Исполнение песен, попевок, в которых присутствуют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данные элементы;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144"/>
            </w:pPr>
            <w:r w:rsidRPr="00E20B9B">
              <w:rPr>
                <w:color w:val="000000"/>
                <w:w w:val="98"/>
              </w:rPr>
              <w:t>Письменный контроль;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6"/>
            </w:pPr>
            <w:r w:rsidRPr="00E20B9B">
              <w:rPr>
                <w:color w:val="000000"/>
                <w:w w:val="98"/>
              </w:rPr>
              <w:t>http://www.blf.ru/ блокфлейта.</w:t>
            </w:r>
          </w:p>
          <w:p w:rsidR="00C3378F" w:rsidRPr="00E20B9B" w:rsidRDefault="00C3378F" w:rsidP="00C3378F">
            <w:pPr>
              <w:spacing w:before="18" w:line="230" w:lineRule="auto"/>
              <w:ind w:left="66"/>
            </w:pPr>
            <w:r w:rsidRPr="00E20B9B">
              <w:rPr>
                <w:color w:val="000000"/>
                <w:w w:val="98"/>
              </w:rPr>
              <w:t>Школа игры.</w:t>
            </w:r>
          </w:p>
          <w:p w:rsidR="00C3378F" w:rsidRPr="00E20B9B" w:rsidRDefault="00C3378F" w:rsidP="00C3378F">
            <w:pPr>
              <w:spacing w:before="16" w:line="247" w:lineRule="auto"/>
              <w:ind w:left="66" w:right="144"/>
            </w:pPr>
            <w:r w:rsidRPr="00E20B9B">
              <w:rPr>
                <w:color w:val="000000"/>
                <w:w w:val="98"/>
              </w:rPr>
              <w:t xml:space="preserve">http://flautodolce.nm.ru/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http://www.soprano-recorder.ru/ Записки начинающего флейтиста</w:t>
            </w:r>
          </w:p>
        </w:tc>
      </w:tr>
      <w:tr w:rsidR="00C3378F" w:rsidRPr="00E20B9B" w:rsidTr="00C3378F">
        <w:trPr>
          <w:trHeight w:hRule="exact" w:val="308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70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 xml:space="preserve">Модуль 14. </w:t>
            </w:r>
            <w:r w:rsidRPr="00E20B9B">
              <w:rPr>
                <w:b/>
                <w:color w:val="000000"/>
                <w:w w:val="98"/>
              </w:rPr>
              <w:t xml:space="preserve"> Современная музыкальная культура</w:t>
            </w:r>
          </w:p>
        </w:tc>
      </w:tr>
      <w:tr w:rsidR="00C3378F" w:rsidRPr="00E20B9B" w:rsidTr="00C3378F">
        <w:trPr>
          <w:trHeight w:hRule="exact" w:val="216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98"/>
              </w:rPr>
              <w:t>14.1.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Джаз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right="720"/>
              <w:jc w:val="center"/>
            </w:pPr>
            <w:r w:rsidRPr="00E20B9B">
              <w:rPr>
                <w:color w:val="000000"/>
                <w:w w:val="98"/>
              </w:rPr>
              <w:t>Дж. Гершвин«Порги и Бесс», Д.Кабалевский Чудо-музыка».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 w:right="288"/>
            </w:pPr>
            <w:r w:rsidRPr="00E20B9B">
              <w:rPr>
                <w:color w:val="000000"/>
                <w:w w:val="98"/>
              </w:rPr>
              <w:t xml:space="preserve">Дж. Гершвин«Порги и Бесс»,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Д.Кабалевский«Чудо-музыка».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6" w:right="288"/>
            </w:pPr>
            <w:r w:rsidRPr="00E20B9B">
              <w:rPr>
                <w:color w:val="000000"/>
                <w:w w:val="98"/>
              </w:rPr>
              <w:t xml:space="preserve">Дж. Гершвин«Порги и Бесс»,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Д.Кабалевский«Чудо-музыка».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98"/>
              </w:rPr>
              <w:t>25.05.2023 31.05.2023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4" w:right="432"/>
            </w:pPr>
            <w:r w:rsidRPr="00E20B9B">
              <w:rPr>
                <w:color w:val="000000"/>
                <w:w w:val="98"/>
              </w:rPr>
              <w:t xml:space="preserve">Знакомство с творчеством джазовых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музыкантов.</w:t>
            </w:r>
          </w:p>
          <w:p w:rsidR="00C3378F" w:rsidRPr="00E20B9B" w:rsidRDefault="00C3378F" w:rsidP="00C3378F">
            <w:pPr>
              <w:spacing w:before="16" w:line="254" w:lineRule="auto"/>
              <w:ind w:left="64"/>
            </w:pPr>
            <w:r w:rsidRPr="00E20B9B">
              <w:rPr>
                <w:color w:val="000000"/>
                <w:w w:val="98"/>
              </w:rPr>
              <w:t xml:space="preserve">Узнавание,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различение на слух джазовых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композиций в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отличие от других музыкальных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стилей и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направлений.;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Тестирование;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6"/>
            </w:pPr>
            <w:r w:rsidRPr="00E20B9B">
              <w:rPr>
                <w:color w:val="000000"/>
                <w:w w:val="98"/>
              </w:rPr>
              <w:t xml:space="preserve">http://www.pbs.org/jazz/kids/ - сайт для детей по истории джаза,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включает биографии великих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джазменов, интерактивную ленту времени истории джаза,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интерактивный раздел, в котором ребенок может составить джазовый ансамбль и услышать, как звучит пастушья песня в таком составе</w:t>
            </w:r>
          </w:p>
        </w:tc>
      </w:tr>
      <w:tr w:rsidR="00C3378F" w:rsidRPr="00E20B9B" w:rsidTr="00C3378F">
        <w:trPr>
          <w:trHeight w:hRule="exact" w:val="288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4"/>
            </w:pPr>
            <w:r w:rsidRPr="00E20B9B">
              <w:rPr>
                <w:color w:val="000000"/>
                <w:w w:val="98"/>
              </w:rPr>
              <w:t>Итого по модулю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98"/>
              </w:rPr>
              <w:t>1</w:t>
            </w:r>
          </w:p>
        </w:tc>
        <w:tc>
          <w:tcPr>
            <w:tcW w:w="13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452" w:left="654" w:header="720" w:footer="720" w:gutter="0"/>
          <w:cols w:space="720" w:equalWidth="0">
            <w:col w:w="15641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52"/>
        <w:gridCol w:w="496"/>
        <w:gridCol w:w="974"/>
        <w:gridCol w:w="1002"/>
        <w:gridCol w:w="11586"/>
      </w:tblGrid>
      <w:tr w:rsidR="00C3378F" w:rsidRPr="00E20B9B" w:rsidTr="00C3378F">
        <w:trPr>
          <w:trHeight w:hRule="exact" w:val="79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 w:right="432"/>
            </w:pPr>
            <w:r w:rsidRPr="00E20B9B">
              <w:rPr>
                <w:color w:val="000000"/>
                <w:w w:val="98"/>
              </w:rPr>
              <w:t xml:space="preserve">ОБЩЕЕ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 xml:space="preserve">КОЛИЧЕСТВО ЧАСОВ ПО </w:t>
            </w:r>
            <w:r w:rsidRPr="00E20B9B">
              <w:br/>
            </w:r>
            <w:r w:rsidRPr="00E20B9B">
              <w:rPr>
                <w:color w:val="000000"/>
                <w:w w:val="98"/>
              </w:rPr>
              <w:t>ПРОГРАММЕ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98"/>
              </w:rPr>
              <w:t>34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4"/>
            </w:pPr>
            <w:r w:rsidRPr="00E20B9B">
              <w:rPr>
                <w:color w:val="000000"/>
                <w:w w:val="98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  <w:tc>
          <w:tcPr>
            <w:tcW w:w="1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</w:tbl>
    <w:p w:rsidR="00C3378F" w:rsidRPr="00E20B9B" w:rsidRDefault="00C3378F" w:rsidP="00C3378F">
      <w:pPr>
        <w:spacing w:line="14" w:lineRule="exact"/>
      </w:pPr>
    </w:p>
    <w:p w:rsidR="00DD72D5" w:rsidRPr="00E20B9B" w:rsidRDefault="00DD72D5">
      <w:pPr>
        <w:sectPr w:rsidR="00DD72D5" w:rsidRPr="00E20B9B">
          <w:pgSz w:w="16840" w:h="11900" w:orient="landscape"/>
          <w:pgMar w:top="260" w:right="600" w:bottom="1140" w:left="540" w:header="0" w:footer="953" w:gutter="0"/>
          <w:cols w:space="720"/>
        </w:sectPr>
      </w:pPr>
    </w:p>
    <w:p w:rsidR="00C3378F" w:rsidRPr="00E20B9B" w:rsidRDefault="00C3378F" w:rsidP="00C3378F">
      <w:pPr>
        <w:spacing w:after="222" w:line="230" w:lineRule="auto"/>
      </w:pPr>
      <w:r w:rsidRPr="00E20B9B">
        <w:rPr>
          <w:b/>
          <w:color w:val="000000"/>
          <w:w w:val="97"/>
        </w:rPr>
        <w:lastRenderedPageBreak/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2"/>
        <w:gridCol w:w="1234"/>
        <w:gridCol w:w="456"/>
        <w:gridCol w:w="954"/>
        <w:gridCol w:w="984"/>
        <w:gridCol w:w="2000"/>
        <w:gridCol w:w="1080"/>
        <w:gridCol w:w="1130"/>
        <w:gridCol w:w="744"/>
        <w:gridCol w:w="1298"/>
        <w:gridCol w:w="1068"/>
        <w:gridCol w:w="4322"/>
      </w:tblGrid>
      <w:tr w:rsidR="00C3378F" w:rsidRPr="00E20B9B" w:rsidTr="00C3378F">
        <w:trPr>
          <w:trHeight w:hRule="exact" w:val="300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b/>
                <w:color w:val="000000"/>
                <w:w w:val="103"/>
              </w:rPr>
              <w:t>№</w:t>
            </w:r>
            <w:r w:rsidRPr="00E20B9B">
              <w:br/>
            </w:r>
            <w:r w:rsidRPr="00E20B9B">
              <w:rPr>
                <w:b/>
                <w:color w:val="000000"/>
                <w:w w:val="103"/>
              </w:rPr>
              <w:t>п/п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7" w:lineRule="auto"/>
              <w:ind w:left="64" w:right="258"/>
              <w:jc w:val="both"/>
            </w:pPr>
            <w:r w:rsidRPr="00E20B9B">
              <w:rPr>
                <w:b/>
                <w:color w:val="000000"/>
                <w:w w:val="103"/>
              </w:rPr>
              <w:t>Наименование разделов и тем программы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b/>
                <w:color w:val="000000"/>
                <w:w w:val="103"/>
              </w:rPr>
              <w:t>Количество часов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b/>
                <w:color w:val="000000"/>
                <w:w w:val="103"/>
              </w:rPr>
              <w:t>Репертуар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/>
            </w:pPr>
            <w:r w:rsidRPr="00E20B9B">
              <w:rPr>
                <w:b/>
                <w:color w:val="000000"/>
                <w:w w:val="103"/>
              </w:rPr>
              <w:t xml:space="preserve">Дата </w:t>
            </w:r>
            <w:r w:rsidRPr="00E20B9B">
              <w:br/>
            </w:r>
            <w:r w:rsidRPr="00E20B9B">
              <w:rPr>
                <w:b/>
                <w:color w:val="000000"/>
                <w:w w:val="103"/>
              </w:rPr>
              <w:t>изучения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288"/>
            </w:pPr>
            <w:r w:rsidRPr="00E20B9B">
              <w:rPr>
                <w:b/>
                <w:color w:val="000000"/>
                <w:w w:val="103"/>
              </w:rPr>
              <w:t xml:space="preserve">Виды </w:t>
            </w:r>
            <w:r w:rsidRPr="00E20B9B">
              <w:br/>
            </w:r>
            <w:r w:rsidRPr="00E20B9B">
              <w:rPr>
                <w:b/>
                <w:color w:val="000000"/>
                <w:w w:val="103"/>
              </w:rPr>
              <w:t>деятельности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b/>
                <w:color w:val="000000"/>
                <w:w w:val="103"/>
              </w:rPr>
              <w:t>Виды, формы контроля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b/>
                <w:color w:val="000000"/>
                <w:w w:val="103"/>
              </w:rPr>
              <w:t>Электронные (цифровые) образовательные ресурсы</w:t>
            </w:r>
          </w:p>
        </w:tc>
      </w:tr>
      <w:tr w:rsidR="00C3378F" w:rsidRPr="00E20B9B" w:rsidTr="00C3378F">
        <w:trPr>
          <w:trHeight w:hRule="exact" w:val="46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jc w:val="center"/>
            </w:pPr>
            <w:r w:rsidRPr="00E20B9B">
              <w:rPr>
                <w:b/>
                <w:color w:val="000000"/>
                <w:w w:val="103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/>
            </w:pPr>
            <w:r w:rsidRPr="00E20B9B">
              <w:rPr>
                <w:b/>
                <w:color w:val="000000"/>
                <w:w w:val="103"/>
              </w:rPr>
              <w:t>контрольные работы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/>
            </w:pPr>
            <w:r w:rsidRPr="00E20B9B">
              <w:rPr>
                <w:b/>
                <w:color w:val="000000"/>
                <w:w w:val="103"/>
              </w:rPr>
              <w:t>практические работы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b/>
                <w:color w:val="000000"/>
                <w:w w:val="103"/>
              </w:rPr>
              <w:t>для слушания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4"/>
            </w:pPr>
            <w:r w:rsidRPr="00E20B9B">
              <w:rPr>
                <w:b/>
                <w:color w:val="000000"/>
                <w:w w:val="103"/>
              </w:rPr>
              <w:t>для пения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/>
            </w:pPr>
            <w:r w:rsidRPr="00E20B9B">
              <w:rPr>
                <w:b/>
                <w:color w:val="000000"/>
                <w:w w:val="103"/>
              </w:rPr>
              <w:t xml:space="preserve">для </w:t>
            </w:r>
            <w:r w:rsidRPr="00E20B9B">
              <w:br/>
            </w:r>
            <w:r w:rsidRPr="00E20B9B">
              <w:rPr>
                <w:b/>
                <w:color w:val="000000"/>
                <w:w w:val="103"/>
              </w:rPr>
              <w:t>музицирования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0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Модуль 1.</w:t>
            </w:r>
            <w:r w:rsidRPr="00E20B9B">
              <w:rPr>
                <w:b/>
                <w:color w:val="000000"/>
                <w:w w:val="103"/>
              </w:rPr>
              <w:t xml:space="preserve"> Классическая музыка</w:t>
            </w:r>
          </w:p>
        </w:tc>
      </w:tr>
      <w:tr w:rsidR="00C3378F" w:rsidRPr="00E20B9B" w:rsidTr="00C3378F">
        <w:trPr>
          <w:trHeight w:hRule="exact" w:val="478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jc w:val="center"/>
            </w:pPr>
            <w:r w:rsidRPr="00E20B9B">
              <w:rPr>
                <w:color w:val="000000"/>
                <w:w w:val="103"/>
              </w:rPr>
              <w:t>1.1.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0" w:lineRule="auto"/>
              <w:ind w:left="64" w:right="288"/>
            </w:pPr>
            <w:r w:rsidRPr="00E20B9B">
              <w:rPr>
                <w:color w:val="000000"/>
                <w:w w:val="103"/>
              </w:rPr>
              <w:t>Европейские композиторы-классики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/>
            </w:pPr>
            <w:r w:rsidRPr="00E20B9B">
              <w:rPr>
                <w:color w:val="000000"/>
                <w:w w:val="103"/>
              </w:rPr>
              <w:t>В.А.Моцарт «Симфония №40».«Полонез ля мажор», «Вальс си минор», «Мазурки ля минор, фа мажор, си-бемоль мажор»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Ф.Шопен;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0" w:lineRule="auto"/>
              <w:ind w:left="64" w:right="144"/>
            </w:pPr>
            <w:r w:rsidRPr="00E20B9B">
              <w:rPr>
                <w:color w:val="000000"/>
                <w:w w:val="103"/>
              </w:rPr>
              <w:t>Острый ритм»Дж. Гершвин. слова А.</w:t>
            </w:r>
          </w:p>
          <w:p w:rsidR="00C3378F" w:rsidRPr="00E20B9B" w:rsidRDefault="00C3378F" w:rsidP="00C3378F">
            <w:pPr>
              <w:spacing w:before="16" w:line="233" w:lineRule="auto"/>
              <w:ind w:left="64"/>
            </w:pPr>
            <w:r w:rsidRPr="00E20B9B">
              <w:rPr>
                <w:color w:val="000000"/>
                <w:w w:val="103"/>
              </w:rPr>
              <w:t>Гершвина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«Вальс» из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оперетты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«Летучая мышь»И.Штраус;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103"/>
              </w:rPr>
              <w:t>01.09.2022 03.10.2022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2" w:right="288"/>
            </w:pPr>
            <w:r w:rsidRPr="00E20B9B">
              <w:rPr>
                <w:color w:val="000000"/>
                <w:w w:val="103"/>
              </w:rPr>
              <w:t xml:space="preserve">Знакомство с творчеством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выдающихся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композиторов, отдельными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фактами из их биографии.</w:t>
            </w:r>
          </w:p>
          <w:p w:rsidR="00C3378F" w:rsidRPr="00E20B9B" w:rsidRDefault="00C3378F" w:rsidP="00C3378F">
            <w:pPr>
              <w:spacing w:before="16" w:line="233" w:lineRule="auto"/>
              <w:jc w:val="center"/>
            </w:pPr>
            <w:r w:rsidRPr="00E20B9B">
              <w:rPr>
                <w:color w:val="000000"/>
                <w:w w:val="103"/>
              </w:rPr>
              <w:t>Слушание музыки.</w:t>
            </w:r>
          </w:p>
          <w:p w:rsidR="00C3378F" w:rsidRPr="00E20B9B" w:rsidRDefault="00C3378F" w:rsidP="00C3378F">
            <w:pPr>
              <w:spacing w:before="16" w:line="254" w:lineRule="auto"/>
              <w:ind w:left="62"/>
            </w:pPr>
            <w:r w:rsidRPr="00E20B9B">
              <w:rPr>
                <w:color w:val="000000"/>
                <w:w w:val="103"/>
              </w:rPr>
              <w:t xml:space="preserve">Фрагменты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вокальных,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инструментальных, симфонических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сочинений. Круг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характерных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образов (картины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природы, народной жизни, истории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и т. д.).</w:t>
            </w:r>
          </w:p>
          <w:p w:rsidR="00C3378F" w:rsidRPr="00E20B9B" w:rsidRDefault="00C3378F" w:rsidP="00C3378F">
            <w:pPr>
              <w:spacing w:before="16" w:line="252" w:lineRule="auto"/>
              <w:ind w:left="62" w:right="288"/>
            </w:pPr>
            <w:r w:rsidRPr="00E20B9B">
              <w:rPr>
                <w:color w:val="000000"/>
                <w:w w:val="103"/>
              </w:rPr>
              <w:t xml:space="preserve">Характеристика музыкальных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образов,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музыкально-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выразительных средств.</w:t>
            </w:r>
          </w:p>
          <w:p w:rsidR="00C3378F" w:rsidRPr="00E20B9B" w:rsidRDefault="00C3378F" w:rsidP="00C3378F">
            <w:pPr>
              <w:spacing w:before="18" w:line="245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Наблюдение за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развитием музыки.</w:t>
            </w:r>
          </w:p>
          <w:p w:rsidR="00C3378F" w:rsidRPr="00E20B9B" w:rsidRDefault="00C3378F" w:rsidP="00C3378F">
            <w:pPr>
              <w:spacing w:before="18" w:line="245" w:lineRule="auto"/>
              <w:ind w:left="62" w:right="288"/>
            </w:pPr>
            <w:r w:rsidRPr="00E20B9B">
              <w:rPr>
                <w:color w:val="000000"/>
                <w:w w:val="103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жанра, формы.;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Тестирование;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Сборник мультимедийных уроков по музыке http://urokicd.ru</w:t>
            </w:r>
          </w:p>
        </w:tc>
      </w:tr>
      <w:tr w:rsidR="00C3378F" w:rsidRPr="00E20B9B" w:rsidTr="00C3378F">
        <w:trPr>
          <w:trHeight w:hRule="exact" w:val="30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Итого по модулю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5</w:t>
            </w:r>
          </w:p>
        </w:tc>
        <w:tc>
          <w:tcPr>
            <w:tcW w:w="13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0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Модуль 2. </w:t>
            </w:r>
            <w:r w:rsidRPr="00E20B9B">
              <w:rPr>
                <w:b/>
                <w:color w:val="000000"/>
                <w:w w:val="103"/>
              </w:rPr>
              <w:t>Музыка народов мира</w:t>
            </w:r>
          </w:p>
        </w:tc>
      </w:tr>
      <w:tr w:rsidR="00C3378F" w:rsidRPr="00E20B9B" w:rsidTr="00C3378F">
        <w:trPr>
          <w:trHeight w:hRule="exact" w:val="212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jc w:val="center"/>
            </w:pPr>
            <w:r w:rsidRPr="00E20B9B">
              <w:rPr>
                <w:color w:val="000000"/>
                <w:w w:val="103"/>
              </w:rPr>
              <w:t>2.1.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4" w:right="144"/>
            </w:pPr>
            <w:r w:rsidRPr="00E20B9B">
              <w:rPr>
                <w:color w:val="000000"/>
                <w:w w:val="103"/>
              </w:rPr>
              <w:t>Музыка народов Европы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 w:right="288"/>
            </w:pPr>
            <w:r w:rsidRPr="00E20B9B">
              <w:rPr>
                <w:color w:val="000000"/>
                <w:w w:val="103"/>
              </w:rPr>
              <w:t xml:space="preserve">«Ой ты, речка, реченька»,«Бульба» - белорусские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народные песни;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«Солнце, в дом войди»,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«Светлячок», «Сулико» -грузинские народные песни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/>
            </w:pPr>
            <w:r w:rsidRPr="00E20B9B">
              <w:rPr>
                <w:color w:val="000000"/>
                <w:w w:val="103"/>
              </w:rPr>
              <w:t>«Аисты»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узбекская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народная песня;«Колыбельная»английская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народная песня;«Санта Лючия»итальянская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народная песня;«Вишня»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японская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народная песня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0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Народные песни народов России, Белоруссии,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Японии.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103"/>
              </w:rPr>
              <w:t>04.10.2022 23.10.2022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особенностями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фольклора народов других стран.</w:t>
            </w:r>
          </w:p>
          <w:p w:rsidR="00C3378F" w:rsidRPr="00E20B9B" w:rsidRDefault="00C3378F" w:rsidP="00C3378F">
            <w:pPr>
              <w:spacing w:before="16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Определение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характерных черт, типичных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элементов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языка (ритм, лад, интонации).;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>Устный опрос;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576"/>
            </w:pPr>
            <w:r w:rsidRPr="00E20B9B">
              <w:rPr>
                <w:color w:val="000000"/>
                <w:w w:val="103"/>
              </w:rPr>
              <w:t>Единая коллекция цифровых образовательных ресурсов school-collection.ru</w:t>
            </w:r>
          </w:p>
        </w:tc>
      </w:tr>
      <w:tr w:rsidR="00C3378F" w:rsidRPr="00E20B9B" w:rsidTr="00C3378F">
        <w:trPr>
          <w:trHeight w:hRule="exact" w:val="30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Итого по модулю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3</w:t>
            </w:r>
          </w:p>
        </w:tc>
        <w:tc>
          <w:tcPr>
            <w:tcW w:w="13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80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Модуль 3. </w:t>
            </w:r>
            <w:r w:rsidRPr="00E20B9B">
              <w:rPr>
                <w:b/>
                <w:color w:val="000000"/>
                <w:w w:val="103"/>
              </w:rPr>
              <w:t>Музыка в жизни человека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872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2"/>
        <w:gridCol w:w="1234"/>
        <w:gridCol w:w="456"/>
        <w:gridCol w:w="954"/>
        <w:gridCol w:w="984"/>
        <w:gridCol w:w="2000"/>
        <w:gridCol w:w="1080"/>
        <w:gridCol w:w="1130"/>
        <w:gridCol w:w="744"/>
        <w:gridCol w:w="1298"/>
        <w:gridCol w:w="1068"/>
        <w:gridCol w:w="4322"/>
      </w:tblGrid>
      <w:tr w:rsidR="00C3378F" w:rsidRPr="00E20B9B" w:rsidTr="00C3378F">
        <w:trPr>
          <w:trHeight w:hRule="exact" w:val="162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3"/>
              </w:rPr>
              <w:t>3.1.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4" w:right="288"/>
            </w:pPr>
            <w:r w:rsidRPr="00E20B9B">
              <w:rPr>
                <w:color w:val="000000"/>
                <w:w w:val="103"/>
              </w:rPr>
              <w:t>Танцы, игры и веселье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Г.Свиридов «Пастораль».«В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деревне» М.Мусоргский;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«Осенняя песнь» П.Чайковский;«Зимнее утро» из «Детского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альбома» П.Чайковского;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«Зимняя дорога» В.Шебалин, стихи А.Пушкина;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4"/>
            </w:pPr>
            <w:r w:rsidRPr="00E20B9B">
              <w:rPr>
                <w:color w:val="000000"/>
                <w:w w:val="103"/>
              </w:rPr>
              <w:t xml:space="preserve">«Девицы,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красавицы»,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«Уж как по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мосту,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мосточку» хоры из оперы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«Евгений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Онегин»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П.Чайковский;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Венецианская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ночь» М.Глинка, слова И. Козлова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3"/>
              </w:rPr>
              <w:t>10.11.2022 24.11.2022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Рефлексия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собственного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эмоционального состояния после участия 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танцевальных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композициях 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импровизациях.;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144"/>
            </w:pPr>
            <w:r w:rsidRPr="00E20B9B">
              <w:rPr>
                <w:color w:val="000000"/>
                <w:w w:val="103"/>
              </w:rPr>
              <w:t>Практическая работа;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432"/>
            </w:pPr>
            <w:r w:rsidRPr="00E20B9B">
              <w:rPr>
                <w:color w:val="000000"/>
                <w:w w:val="103"/>
              </w:rPr>
              <w:t>Федеральный центр информационно-образовательных ресурсов http://fcior.edu.ru/</w:t>
            </w:r>
          </w:p>
        </w:tc>
      </w:tr>
      <w:tr w:rsidR="00C3378F" w:rsidRPr="00E20B9B" w:rsidTr="00C3378F">
        <w:trPr>
          <w:trHeight w:hRule="exact" w:val="30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Итого по модулю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2</w:t>
            </w:r>
          </w:p>
        </w:tc>
        <w:tc>
          <w:tcPr>
            <w:tcW w:w="13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0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Модуль 4. </w:t>
            </w:r>
            <w:r w:rsidRPr="00E20B9B">
              <w:rPr>
                <w:b/>
                <w:color w:val="000000"/>
                <w:w w:val="103"/>
              </w:rPr>
              <w:t>Народная музыка России</w:t>
            </w:r>
          </w:p>
        </w:tc>
      </w:tr>
      <w:tr w:rsidR="00C3378F" w:rsidRPr="00E20B9B" w:rsidTr="00C3378F">
        <w:trPr>
          <w:trHeight w:hRule="exact" w:val="278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3"/>
              </w:rPr>
              <w:t>4.1.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4"/>
            </w:pPr>
            <w:r w:rsidRPr="00E20B9B">
              <w:rPr>
                <w:color w:val="000000"/>
                <w:w w:val="103"/>
              </w:rPr>
              <w:t xml:space="preserve">Фольклор 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творчестве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профессиональных музыкантов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Интродукция, танцы из 2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действия, сцена и хор из 3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действия, сцена из 4 действия.</w:t>
            </w:r>
          </w:p>
          <w:p w:rsidR="00C3378F" w:rsidRPr="00E20B9B" w:rsidRDefault="00C3378F" w:rsidP="00C3378F">
            <w:pPr>
              <w:spacing w:before="18" w:line="230" w:lineRule="auto"/>
              <w:ind w:left="62"/>
            </w:pPr>
            <w:r w:rsidRPr="00E20B9B">
              <w:rPr>
                <w:color w:val="000000"/>
                <w:w w:val="103"/>
              </w:rPr>
              <w:t>Из оперы «Иван Сусанин» М.</w:t>
            </w:r>
          </w:p>
          <w:p w:rsidR="00C3378F" w:rsidRPr="00E20B9B" w:rsidRDefault="00C3378F" w:rsidP="00C3378F">
            <w:pPr>
              <w:spacing w:before="18" w:line="252" w:lineRule="auto"/>
              <w:ind w:left="62"/>
            </w:pPr>
            <w:r w:rsidRPr="00E20B9B">
              <w:rPr>
                <w:color w:val="000000"/>
                <w:w w:val="103"/>
              </w:rPr>
              <w:t>Глинка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«Песня Марфы», «Пляска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персидок» М.Мусоргского;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«Персидский хор» из оперы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«Руслан и Людмила» М.Глинка;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4"/>
            </w:pPr>
            <w:r w:rsidRPr="00E20B9B">
              <w:rPr>
                <w:color w:val="000000"/>
                <w:w w:val="103"/>
              </w:rPr>
              <w:t xml:space="preserve">«Песня 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России»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В.Локтев, слова О.Высотской;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/>
            </w:pPr>
            <w:r w:rsidRPr="00E20B9B">
              <w:rPr>
                <w:color w:val="000000"/>
                <w:w w:val="103"/>
              </w:rPr>
              <w:t xml:space="preserve">«Колыбельная»,«Танец с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саблями»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А.Хачатурян;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3"/>
              </w:rPr>
              <w:t>25.11.2022 08.12.2022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Разучивание,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народных песен в композиторской обработке.</w:t>
            </w:r>
          </w:p>
          <w:p w:rsidR="00C3378F" w:rsidRPr="00E20B9B" w:rsidRDefault="00C3378F" w:rsidP="00C3378F">
            <w:pPr>
              <w:spacing w:before="16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Сравнение звучания одних и тех же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мелодий 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народном 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композиторском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варианте.</w:t>
            </w:r>
          </w:p>
          <w:p w:rsidR="00C3378F" w:rsidRPr="00E20B9B" w:rsidRDefault="00C3378F" w:rsidP="00C3378F">
            <w:pPr>
              <w:spacing w:before="16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Обсуждение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аргументированных оценочных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суждений на основе сравнения.;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103"/>
              </w:rPr>
              <w:t>Исполнение песен;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0"/>
            </w:pPr>
            <w:r w:rsidRPr="00E20B9B">
              <w:rPr>
                <w:color w:val="000000"/>
                <w:w w:val="103"/>
              </w:rPr>
              <w:t>Информационный источник Музыкальный мир http://orpheusmusic.ru/dir</w:t>
            </w:r>
          </w:p>
        </w:tc>
      </w:tr>
      <w:tr w:rsidR="00C3378F" w:rsidRPr="00E20B9B" w:rsidTr="00C3378F">
        <w:trPr>
          <w:trHeight w:hRule="exact" w:val="162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3"/>
              </w:rPr>
              <w:t>4.2.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right="144"/>
              <w:jc w:val="center"/>
            </w:pPr>
            <w:r w:rsidRPr="00E20B9B">
              <w:rPr>
                <w:color w:val="000000"/>
                <w:w w:val="103"/>
              </w:rPr>
              <w:t>Первые артисты, народный театр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И.Стравинский «Петрушка».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/>
            </w:pPr>
            <w:r w:rsidRPr="00E20B9B">
              <w:rPr>
                <w:color w:val="000000"/>
                <w:w w:val="103"/>
              </w:rPr>
              <w:t xml:space="preserve">«Не шум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шумит» -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русская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народная песня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«Пляска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скоморохов» из оперы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«Снегурочка» Н.</w:t>
            </w:r>
          </w:p>
          <w:p w:rsidR="00C3378F" w:rsidRPr="00E20B9B" w:rsidRDefault="00C3378F" w:rsidP="00C3378F">
            <w:pPr>
              <w:spacing w:before="16" w:line="245" w:lineRule="auto"/>
              <w:ind w:right="432"/>
              <w:jc w:val="center"/>
            </w:pPr>
            <w:r w:rsidRPr="00E20B9B">
              <w:rPr>
                <w:color w:val="000000"/>
                <w:w w:val="103"/>
              </w:rPr>
              <w:t>Римский –Корсаков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3"/>
              </w:rPr>
              <w:t>09.12.2022 18.12.2022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Просмотр фильма/ мультфильма,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фрагмента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спектакля.</w:t>
            </w:r>
          </w:p>
          <w:p w:rsidR="00C3378F" w:rsidRPr="00E20B9B" w:rsidRDefault="00C3378F" w:rsidP="00C3378F">
            <w:pPr>
              <w:spacing w:before="18" w:line="250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Творческий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проект —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театрализованная постановка;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Самооценка с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использованием«Оценочного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листа»;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160"/>
            </w:pPr>
            <w:r w:rsidRPr="00E20B9B">
              <w:rPr>
                <w:color w:val="000000"/>
                <w:w w:val="103"/>
              </w:rPr>
              <w:t xml:space="preserve">Музыка для детей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http://www.kindermusic.ru/index.htm</w:t>
            </w:r>
          </w:p>
        </w:tc>
      </w:tr>
      <w:tr w:rsidR="00C3378F" w:rsidRPr="00E20B9B" w:rsidTr="00C3378F">
        <w:trPr>
          <w:trHeight w:hRule="exact" w:val="162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3"/>
              </w:rPr>
              <w:t>4.3.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144"/>
            </w:pPr>
            <w:r w:rsidRPr="00E20B9B">
              <w:rPr>
                <w:color w:val="000000"/>
                <w:w w:val="103"/>
              </w:rPr>
              <w:t>Сказки, мифы и легенды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Н.Римский-Корсаков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опера «Сказка о царе Салтане».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4"/>
            </w:pPr>
            <w:r w:rsidRPr="00E20B9B">
              <w:rPr>
                <w:color w:val="000000"/>
                <w:w w:val="103"/>
              </w:rPr>
              <w:t xml:space="preserve">«Девицы,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красавицы»,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«Уж как по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мосту,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мосточку» хоры из оперы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«Евгений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Онегин»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П.Чайковский;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/>
            </w:pPr>
            <w:r w:rsidRPr="00E20B9B">
              <w:rPr>
                <w:color w:val="000000"/>
                <w:w w:val="103"/>
              </w:rPr>
              <w:t>«Былина об Илье Муромце» -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былинный напев сказителей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Рябининых;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3"/>
              </w:rPr>
              <w:t>19.12.2022 30.12.2022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 w:right="432"/>
            </w:pPr>
            <w:r w:rsidRPr="00E20B9B">
              <w:rPr>
                <w:color w:val="000000"/>
                <w:w w:val="103"/>
              </w:rPr>
              <w:t xml:space="preserve">Знакомство с манерой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сказывания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нараспев.</w:t>
            </w:r>
          </w:p>
          <w:p w:rsidR="00C3378F" w:rsidRPr="00E20B9B" w:rsidRDefault="00C3378F" w:rsidP="00C3378F">
            <w:pPr>
              <w:spacing w:before="18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Слушание сказок, былин, эпических сказаний,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рассказываемых нараспев.;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Рисунок;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872"/>
            </w:pPr>
            <w:r w:rsidRPr="00E20B9B">
              <w:rPr>
                <w:color w:val="000000"/>
                <w:w w:val="103"/>
              </w:rPr>
              <w:t>Обучающие игры для детей и взрослых http://virartech.ru/college.php</w:t>
            </w:r>
          </w:p>
        </w:tc>
      </w:tr>
      <w:tr w:rsidR="00C3378F" w:rsidRPr="00E20B9B" w:rsidTr="00C3378F">
        <w:trPr>
          <w:trHeight w:hRule="exact" w:val="30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>Итого по модулю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>4</w:t>
            </w:r>
          </w:p>
        </w:tc>
        <w:tc>
          <w:tcPr>
            <w:tcW w:w="13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280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Модуль 5. </w:t>
            </w:r>
            <w:r w:rsidRPr="00E20B9B">
              <w:rPr>
                <w:b/>
                <w:color w:val="000000"/>
                <w:w w:val="103"/>
              </w:rPr>
              <w:t>Духовная музыка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1222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2"/>
        <w:gridCol w:w="1234"/>
        <w:gridCol w:w="456"/>
        <w:gridCol w:w="954"/>
        <w:gridCol w:w="984"/>
        <w:gridCol w:w="2000"/>
        <w:gridCol w:w="1080"/>
        <w:gridCol w:w="1130"/>
        <w:gridCol w:w="744"/>
        <w:gridCol w:w="1298"/>
        <w:gridCol w:w="1068"/>
        <w:gridCol w:w="4322"/>
      </w:tblGrid>
      <w:tr w:rsidR="00C3378F" w:rsidRPr="00E20B9B" w:rsidTr="00C3378F">
        <w:trPr>
          <w:trHeight w:hRule="exact" w:val="265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3"/>
              </w:rPr>
              <w:t>5.1.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4"/>
            </w:pPr>
            <w:r w:rsidRPr="00E20B9B">
              <w:rPr>
                <w:color w:val="000000"/>
                <w:w w:val="103"/>
              </w:rPr>
              <w:t>Звучание храма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2" w:right="144"/>
            </w:pPr>
            <w:r w:rsidRPr="00E20B9B">
              <w:rPr>
                <w:color w:val="000000"/>
                <w:w w:val="103"/>
              </w:rPr>
              <w:t>С.Рахманинов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«Концерт №3»,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русская народная песня «Ты, река ль моя, реченька»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«Светлый праздник». Финал сюиты «Фантазии № 1» для двух фортепиано. С.</w:t>
            </w:r>
          </w:p>
          <w:p w:rsidR="00C3378F" w:rsidRPr="00E20B9B" w:rsidRDefault="00C3378F" w:rsidP="00C3378F">
            <w:pPr>
              <w:spacing w:before="16" w:line="233" w:lineRule="auto"/>
              <w:ind w:left="62"/>
            </w:pPr>
            <w:r w:rsidRPr="00E20B9B">
              <w:rPr>
                <w:color w:val="000000"/>
                <w:w w:val="103"/>
              </w:rPr>
              <w:t xml:space="preserve">Рахманинов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4"/>
            </w:pPr>
            <w:r w:rsidRPr="00E20B9B">
              <w:rPr>
                <w:color w:val="000000"/>
                <w:w w:val="103"/>
              </w:rPr>
              <w:t xml:space="preserve">русская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народная песня«Ты, река ль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моя, реченька»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«Родные места»Ю.Антонов,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слова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М.Пляцковского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3"/>
              </w:rPr>
              <w:t>10.01.2023 24.01.2023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Обобщение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жизненного опыта, связанного со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звучанием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колоколов. Диалог с учителем 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традициях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изготовления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колоколов,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значении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колокольного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звона. Знакомство с видами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колокольных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звонов.;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Устный опрос;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Российский портал открытого образования http://openet.edu.ru</w:t>
            </w:r>
          </w:p>
        </w:tc>
      </w:tr>
      <w:tr w:rsidR="00C3378F" w:rsidRPr="00E20B9B" w:rsidTr="00C3378F">
        <w:trPr>
          <w:trHeight w:hRule="exact" w:val="212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3"/>
              </w:rPr>
              <w:t>5.2.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4"/>
            </w:pPr>
            <w:r w:rsidRPr="00E20B9B">
              <w:rPr>
                <w:color w:val="000000"/>
                <w:w w:val="103"/>
              </w:rPr>
              <w:t>Песни верующих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>П.Чесноков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«Ангел вопияше»,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С.Рахманинов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«Богородице Дево, радуйся».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4" w:right="144"/>
            </w:pPr>
            <w:r w:rsidRPr="00E20B9B">
              <w:rPr>
                <w:color w:val="000000"/>
                <w:w w:val="103"/>
              </w:rPr>
              <w:t xml:space="preserve">Пасхальная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песня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«Не шум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шумит»,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С.Рахманинов«Светлый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праздник».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/>
            </w:pPr>
            <w:r w:rsidRPr="00E20B9B">
              <w:rPr>
                <w:color w:val="000000"/>
                <w:w w:val="103"/>
              </w:rPr>
              <w:t>Гимн Кириллу и Мефодию.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3"/>
              </w:rPr>
              <w:t>25.01.2023 01.02.2023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2"/>
            </w:pPr>
            <w:r w:rsidRPr="00E20B9B">
              <w:rPr>
                <w:color w:val="000000"/>
                <w:w w:val="103"/>
              </w:rPr>
              <w:t xml:space="preserve">Слушание,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разучивание,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вокальных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религиозного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содержания. Диалог с учителем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о характере музыки, манере исполнения, выразительных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средствах.;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Тестирование; Исполнение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песнопений;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«Российская электронная школа»</w:t>
            </w:r>
          </w:p>
        </w:tc>
      </w:tr>
      <w:tr w:rsidR="00C3378F" w:rsidRPr="00E20B9B" w:rsidTr="00C3378F">
        <w:trPr>
          <w:trHeight w:hRule="exact" w:val="1130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3"/>
              </w:rPr>
              <w:t>5.3.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4"/>
            </w:pPr>
            <w:r w:rsidRPr="00E20B9B">
              <w:rPr>
                <w:color w:val="000000"/>
                <w:w w:val="103"/>
              </w:rPr>
              <w:t xml:space="preserve">Искусство Русской православной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церкви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 w:right="288"/>
            </w:pPr>
            <w:r w:rsidRPr="00E20B9B">
              <w:rPr>
                <w:color w:val="000000"/>
                <w:w w:val="103"/>
              </w:rPr>
              <w:t>«Земле русская»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стихира,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А.Бородин «Богатырская»симфония.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4" w:right="288"/>
            </w:pPr>
            <w:r w:rsidRPr="00E20B9B">
              <w:rPr>
                <w:color w:val="000000"/>
                <w:w w:val="103"/>
              </w:rPr>
              <w:t xml:space="preserve">«Земле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Русская» -стихира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«Величание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святым Кириллу и Мефодию» -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обиходный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распев;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3"/>
              </w:rPr>
              <w:t>02.02.2023 22.02.2023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Поиск в Интернете информации 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Крещении Руси,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святых, об иконах;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3"/>
              </w:rPr>
              <w:t>Письменный контроль;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/>
            </w:pPr>
            <w:r w:rsidRPr="00E20B9B">
              <w:rPr>
                <w:color w:val="000000"/>
                <w:w w:val="103"/>
              </w:rPr>
              <w:t>Проект «Современная цифровая образовательная среда в Российской Федерации»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(доступ к онлайн-курсам, разработанным вузами на разных платформах онлайн-обучения)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https://online.edu.ru/promo</w:t>
            </w:r>
          </w:p>
        </w:tc>
      </w:tr>
      <w:tr w:rsidR="00C3378F" w:rsidRPr="00E20B9B" w:rsidTr="00C3378F">
        <w:trPr>
          <w:trHeight w:hRule="exact" w:val="30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Итого по модулю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5</w:t>
            </w:r>
          </w:p>
        </w:tc>
        <w:tc>
          <w:tcPr>
            <w:tcW w:w="13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0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Модуль 6. </w:t>
            </w:r>
            <w:r w:rsidRPr="00E20B9B">
              <w:rPr>
                <w:b/>
                <w:color w:val="000000"/>
                <w:w w:val="103"/>
              </w:rPr>
              <w:t>Музыка театра и кино</w:t>
            </w:r>
          </w:p>
        </w:tc>
      </w:tr>
      <w:tr w:rsidR="00C3378F" w:rsidRPr="00E20B9B" w:rsidTr="00C3378F">
        <w:trPr>
          <w:trHeight w:hRule="exact" w:val="162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jc w:val="center"/>
            </w:pPr>
            <w:r w:rsidRPr="00E20B9B">
              <w:rPr>
                <w:color w:val="000000"/>
                <w:w w:val="103"/>
              </w:rPr>
              <w:t>6.1.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0" w:lineRule="auto"/>
              <w:ind w:left="64"/>
            </w:pPr>
            <w:r w:rsidRPr="00E20B9B">
              <w:rPr>
                <w:color w:val="000000"/>
                <w:w w:val="103"/>
              </w:rPr>
              <w:t xml:space="preserve">Патриотическая и народная тема 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театре и кино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0" w:lineRule="auto"/>
              <w:ind w:left="62" w:right="288"/>
            </w:pPr>
            <w:r w:rsidRPr="00E20B9B">
              <w:rPr>
                <w:color w:val="000000"/>
                <w:w w:val="103"/>
              </w:rPr>
              <w:t xml:space="preserve">С.Прокофьев «Александр Невский»,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М.И.Глинка хор «Славься».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/>
            </w:pPr>
            <w:r w:rsidRPr="00E20B9B">
              <w:rPr>
                <w:color w:val="000000"/>
                <w:w w:val="103"/>
              </w:rPr>
              <w:t xml:space="preserve">«Александр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Невский»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кантата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С.Прокофьева;«Иван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Сусанин» опера И.Глинка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«Александр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Невский»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кантата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С.Прокофьева;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«Иван Сусанин»опера И.Глинка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103"/>
              </w:rPr>
              <w:t>24.02.2023 19.03.2023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 w:right="288"/>
            </w:pPr>
            <w:r w:rsidRPr="00E20B9B">
              <w:rPr>
                <w:color w:val="000000"/>
                <w:w w:val="103"/>
              </w:rPr>
              <w:t xml:space="preserve">Просмотр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фрагментов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крупных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сценических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произведений, фильмов.</w:t>
            </w:r>
          </w:p>
          <w:p w:rsidR="00C3378F" w:rsidRPr="00E20B9B" w:rsidRDefault="00C3378F" w:rsidP="00C3378F">
            <w:pPr>
              <w:spacing w:before="16" w:line="250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Обсуждение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характера героев и событий.;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Устный опрос;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Каталог фильмов: https://www.culture.ru/cinema/movies/</w:t>
            </w:r>
          </w:p>
        </w:tc>
      </w:tr>
      <w:tr w:rsidR="00C3378F" w:rsidRPr="00E20B9B" w:rsidTr="00C3378F">
        <w:trPr>
          <w:trHeight w:hRule="exact" w:val="30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Итого по модулю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3</w:t>
            </w:r>
          </w:p>
        </w:tc>
        <w:tc>
          <w:tcPr>
            <w:tcW w:w="13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2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Модуль 7. </w:t>
            </w:r>
            <w:r w:rsidRPr="00E20B9B">
              <w:rPr>
                <w:b/>
                <w:color w:val="000000"/>
                <w:w w:val="103"/>
              </w:rPr>
              <w:t>Музыка в жизни человека</w:t>
            </w:r>
          </w:p>
        </w:tc>
      </w:tr>
      <w:tr w:rsidR="00C3378F" w:rsidRPr="00E20B9B" w:rsidTr="00C3378F">
        <w:trPr>
          <w:trHeight w:hRule="exact" w:val="94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3"/>
              </w:rPr>
              <w:t>7.1.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288"/>
            </w:pPr>
            <w:r w:rsidRPr="00E20B9B">
              <w:rPr>
                <w:color w:val="000000"/>
                <w:w w:val="103"/>
              </w:rPr>
              <w:t>Музыкальные портреты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/>
            </w:pPr>
            <w:r w:rsidRPr="00E20B9B">
              <w:rPr>
                <w:color w:val="000000"/>
                <w:w w:val="103"/>
              </w:rPr>
              <w:t>Л.Бетховен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«Патетическая» соната, Э.Григ«Пер Гюнт».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144"/>
            </w:pPr>
            <w:r w:rsidRPr="00E20B9B">
              <w:rPr>
                <w:color w:val="000000"/>
                <w:w w:val="103"/>
              </w:rPr>
              <w:t xml:space="preserve">"Болтунья"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С.Прокофьев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«Три чуда» из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оперы «Сказка о царе Салтане»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Н.Римский-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Корсаков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3"/>
              </w:rPr>
              <w:t>20.03.2023 26.03.2023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Игра-импровизация«Угадай мой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характер».;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/>
            </w:pPr>
            <w:r w:rsidRPr="00E20B9B">
              <w:rPr>
                <w:color w:val="000000"/>
                <w:w w:val="103"/>
              </w:rPr>
              <w:t xml:space="preserve">Самооценка с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использованием«Оценочного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листа»;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Каталог концертов: https://www.culture.ru/music/concerts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808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2"/>
        <w:gridCol w:w="1234"/>
        <w:gridCol w:w="456"/>
        <w:gridCol w:w="954"/>
        <w:gridCol w:w="984"/>
        <w:gridCol w:w="2000"/>
        <w:gridCol w:w="1080"/>
        <w:gridCol w:w="1130"/>
        <w:gridCol w:w="744"/>
        <w:gridCol w:w="1298"/>
        <w:gridCol w:w="1068"/>
        <w:gridCol w:w="4322"/>
      </w:tblGrid>
      <w:tr w:rsidR="00C3378F" w:rsidRPr="00E20B9B" w:rsidTr="00C3378F">
        <w:trPr>
          <w:trHeight w:hRule="exact" w:val="112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3"/>
              </w:rPr>
              <w:t>7.2.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4"/>
            </w:pPr>
            <w:r w:rsidRPr="00E20B9B">
              <w:rPr>
                <w:color w:val="000000"/>
                <w:w w:val="103"/>
              </w:rPr>
              <w:t>Какой же праздник без музыки?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2"/>
            </w:pPr>
            <w:r w:rsidRPr="00E20B9B">
              <w:rPr>
                <w:color w:val="000000"/>
                <w:w w:val="103"/>
              </w:rPr>
              <w:t>«Вальс» из оперетты «Летучая мышь» И.Штраус;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«Песня Элизы» из мюзикла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«Моя прекрасная леди» Ф.Лоу;«Звездная река» слова и музыка В.Семенова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3"/>
              </w:rPr>
              <w:t>песни к 8 марта, 23 февраля и др.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песни о дне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рождении и др.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3"/>
              </w:rPr>
              <w:t>03.04.2023 10.04.2023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Проблемная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ситуация: почему на праздниках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обязательно звучит музыка?;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ind w:left="62" w:right="288"/>
            </w:pPr>
            <w:r w:rsidRPr="00E20B9B">
              <w:rPr>
                <w:color w:val="000000"/>
                <w:w w:val="103"/>
              </w:rPr>
              <w:t>Исполнение песен;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Национальная электронная библиотека (книги, ноты, учебные издания, книжные памятники)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https://rusneb.ru/</w:t>
            </w:r>
          </w:p>
        </w:tc>
      </w:tr>
      <w:tr w:rsidR="00C3378F" w:rsidRPr="00E20B9B" w:rsidTr="00C3378F">
        <w:trPr>
          <w:trHeight w:hRule="exact" w:val="245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3"/>
              </w:rPr>
              <w:t>7.3.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/>
            </w:pPr>
            <w:r w:rsidRPr="00E20B9B">
              <w:rPr>
                <w:color w:val="000000"/>
                <w:w w:val="103"/>
              </w:rPr>
              <w:t>Музыка на войне, музыка о войне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576"/>
            </w:pPr>
            <w:r w:rsidRPr="00E20B9B">
              <w:rPr>
                <w:color w:val="000000"/>
                <w:w w:val="103"/>
              </w:rPr>
              <w:t>М.Глинка опера «Иван Сусанин».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4"/>
            </w:pPr>
            <w:r w:rsidRPr="00E20B9B">
              <w:rPr>
                <w:color w:val="000000"/>
                <w:w w:val="103"/>
              </w:rPr>
              <w:t>р.н.п.</w:t>
            </w:r>
          </w:p>
          <w:p w:rsidR="00C3378F" w:rsidRPr="00E20B9B" w:rsidRDefault="00C3378F" w:rsidP="00C3378F">
            <w:pPr>
              <w:spacing w:before="16" w:line="250" w:lineRule="auto"/>
              <w:ind w:left="64" w:right="144"/>
            </w:pPr>
            <w:r w:rsidRPr="00E20B9B">
              <w:rPr>
                <w:color w:val="000000"/>
                <w:w w:val="103"/>
              </w:rPr>
              <w:t xml:space="preserve">"Солдатушки браво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ребятушки"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Песни о ВОВ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3"/>
              </w:rPr>
              <w:t>11.04.2023 26.04.2023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Чтение учебных и художественных текстов,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посвящённых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военной музыке.</w:t>
            </w:r>
          </w:p>
          <w:p w:rsidR="00C3378F" w:rsidRPr="00E20B9B" w:rsidRDefault="00C3378F" w:rsidP="00C3378F">
            <w:pPr>
              <w:spacing w:before="16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Слушание,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музыкальных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произведений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военной тематики.</w:t>
            </w:r>
          </w:p>
          <w:p w:rsidR="00C3378F" w:rsidRPr="00E20B9B" w:rsidRDefault="00C3378F" w:rsidP="00C3378F">
            <w:pPr>
              <w:spacing w:before="18" w:line="250" w:lineRule="auto"/>
              <w:ind w:right="432"/>
              <w:jc w:val="center"/>
            </w:pPr>
            <w:r w:rsidRPr="00E20B9B">
              <w:rPr>
                <w:color w:val="000000"/>
                <w:w w:val="103"/>
              </w:rPr>
              <w:t xml:space="preserve">Знакомство с историей их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сочинения 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исполнения.;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44"/>
            </w:pPr>
            <w:r w:rsidRPr="00E20B9B">
              <w:rPr>
                <w:color w:val="000000"/>
                <w:w w:val="103"/>
              </w:rPr>
              <w:t>Письменный контроль;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1008"/>
            </w:pPr>
            <w:r w:rsidRPr="00E20B9B">
              <w:rPr>
                <w:color w:val="000000"/>
                <w:w w:val="103"/>
              </w:rPr>
              <w:t>Электронные учебники издательства «Просвещение» https://media.prosv.ru/</w:t>
            </w:r>
          </w:p>
        </w:tc>
      </w:tr>
      <w:tr w:rsidR="00C3378F" w:rsidRPr="00E20B9B" w:rsidTr="00C3378F">
        <w:trPr>
          <w:trHeight w:hRule="exact" w:val="1296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3"/>
              </w:rPr>
              <w:t>7.4.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432"/>
            </w:pPr>
            <w:r w:rsidRPr="00E20B9B">
              <w:rPr>
                <w:color w:val="000000"/>
                <w:w w:val="103"/>
              </w:rPr>
              <w:t xml:space="preserve">Искусство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времени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 w:right="432"/>
            </w:pPr>
            <w:r w:rsidRPr="00E20B9B">
              <w:rPr>
                <w:color w:val="000000"/>
                <w:w w:val="103"/>
              </w:rPr>
              <w:t>А.Бородин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«Ноктюрн» (2часть)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Вариации на тему рококо П.Чайковский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4" w:right="144"/>
            </w:pPr>
            <w:r w:rsidRPr="00E20B9B">
              <w:rPr>
                <w:color w:val="000000"/>
                <w:w w:val="103"/>
              </w:rPr>
              <w:t>Н.Римский-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Корсаков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«Шехеразада».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р.н.п. "Тонкая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рябина",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М.Мусоргский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«Старый замок», С. Рахманинов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«Сирень»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(романс).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3"/>
              </w:rPr>
              <w:t>27.04.2023 04.05.2023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Слушание,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музыкальных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произведений,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передающих образ непрерывного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движения.;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Устный опрос;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/>
            </w:pPr>
            <w:r w:rsidRPr="00E20B9B">
              <w:rPr>
                <w:color w:val="000000"/>
                <w:w w:val="103"/>
              </w:rPr>
              <w:t>«Энциклопедия балета»: цикл коротких видео о классическом балете и современной хореографии от телеканала «Культура»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https://tvkultura.ru/video/show/brand_id/63322/episode_id/1956051/video_...</w:t>
            </w:r>
          </w:p>
        </w:tc>
      </w:tr>
      <w:tr w:rsidR="00C3378F" w:rsidRPr="00E20B9B" w:rsidTr="00C3378F">
        <w:trPr>
          <w:trHeight w:hRule="exact" w:val="30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>Итого по модулю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>5</w:t>
            </w:r>
          </w:p>
        </w:tc>
        <w:tc>
          <w:tcPr>
            <w:tcW w:w="13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RPr="00E20B9B" w:rsidTr="00C3378F">
        <w:trPr>
          <w:trHeight w:hRule="exact" w:val="300"/>
        </w:trPr>
        <w:tc>
          <w:tcPr>
            <w:tcW w:w="156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Модуль 8. </w:t>
            </w:r>
            <w:r w:rsidRPr="00E20B9B">
              <w:rPr>
                <w:b/>
                <w:color w:val="000000"/>
                <w:w w:val="103"/>
              </w:rPr>
              <w:t>Народная музыка России</w:t>
            </w:r>
          </w:p>
        </w:tc>
      </w:tr>
      <w:tr w:rsidR="00C3378F" w:rsidRPr="00E20B9B" w:rsidTr="00C3378F">
        <w:trPr>
          <w:trHeight w:hRule="exact" w:val="314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jc w:val="center"/>
            </w:pPr>
            <w:r w:rsidRPr="00E20B9B">
              <w:rPr>
                <w:color w:val="000000"/>
                <w:w w:val="103"/>
              </w:rPr>
              <w:t>8.1.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0" w:lineRule="auto"/>
              <w:ind w:left="64" w:right="288"/>
            </w:pPr>
            <w:r w:rsidRPr="00E20B9B">
              <w:rPr>
                <w:color w:val="000000"/>
                <w:w w:val="103"/>
              </w:rPr>
              <w:t xml:space="preserve">Жанры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музыкального фольклора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>«Ты, река ль моя, реченька» –русская народная песня;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«Колыбельная» в обработке А.Лядова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4"/>
            </w:pPr>
            <w:r w:rsidRPr="00E20B9B">
              <w:rPr>
                <w:color w:val="000000"/>
                <w:w w:val="103"/>
              </w:rPr>
              <w:t xml:space="preserve">«У зори-то, у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зореньки»;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«Солдатушки,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бравы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ребятушки»;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«Милый мой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хоровод»; «А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мы просо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сеяли» -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русские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народные песни в обработке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М.Бакирева;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«Не шум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шумит» -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русская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народная песня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jc w:val="center"/>
            </w:pPr>
            <w:r w:rsidRPr="00E20B9B">
              <w:rPr>
                <w:color w:val="000000"/>
                <w:w w:val="103"/>
              </w:rPr>
              <w:t>05.05.2023 12.05.2023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54" w:lineRule="auto"/>
              <w:ind w:left="62"/>
            </w:pPr>
            <w:r w:rsidRPr="00E20B9B">
              <w:rPr>
                <w:color w:val="000000"/>
                <w:w w:val="103"/>
              </w:rPr>
              <w:t xml:space="preserve">Различение на слух контрастных по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характеру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фольклорных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жанров: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колыбельная,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трудовая,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лирическая,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плясовая.</w:t>
            </w:r>
          </w:p>
          <w:p w:rsidR="00C3378F" w:rsidRPr="00E20B9B" w:rsidRDefault="00C3378F" w:rsidP="00C3378F">
            <w:pPr>
              <w:spacing w:before="18" w:line="254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Определение,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характеристика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типичных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элементов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музыкального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языка (темп, ритм, мелодия, динамика и др.), состава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исполнителей.;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144"/>
            </w:pPr>
            <w:r w:rsidRPr="00E20B9B">
              <w:rPr>
                <w:color w:val="000000"/>
                <w:w w:val="103"/>
              </w:rPr>
              <w:t>Музыкальная викторина;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45" w:lineRule="auto"/>
              <w:ind w:left="62" w:right="864"/>
            </w:pPr>
            <w:r w:rsidRPr="00E20B9B">
              <w:rPr>
                <w:color w:val="000000"/>
                <w:w w:val="103"/>
              </w:rPr>
              <w:t>Трансляции в рамках национального проекта «Культура»: https://www.culture.ru/s/nacionalnyj-proekt-kultura/#schedule</w:t>
            </w:r>
          </w:p>
        </w:tc>
      </w:tr>
      <w:tr w:rsidR="00C3378F" w:rsidRPr="00E20B9B" w:rsidTr="00C3378F">
        <w:trPr>
          <w:trHeight w:hRule="exact" w:val="160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jc w:val="center"/>
            </w:pPr>
            <w:r w:rsidRPr="00E20B9B">
              <w:rPr>
                <w:color w:val="000000"/>
                <w:w w:val="103"/>
              </w:rPr>
              <w:t>8.2.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432"/>
            </w:pPr>
            <w:r w:rsidRPr="00E20B9B">
              <w:rPr>
                <w:color w:val="000000"/>
                <w:w w:val="103"/>
              </w:rPr>
              <w:t xml:space="preserve">Народные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праздники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0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4" w:lineRule="auto"/>
              <w:ind w:left="62"/>
            </w:pPr>
            <w:r w:rsidRPr="00E20B9B">
              <w:rPr>
                <w:color w:val="000000"/>
                <w:w w:val="103"/>
              </w:rPr>
              <w:t xml:space="preserve">«Величание святым Кириллу и Мефодию» - обиходный распев;«Гимн Кириллу и Мефодию»П.Пипков, слова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С.Михайловски;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«Величание князю Владимиру и княгине Ольге», «Баллада 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князе Владимире» - слова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А.Толстого;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4" w:right="288"/>
            </w:pPr>
            <w:r w:rsidRPr="00E20B9B">
              <w:rPr>
                <w:color w:val="000000"/>
                <w:w w:val="103"/>
              </w:rPr>
              <w:t>«Троицкие песни»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right="288"/>
              <w:jc w:val="center"/>
            </w:pPr>
            <w:r w:rsidRPr="00E20B9B">
              <w:rPr>
                <w:color w:val="000000"/>
                <w:w w:val="103"/>
              </w:rPr>
              <w:t xml:space="preserve">«Светлый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праздник».</w:t>
            </w:r>
          </w:p>
          <w:p w:rsidR="00C3378F" w:rsidRPr="00E20B9B" w:rsidRDefault="00C3378F" w:rsidP="00C3378F">
            <w:pPr>
              <w:spacing w:before="18" w:line="250" w:lineRule="auto"/>
              <w:ind w:left="62"/>
            </w:pPr>
            <w:r w:rsidRPr="00E20B9B">
              <w:rPr>
                <w:color w:val="000000"/>
                <w:w w:val="103"/>
              </w:rPr>
              <w:t>Финал сюиты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«Фантазии № 1»для двух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фортепиано. С.</w:t>
            </w:r>
          </w:p>
          <w:p w:rsidR="00C3378F" w:rsidRPr="00E20B9B" w:rsidRDefault="00C3378F" w:rsidP="00C3378F">
            <w:pPr>
              <w:spacing w:before="16" w:line="233" w:lineRule="auto"/>
              <w:ind w:left="62"/>
            </w:pPr>
            <w:r w:rsidRPr="00E20B9B">
              <w:rPr>
                <w:color w:val="000000"/>
                <w:w w:val="103"/>
              </w:rPr>
              <w:t xml:space="preserve">Рахманинов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3"/>
              </w:rPr>
              <w:t>13.05.2023 18.05.2023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Просмотр фильма/ мультфильма,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рассказывающего о символике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фольклорного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праздника.;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103"/>
              </w:rPr>
              <w:t xml:space="preserve">Рисунок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праздника;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7" w:lineRule="auto"/>
              <w:ind w:left="62" w:right="144"/>
            </w:pPr>
            <w:r w:rsidRPr="00E20B9B">
              <w:rPr>
                <w:color w:val="000000"/>
                <w:w w:val="103"/>
              </w:rPr>
              <w:t>Единая афиша онлайн-событий российских учреждений культуры на портале «Культура.РФ»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https://www.culture.ru/afisha/russia?tags=kultura-onlain</w:t>
            </w:r>
          </w:p>
        </w:tc>
      </w:tr>
    </w:tbl>
    <w:p w:rsidR="00C3378F" w:rsidRPr="00E20B9B" w:rsidRDefault="00C3378F" w:rsidP="00C3378F">
      <w:pPr>
        <w:spacing w:line="14" w:lineRule="exact"/>
      </w:pPr>
    </w:p>
    <w:p w:rsidR="00C3378F" w:rsidRPr="00E20B9B" w:rsidRDefault="00C3378F" w:rsidP="00C3378F">
      <w:pPr>
        <w:sectPr w:rsidR="00C3378F" w:rsidRPr="00E20B9B">
          <w:pgSz w:w="16840" w:h="11900"/>
          <w:pgMar w:top="284" w:right="544" w:bottom="534" w:left="652" w:header="720" w:footer="720" w:gutter="0"/>
          <w:cols w:space="720" w:equalWidth="0">
            <w:col w:w="15643" w:space="0"/>
          </w:cols>
          <w:docGrid w:linePitch="360"/>
        </w:sectPr>
      </w:pPr>
    </w:p>
    <w:p w:rsidR="00C3378F" w:rsidRPr="00E20B9B" w:rsidRDefault="00C3378F" w:rsidP="00C3378F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2"/>
        <w:gridCol w:w="1234"/>
        <w:gridCol w:w="456"/>
        <w:gridCol w:w="954"/>
        <w:gridCol w:w="984"/>
        <w:gridCol w:w="2000"/>
        <w:gridCol w:w="1080"/>
        <w:gridCol w:w="1130"/>
        <w:gridCol w:w="744"/>
        <w:gridCol w:w="1298"/>
        <w:gridCol w:w="1068"/>
        <w:gridCol w:w="4322"/>
      </w:tblGrid>
      <w:tr w:rsidR="00C3378F" w:rsidRPr="00E20B9B" w:rsidTr="00C3378F">
        <w:trPr>
          <w:trHeight w:hRule="exact" w:val="129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jc w:val="center"/>
            </w:pPr>
            <w:r w:rsidRPr="00E20B9B">
              <w:rPr>
                <w:color w:val="000000"/>
                <w:w w:val="103"/>
              </w:rPr>
              <w:t>8.3.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4"/>
            </w:pPr>
            <w:r w:rsidRPr="00E20B9B">
              <w:rPr>
                <w:color w:val="000000"/>
                <w:w w:val="103"/>
              </w:rPr>
              <w:t xml:space="preserve">Русские народные музыкальные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инструменты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2" w:right="432"/>
            </w:pPr>
            <w:r w:rsidRPr="00E20B9B">
              <w:rPr>
                <w:color w:val="000000"/>
                <w:w w:val="103"/>
              </w:rPr>
              <w:t>«Светит месяц» русская народная пляска и другие р.н.наигрыши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2" w:lineRule="auto"/>
              <w:ind w:left="64"/>
            </w:pPr>
            <w:r w:rsidRPr="00E20B9B">
              <w:rPr>
                <w:color w:val="000000"/>
                <w:w w:val="103"/>
              </w:rPr>
              <w:t xml:space="preserve">«Светит месяц»русская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народная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пляска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0" w:lineRule="auto"/>
              <w:ind w:left="62"/>
            </w:pPr>
            <w:r w:rsidRPr="00E20B9B">
              <w:rPr>
                <w:color w:val="000000"/>
                <w:w w:val="103"/>
              </w:rPr>
              <w:t xml:space="preserve">«Светит месяц»русская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народная пляска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45" w:lineRule="auto"/>
              <w:jc w:val="center"/>
            </w:pPr>
            <w:r w:rsidRPr="00E20B9B">
              <w:rPr>
                <w:color w:val="000000"/>
                <w:w w:val="103"/>
              </w:rPr>
              <w:t>19.05.2023 25.05.2023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54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Знакомство с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внешним видом, особенностями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исполнения 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звучания русских народных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инструментов.;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Тестирование;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4" w:line="233" w:lineRule="auto"/>
              <w:ind w:left="62"/>
            </w:pPr>
            <w:r w:rsidRPr="00E20B9B">
              <w:rPr>
                <w:color w:val="000000"/>
                <w:w w:val="103"/>
              </w:rPr>
              <w:t>«Российская электронная школа»</w:t>
            </w:r>
          </w:p>
        </w:tc>
      </w:tr>
      <w:tr w:rsidR="00C3378F" w:rsidRPr="00E20B9B" w:rsidTr="00C3378F">
        <w:trPr>
          <w:trHeight w:hRule="exact" w:val="278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jc w:val="center"/>
            </w:pPr>
            <w:r w:rsidRPr="00E20B9B">
              <w:rPr>
                <w:color w:val="000000"/>
                <w:w w:val="103"/>
              </w:rPr>
              <w:t>8.4.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/>
            </w:pPr>
            <w:r w:rsidRPr="00E20B9B">
              <w:rPr>
                <w:color w:val="000000"/>
                <w:w w:val="103"/>
              </w:rPr>
              <w:t xml:space="preserve">Фольклор 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творчестве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профессиональных музыкантов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ind w:left="62" w:right="288"/>
            </w:pPr>
            <w:r w:rsidRPr="00E20B9B">
              <w:rPr>
                <w:color w:val="000000"/>
                <w:w w:val="103"/>
              </w:rPr>
              <w:t>Г.Свиридов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«Ты воспой, жавороночек».</w:t>
            </w:r>
          </w:p>
          <w:p w:rsidR="00C3378F" w:rsidRPr="00E20B9B" w:rsidRDefault="00C3378F" w:rsidP="00C3378F">
            <w:pPr>
              <w:spacing w:before="16" w:line="245" w:lineRule="auto"/>
              <w:ind w:left="62"/>
            </w:pPr>
            <w:r w:rsidRPr="00E20B9B">
              <w:rPr>
                <w:color w:val="000000"/>
                <w:w w:val="103"/>
              </w:rPr>
              <w:t>«Камаринская»,П.И.Чайковский«Концерт №1»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4"/>
            </w:pPr>
            <w:r w:rsidRPr="00E20B9B">
              <w:rPr>
                <w:color w:val="000000"/>
                <w:w w:val="103"/>
              </w:rPr>
              <w:t xml:space="preserve">П.И.Чайковский опера «Евгений Онегин»,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М.Мусоргский опера «Борис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Годунов».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/>
            </w:pPr>
            <w:r w:rsidRPr="00E20B9B">
              <w:rPr>
                <w:color w:val="000000"/>
                <w:w w:val="103"/>
              </w:rPr>
              <w:t>М.П.Мусоргский Песня Марфы из оперы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«Хованщина».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45" w:lineRule="auto"/>
              <w:jc w:val="center"/>
            </w:pPr>
            <w:r w:rsidRPr="00E20B9B">
              <w:rPr>
                <w:color w:val="000000"/>
                <w:w w:val="103"/>
              </w:rPr>
              <w:t>26.05.2023 30.05.2023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2" w:lineRule="auto"/>
              <w:ind w:left="62" w:right="144"/>
            </w:pPr>
            <w:r w:rsidRPr="00E20B9B">
              <w:rPr>
                <w:color w:val="000000"/>
                <w:w w:val="103"/>
              </w:rPr>
              <w:t xml:space="preserve">Разучивание,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исполнение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народных песен в композиторской обработке.</w:t>
            </w:r>
          </w:p>
          <w:p w:rsidR="00C3378F" w:rsidRPr="00E20B9B" w:rsidRDefault="00C3378F" w:rsidP="00C3378F">
            <w:pPr>
              <w:spacing w:before="16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Сравнение звучания одних и тех же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мелодий в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народном и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композиторском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варианте.</w:t>
            </w:r>
          </w:p>
          <w:p w:rsidR="00C3378F" w:rsidRPr="00E20B9B" w:rsidRDefault="00C3378F" w:rsidP="00C3378F">
            <w:pPr>
              <w:spacing w:before="18" w:line="252" w:lineRule="auto"/>
              <w:ind w:left="62"/>
            </w:pPr>
            <w:r w:rsidRPr="00E20B9B">
              <w:rPr>
                <w:color w:val="000000"/>
                <w:w w:val="103"/>
              </w:rPr>
              <w:t xml:space="preserve">Обсуждение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 xml:space="preserve">аргументированных оценочных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суждений на основе сравнения.;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33" w:lineRule="auto"/>
              <w:ind w:left="62"/>
            </w:pPr>
            <w:r w:rsidRPr="00E20B9B">
              <w:rPr>
                <w:color w:val="000000"/>
                <w:w w:val="103"/>
              </w:rPr>
              <w:t>Устный опрос;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6" w:line="250" w:lineRule="auto"/>
              <w:ind w:left="62" w:right="576"/>
            </w:pPr>
            <w:r w:rsidRPr="00E20B9B">
              <w:rPr>
                <w:color w:val="000000"/>
                <w:w w:val="103"/>
              </w:rPr>
              <w:t xml:space="preserve">Российская электронная школа: видео-уроки, тренировочные упражнения и задания, проверочные работы </w:t>
            </w:r>
            <w:r w:rsidRPr="00E20B9B">
              <w:br/>
            </w:r>
            <w:r w:rsidRPr="00E20B9B">
              <w:rPr>
                <w:color w:val="000000"/>
                <w:w w:val="103"/>
              </w:rPr>
              <w:t>Раздел «Музыка» https://resh.edu.ru/subject/6/</w:t>
            </w:r>
          </w:p>
        </w:tc>
      </w:tr>
      <w:tr w:rsidR="00C3378F" w:rsidRPr="00E20B9B" w:rsidTr="00C3378F">
        <w:trPr>
          <w:trHeight w:hRule="exact" w:val="304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>Итого по модулю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>
            <w:pPr>
              <w:spacing w:before="68" w:line="230" w:lineRule="auto"/>
              <w:ind w:left="62"/>
            </w:pPr>
            <w:r w:rsidRPr="00E20B9B">
              <w:rPr>
                <w:color w:val="000000"/>
                <w:w w:val="103"/>
              </w:rPr>
              <w:t>7</w:t>
            </w:r>
          </w:p>
        </w:tc>
        <w:tc>
          <w:tcPr>
            <w:tcW w:w="13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Pr="00E20B9B" w:rsidRDefault="00C3378F" w:rsidP="00C3378F"/>
        </w:tc>
      </w:tr>
      <w:tr w:rsidR="00C3378F" w:rsidTr="00C3378F">
        <w:trPr>
          <w:trHeight w:hRule="exact" w:val="610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Default="00C3378F" w:rsidP="00C3378F">
            <w:pPr>
              <w:spacing w:before="66" w:line="247" w:lineRule="auto"/>
              <w:ind w:left="62"/>
            </w:pPr>
            <w:r>
              <w:rPr>
                <w:color w:val="000000"/>
                <w:w w:val="103"/>
                <w:sz w:val="13"/>
              </w:rPr>
              <w:t xml:space="preserve">ОБЩЕЕ КОЛИЧЕСТВО ЧАСОВ ПО </w:t>
            </w:r>
            <w:r>
              <w:br/>
            </w:r>
            <w:r>
              <w:rPr>
                <w:color w:val="000000"/>
                <w:w w:val="103"/>
                <w:sz w:val="13"/>
              </w:rPr>
              <w:t>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Default="00C3378F" w:rsidP="00C3378F">
            <w:pPr>
              <w:spacing w:before="66" w:line="233" w:lineRule="auto"/>
              <w:ind w:left="62"/>
            </w:pPr>
            <w:r>
              <w:rPr>
                <w:color w:val="000000"/>
                <w:w w:val="103"/>
                <w:sz w:val="13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Default="00C3378F" w:rsidP="00C3378F">
            <w:pPr>
              <w:spacing w:before="66" w:line="233" w:lineRule="auto"/>
              <w:ind w:left="62"/>
            </w:pPr>
            <w:r>
              <w:rPr>
                <w:color w:val="000000"/>
                <w:w w:val="103"/>
                <w:sz w:val="13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Default="00C3378F" w:rsidP="00C3378F">
            <w:pPr>
              <w:spacing w:before="66" w:line="233" w:lineRule="auto"/>
              <w:ind w:left="62"/>
            </w:pPr>
            <w:r>
              <w:rPr>
                <w:color w:val="000000"/>
                <w:w w:val="103"/>
                <w:sz w:val="13"/>
              </w:rPr>
              <w:t>2</w:t>
            </w:r>
          </w:p>
        </w:tc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378F" w:rsidRDefault="00C3378F" w:rsidP="00C3378F"/>
        </w:tc>
      </w:tr>
    </w:tbl>
    <w:p w:rsidR="00C3378F" w:rsidRDefault="00C3378F" w:rsidP="00C3378F">
      <w:pPr>
        <w:spacing w:line="14" w:lineRule="exact"/>
      </w:pPr>
    </w:p>
    <w:p w:rsidR="00DD72D5" w:rsidRDefault="00DD72D5">
      <w:pPr>
        <w:rPr>
          <w:sz w:val="14"/>
        </w:rPr>
        <w:sectPr w:rsidR="00DD72D5">
          <w:pgSz w:w="16840" w:h="11900" w:orient="landscape"/>
          <w:pgMar w:top="260" w:right="600" w:bottom="1140" w:left="540" w:header="0" w:footer="953" w:gutter="0"/>
          <w:cols w:space="720"/>
        </w:sectPr>
      </w:pPr>
    </w:p>
    <w:p w:rsidR="00DD72D5" w:rsidRDefault="00C3378F">
      <w:pPr>
        <w:pStyle w:val="1"/>
        <w:spacing w:before="81" w:line="237" w:lineRule="auto"/>
      </w:pPr>
      <w:r>
        <w:lastRenderedPageBreak/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 УЧЕНИКА</w:t>
      </w:r>
    </w:p>
    <w:p w:rsidR="00DD72D5" w:rsidRDefault="00C3378F">
      <w:pPr>
        <w:pStyle w:val="21"/>
        <w:spacing w:before="8" w:line="256" w:lineRule="exact"/>
      </w:pPr>
      <w:r>
        <w:t>Музыка.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r>
        <w:t>Шмагина</w:t>
      </w:r>
      <w:r>
        <w:rPr>
          <w:spacing w:val="-4"/>
        </w:rPr>
        <w:t xml:space="preserve"> </w:t>
      </w:r>
      <w:r>
        <w:t>Т.С.,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DD72D5" w:rsidRDefault="00C3378F">
      <w:pPr>
        <w:spacing w:line="256" w:lineRule="exact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DD72D5" w:rsidRDefault="00C3378F">
      <w:pPr>
        <w:pStyle w:val="21"/>
        <w:spacing w:before="2"/>
      </w:pPr>
      <w:r>
        <w:t>Музыка.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r>
        <w:t>Шмагина</w:t>
      </w:r>
      <w:r>
        <w:rPr>
          <w:spacing w:val="-4"/>
        </w:rPr>
        <w:t xml:space="preserve"> </w:t>
      </w:r>
      <w:r>
        <w:t>Т.С.,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DD72D5" w:rsidRDefault="00C3378F">
      <w:pPr>
        <w:spacing w:before="2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DD72D5" w:rsidRDefault="00C3378F">
      <w:pPr>
        <w:pStyle w:val="21"/>
        <w:spacing w:before="1" w:line="256" w:lineRule="exact"/>
      </w:pPr>
      <w:r>
        <w:t>Музыка.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r>
        <w:t>Шмагина</w:t>
      </w:r>
      <w:r>
        <w:rPr>
          <w:spacing w:val="-4"/>
        </w:rPr>
        <w:t xml:space="preserve"> </w:t>
      </w:r>
      <w:r>
        <w:t>Т.С.,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DD72D5" w:rsidRDefault="00C3378F">
      <w:pPr>
        <w:spacing w:line="256" w:lineRule="exact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DD72D5" w:rsidRDefault="00C3378F">
      <w:pPr>
        <w:pStyle w:val="21"/>
        <w:spacing w:before="1"/>
      </w:pPr>
      <w:r>
        <w:t>Музыка.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2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r>
        <w:t>Шмагина</w:t>
      </w:r>
      <w:r>
        <w:rPr>
          <w:spacing w:val="-4"/>
        </w:rPr>
        <w:t xml:space="preserve"> </w:t>
      </w:r>
      <w:r>
        <w:t>Т.С.,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DD72D5" w:rsidRDefault="00C3378F">
      <w:pPr>
        <w:spacing w:before="1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DD72D5" w:rsidRDefault="00DD72D5">
      <w:pPr>
        <w:pStyle w:val="a5"/>
        <w:spacing w:before="9"/>
        <w:ind w:left="0"/>
        <w:rPr>
          <w:rFonts w:ascii="Cambria"/>
          <w:sz w:val="21"/>
        </w:rPr>
      </w:pPr>
    </w:p>
    <w:p w:rsidR="00DD72D5" w:rsidRDefault="00C3378F">
      <w:pPr>
        <w:pStyle w:val="1"/>
        <w:spacing w:before="1" w:line="272" w:lineRule="exac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DD72D5" w:rsidRDefault="00C3378F">
      <w:pPr>
        <w:spacing w:line="242" w:lineRule="auto"/>
        <w:ind w:left="100" w:right="2260"/>
        <w:rPr>
          <w:sz w:val="24"/>
        </w:rPr>
      </w:pP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DD72D5" w:rsidRDefault="00C3378F">
      <w:pPr>
        <w:spacing w:line="242" w:lineRule="auto"/>
        <w:ind w:left="100" w:right="4634"/>
        <w:rPr>
          <w:sz w:val="24"/>
        </w:rPr>
      </w:pPr>
      <w:r>
        <w:rPr>
          <w:sz w:val="24"/>
        </w:rPr>
        <w:t>Авторы:</w:t>
      </w:r>
      <w:r>
        <w:rPr>
          <w:spacing w:val="-8"/>
          <w:sz w:val="24"/>
        </w:rPr>
        <w:t xml:space="preserve"> </w:t>
      </w:r>
      <w:r>
        <w:rPr>
          <w:sz w:val="24"/>
        </w:rPr>
        <w:t>Е.Д.Критская,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Г.П.Сергеева,</w:t>
      </w:r>
      <w:r>
        <w:rPr>
          <w:spacing w:val="-6"/>
          <w:sz w:val="24"/>
        </w:rPr>
        <w:t xml:space="preserve"> </w:t>
      </w:r>
      <w:r>
        <w:rPr>
          <w:sz w:val="24"/>
        </w:rPr>
        <w:t>Т.С.Шмагина.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DD72D5" w:rsidRDefault="00C3378F">
      <w:pPr>
        <w:spacing w:line="242" w:lineRule="auto"/>
        <w:ind w:left="100" w:right="2260"/>
        <w:rPr>
          <w:sz w:val="24"/>
        </w:rPr>
      </w:pP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DD72D5" w:rsidRDefault="00C3378F">
      <w:pPr>
        <w:spacing w:line="242" w:lineRule="auto"/>
        <w:ind w:left="100" w:right="4634"/>
        <w:rPr>
          <w:sz w:val="24"/>
        </w:rPr>
      </w:pPr>
      <w:r>
        <w:rPr>
          <w:sz w:val="24"/>
        </w:rPr>
        <w:t>Авторы:</w:t>
      </w:r>
      <w:r>
        <w:rPr>
          <w:spacing w:val="-8"/>
          <w:sz w:val="24"/>
        </w:rPr>
        <w:t xml:space="preserve"> </w:t>
      </w:r>
      <w:r>
        <w:rPr>
          <w:sz w:val="24"/>
        </w:rPr>
        <w:t>Е.Д.Критская,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Г.П.Сергеева,</w:t>
      </w:r>
      <w:r>
        <w:rPr>
          <w:spacing w:val="-6"/>
          <w:sz w:val="24"/>
        </w:rPr>
        <w:t xml:space="preserve"> </w:t>
      </w:r>
      <w:r>
        <w:rPr>
          <w:sz w:val="24"/>
        </w:rPr>
        <w:t>Т.С.Шмагина.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DD72D5" w:rsidRDefault="00C3378F">
      <w:pPr>
        <w:spacing w:line="242" w:lineRule="auto"/>
        <w:ind w:left="100" w:right="2260"/>
        <w:rPr>
          <w:sz w:val="24"/>
        </w:rPr>
      </w:pP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DD72D5" w:rsidRDefault="00C3378F">
      <w:pPr>
        <w:spacing w:line="242" w:lineRule="auto"/>
        <w:ind w:left="100" w:right="4617"/>
        <w:rPr>
          <w:sz w:val="24"/>
        </w:rPr>
      </w:pPr>
      <w:r>
        <w:rPr>
          <w:sz w:val="24"/>
        </w:rPr>
        <w:t>Авторы: Е.Д.Критская, Г.П.Сергеева, Т.С.Шмагина.</w:t>
      </w:r>
      <w:r>
        <w:rPr>
          <w:spacing w:val="-58"/>
          <w:sz w:val="24"/>
        </w:rPr>
        <w:t xml:space="preserve"> </w:t>
      </w:r>
      <w:r>
        <w:rPr>
          <w:sz w:val="24"/>
        </w:rPr>
        <w:t>Издательство«Просвещение»,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DD72D5" w:rsidRDefault="00DD72D5">
      <w:pPr>
        <w:pStyle w:val="a5"/>
        <w:spacing w:before="3"/>
        <w:ind w:left="0"/>
        <w:rPr>
          <w:sz w:val="21"/>
        </w:rPr>
      </w:pPr>
    </w:p>
    <w:p w:rsidR="00DD72D5" w:rsidRDefault="00C3378F">
      <w:pPr>
        <w:spacing w:line="237" w:lineRule="auto"/>
        <w:ind w:left="100" w:right="3032"/>
        <w:rPr>
          <w:sz w:val="24"/>
        </w:rPr>
      </w:pPr>
      <w:r>
        <w:rPr>
          <w:sz w:val="24"/>
        </w:rPr>
        <w:t>«Музыка»,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3"/>
          <w:sz w:val="24"/>
        </w:rPr>
        <w:t xml:space="preserve"> </w:t>
      </w:r>
      <w:r>
        <w:rPr>
          <w:sz w:val="24"/>
        </w:rPr>
        <w:t>ФГОС.</w:t>
      </w:r>
    </w:p>
    <w:p w:rsidR="00DD72D5" w:rsidRDefault="00C3378F">
      <w:pPr>
        <w:spacing w:before="4"/>
        <w:ind w:left="100" w:right="4634"/>
        <w:rPr>
          <w:sz w:val="24"/>
        </w:rPr>
      </w:pPr>
      <w:r>
        <w:rPr>
          <w:sz w:val="24"/>
        </w:rPr>
        <w:t>Авторы:</w:t>
      </w:r>
      <w:r>
        <w:rPr>
          <w:spacing w:val="-8"/>
          <w:sz w:val="24"/>
        </w:rPr>
        <w:t xml:space="preserve"> </w:t>
      </w:r>
      <w:r>
        <w:rPr>
          <w:sz w:val="24"/>
        </w:rPr>
        <w:t>Е.Д.Критская,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Г.П.Сергеева,</w:t>
      </w:r>
      <w:r>
        <w:rPr>
          <w:spacing w:val="-6"/>
          <w:sz w:val="24"/>
        </w:rPr>
        <w:t xml:space="preserve"> </w:t>
      </w:r>
      <w:r>
        <w:rPr>
          <w:sz w:val="24"/>
        </w:rPr>
        <w:t>Т.С.Шмагина.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DD72D5" w:rsidRDefault="00C3378F">
      <w:pPr>
        <w:pStyle w:val="1"/>
        <w:spacing w:before="7" w:line="237" w:lineRule="auto"/>
        <w:ind w:right="226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</w:t>
      </w:r>
    </w:p>
    <w:p w:rsidR="00DD72D5" w:rsidRDefault="00C3378F">
      <w:pPr>
        <w:spacing w:line="270" w:lineRule="exact"/>
        <w:ind w:left="100"/>
        <w:rPr>
          <w:sz w:val="24"/>
        </w:rPr>
      </w:pPr>
      <w:r>
        <w:rPr>
          <w:sz w:val="24"/>
        </w:rPr>
        <w:t>https://resh.edu.ru/subject/6/4/</w:t>
      </w:r>
    </w:p>
    <w:p w:rsidR="00DD72D5" w:rsidRDefault="00DD72D5">
      <w:pPr>
        <w:pStyle w:val="a5"/>
        <w:spacing w:before="4"/>
        <w:ind w:left="0"/>
        <w:rPr>
          <w:sz w:val="23"/>
        </w:rPr>
      </w:pPr>
    </w:p>
    <w:p w:rsidR="00DD72D5" w:rsidRDefault="00C3378F">
      <w:pPr>
        <w:pStyle w:val="1"/>
        <w:spacing w:line="237" w:lineRule="auto"/>
        <w:ind w:right="1347"/>
      </w:pPr>
      <w:r>
        <w:t>МАТЕРИАЛЬНО-ТЕХНИЧЕСКОЕ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DD72D5" w:rsidRDefault="00C3378F">
      <w:pPr>
        <w:spacing w:before="4"/>
        <w:ind w:left="10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20B9B" w:rsidRDefault="00C3378F">
      <w:pPr>
        <w:spacing w:before="5" w:line="237" w:lineRule="auto"/>
        <w:ind w:left="100" w:right="1515"/>
        <w:jc w:val="both"/>
        <w:rPr>
          <w:rFonts w:ascii="Cambria" w:hAnsi="Cambria"/>
          <w:spacing w:val="-46"/>
        </w:rPr>
      </w:pPr>
      <w:r>
        <w:rPr>
          <w:rFonts w:ascii="Cambria" w:hAnsi="Cambria"/>
        </w:rPr>
        <w:t>Музыкальные инструмен</w:t>
      </w:r>
      <w:r w:rsidR="00E20B9B">
        <w:rPr>
          <w:rFonts w:ascii="Cambria" w:hAnsi="Cambria"/>
        </w:rPr>
        <w:t xml:space="preserve">ты: Фортепиано (пианино, рояль). </w:t>
      </w:r>
      <w:r>
        <w:rPr>
          <w:rFonts w:ascii="Cambria" w:hAnsi="Cambria"/>
          <w:spacing w:val="-47"/>
        </w:rPr>
        <w:t xml:space="preserve"> </w:t>
      </w:r>
      <w:r>
        <w:rPr>
          <w:rFonts w:ascii="Cambria" w:hAnsi="Cambria"/>
        </w:rPr>
        <w:t>Интерактивная доска с магнитной поверхностью, комплект знаков нотного письма.</w:t>
      </w:r>
      <w:r>
        <w:rPr>
          <w:rFonts w:ascii="Cambria" w:hAnsi="Cambria"/>
          <w:spacing w:val="-46"/>
        </w:rPr>
        <w:t xml:space="preserve"> </w:t>
      </w:r>
    </w:p>
    <w:p w:rsidR="00E20B9B" w:rsidRDefault="00E20B9B">
      <w:pPr>
        <w:spacing w:before="5" w:line="237" w:lineRule="auto"/>
        <w:ind w:left="100" w:right="1515"/>
        <w:jc w:val="both"/>
        <w:rPr>
          <w:rFonts w:ascii="Cambria" w:hAnsi="Cambria"/>
          <w:spacing w:val="-46"/>
        </w:rPr>
      </w:pPr>
    </w:p>
    <w:p w:rsidR="00DD72D5" w:rsidRDefault="00C3378F">
      <w:pPr>
        <w:spacing w:before="5" w:line="237" w:lineRule="auto"/>
        <w:ind w:left="100" w:right="1515"/>
        <w:jc w:val="both"/>
        <w:rPr>
          <w:b/>
          <w:sz w:val="24"/>
        </w:rPr>
      </w:pPr>
      <w:bookmarkStart w:id="3" w:name="_GoBack"/>
      <w:bookmarkEnd w:id="3"/>
      <w:r>
        <w:rPr>
          <w:b/>
          <w:sz w:val="24"/>
        </w:rPr>
        <w:t>ОБОРУДОВАНИЕ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</w:p>
    <w:p w:rsidR="00DD72D5" w:rsidRDefault="00C3378F">
      <w:pPr>
        <w:pStyle w:val="21"/>
        <w:spacing w:before="6"/>
        <w:ind w:right="532"/>
      </w:pPr>
      <w:r>
        <w:t>Интерактивная доска с магнитной поверхностью, комплект знаков нотного письма, бубен,</w:t>
      </w:r>
      <w:r>
        <w:rPr>
          <w:spacing w:val="1"/>
        </w:rPr>
        <w:t xml:space="preserve"> </w:t>
      </w:r>
      <w:r>
        <w:t>барабан, треугольник, маракасы, ксилофон. Народные инструменты: свистульки, деревянные</w:t>
      </w:r>
      <w:r>
        <w:rPr>
          <w:spacing w:val="-46"/>
        </w:rPr>
        <w:t xml:space="preserve"> </w:t>
      </w:r>
      <w:r>
        <w:t>ложки,</w:t>
      </w:r>
      <w:r>
        <w:rPr>
          <w:spacing w:val="-3"/>
        </w:rPr>
        <w:t xml:space="preserve"> </w:t>
      </w:r>
      <w:r>
        <w:t>трещотки.</w:t>
      </w:r>
    </w:p>
    <w:p w:rsidR="00DD72D5" w:rsidRDefault="00C3378F">
      <w:pPr>
        <w:spacing w:line="257" w:lineRule="exact"/>
        <w:ind w:left="100"/>
        <w:rPr>
          <w:rFonts w:ascii="Cambria" w:hAnsi="Cambria"/>
        </w:rPr>
      </w:pPr>
      <w:r>
        <w:rPr>
          <w:rFonts w:ascii="Cambria" w:hAnsi="Cambria"/>
        </w:rPr>
        <w:t>Дирижерская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палочка.</w:t>
      </w:r>
    </w:p>
    <w:sectPr w:rsidR="00DD72D5">
      <w:footerReference w:type="default" r:id="rId9"/>
      <w:pgSz w:w="11900" w:h="16840"/>
      <w:pgMar w:top="1340" w:right="480" w:bottom="1140" w:left="134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9A" w:rsidRDefault="0085069A">
      <w:r>
        <w:separator/>
      </w:r>
    </w:p>
  </w:endnote>
  <w:endnote w:type="continuationSeparator" w:id="0">
    <w:p w:rsidR="0085069A" w:rsidRDefault="0085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8F" w:rsidRDefault="0085069A">
    <w:pPr>
      <w:pStyle w:val="a5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5pt;margin-top:779.55pt;width:18pt;height:14.95pt;z-index:-19155456;mso-position-horizontal-relative:page;mso-position-vertical-relative:page" filled="f" stroked="f">
          <v:textbox inset="0,0,0,0">
            <w:txbxContent>
              <w:p w:rsidR="00C3378F" w:rsidRDefault="00C3378F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E20B9B">
                  <w:rPr>
                    <w:rFonts w:ascii="Cambria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8F" w:rsidRDefault="00C3378F">
    <w:pPr>
      <w:pStyle w:val="a5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61536" behindDoc="1" locked="0" layoutInCell="1" allowOverlap="1">
              <wp:simplePos x="0" y="0"/>
              <wp:positionH relativeFrom="page">
                <wp:posOffset>5239385</wp:posOffset>
              </wp:positionH>
              <wp:positionV relativeFrom="page">
                <wp:posOffset>6760845</wp:posOffset>
              </wp:positionV>
              <wp:extent cx="228600" cy="1898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78F" w:rsidRDefault="00C3378F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B9B">
                            <w:rPr>
                              <w:rFonts w:ascii="Cambria"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2.55pt;margin-top:532.35pt;width:18pt;height:14.95pt;z-index:-191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" filled="f" stroked="f">
              <v:textbox inset="0,0,0,0">
                <w:txbxContent>
                  <w:p w:rsidR="00C3378F" w:rsidRDefault="00C3378F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B9B">
                      <w:rPr>
                        <w:rFonts w:ascii="Cambria"/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8F" w:rsidRDefault="0085069A">
    <w:pPr>
      <w:pStyle w:val="a5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779.55pt;width:14pt;height:14.95pt;z-index:-19154432;mso-position-horizontal-relative:page;mso-position-vertical-relative:page" filled="f" stroked="f">
          <v:textbox inset="0,0,0,0">
            <w:txbxContent>
              <w:p w:rsidR="00C3378F" w:rsidRDefault="00C3378F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9A" w:rsidRDefault="0085069A">
      <w:r>
        <w:separator/>
      </w:r>
    </w:p>
  </w:footnote>
  <w:footnote w:type="continuationSeparator" w:id="0">
    <w:p w:rsidR="0085069A" w:rsidRDefault="0085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587B75"/>
    <w:multiLevelType w:val="hybridMultilevel"/>
    <w:tmpl w:val="36C2134C"/>
    <w:lvl w:ilvl="0" w:tplc="93FA66F2">
      <w:numFmt w:val="bullet"/>
      <w:lvlText w:val="-"/>
      <w:lvlJc w:val="left"/>
      <w:pPr>
        <w:ind w:left="147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6A57F0">
      <w:numFmt w:val="bullet"/>
      <w:lvlText w:val="•"/>
      <w:lvlJc w:val="left"/>
      <w:pPr>
        <w:ind w:left="1223" w:hanging="120"/>
      </w:pPr>
      <w:rPr>
        <w:rFonts w:hint="default"/>
        <w:lang w:val="ru-RU" w:eastAsia="en-US" w:bidi="ar-SA"/>
      </w:rPr>
    </w:lvl>
    <w:lvl w:ilvl="2" w:tplc="2D4C38DC">
      <w:numFmt w:val="bullet"/>
      <w:lvlText w:val="•"/>
      <w:lvlJc w:val="left"/>
      <w:pPr>
        <w:ind w:left="2307" w:hanging="120"/>
      </w:pPr>
      <w:rPr>
        <w:rFonts w:hint="default"/>
        <w:lang w:val="ru-RU" w:eastAsia="en-US" w:bidi="ar-SA"/>
      </w:rPr>
    </w:lvl>
    <w:lvl w:ilvl="3" w:tplc="9A74E5A0">
      <w:numFmt w:val="bullet"/>
      <w:lvlText w:val="•"/>
      <w:lvlJc w:val="left"/>
      <w:pPr>
        <w:ind w:left="3391" w:hanging="120"/>
      </w:pPr>
      <w:rPr>
        <w:rFonts w:hint="default"/>
        <w:lang w:val="ru-RU" w:eastAsia="en-US" w:bidi="ar-SA"/>
      </w:rPr>
    </w:lvl>
    <w:lvl w:ilvl="4" w:tplc="D0CA88FC">
      <w:numFmt w:val="bullet"/>
      <w:lvlText w:val="•"/>
      <w:lvlJc w:val="left"/>
      <w:pPr>
        <w:ind w:left="4475" w:hanging="120"/>
      </w:pPr>
      <w:rPr>
        <w:rFonts w:hint="default"/>
        <w:lang w:val="ru-RU" w:eastAsia="en-US" w:bidi="ar-SA"/>
      </w:rPr>
    </w:lvl>
    <w:lvl w:ilvl="5" w:tplc="9782D9FE">
      <w:numFmt w:val="bullet"/>
      <w:lvlText w:val="•"/>
      <w:lvlJc w:val="left"/>
      <w:pPr>
        <w:ind w:left="5559" w:hanging="120"/>
      </w:pPr>
      <w:rPr>
        <w:rFonts w:hint="default"/>
        <w:lang w:val="ru-RU" w:eastAsia="en-US" w:bidi="ar-SA"/>
      </w:rPr>
    </w:lvl>
    <w:lvl w:ilvl="6" w:tplc="8CD658DA">
      <w:numFmt w:val="bullet"/>
      <w:lvlText w:val="•"/>
      <w:lvlJc w:val="left"/>
      <w:pPr>
        <w:ind w:left="6643" w:hanging="120"/>
      </w:pPr>
      <w:rPr>
        <w:rFonts w:hint="default"/>
        <w:lang w:val="ru-RU" w:eastAsia="en-US" w:bidi="ar-SA"/>
      </w:rPr>
    </w:lvl>
    <w:lvl w:ilvl="7" w:tplc="32B46AA0">
      <w:numFmt w:val="bullet"/>
      <w:lvlText w:val="•"/>
      <w:lvlJc w:val="left"/>
      <w:pPr>
        <w:ind w:left="7727" w:hanging="120"/>
      </w:pPr>
      <w:rPr>
        <w:rFonts w:hint="default"/>
        <w:lang w:val="ru-RU" w:eastAsia="en-US" w:bidi="ar-SA"/>
      </w:rPr>
    </w:lvl>
    <w:lvl w:ilvl="8" w:tplc="03B24086">
      <w:numFmt w:val="bullet"/>
      <w:lvlText w:val="•"/>
      <w:lvlJc w:val="left"/>
      <w:pPr>
        <w:ind w:left="8811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2E320363"/>
    <w:multiLevelType w:val="hybridMultilevel"/>
    <w:tmpl w:val="5C6E7E02"/>
    <w:lvl w:ilvl="0" w:tplc="AE30E15E">
      <w:start w:val="1"/>
      <w:numFmt w:val="decimal"/>
      <w:lvlText w:val="%1)"/>
      <w:lvlJc w:val="left"/>
      <w:pPr>
        <w:ind w:left="55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601282">
      <w:numFmt w:val="bullet"/>
      <w:lvlText w:val="•"/>
      <w:lvlJc w:val="left"/>
      <w:pPr>
        <w:ind w:left="1601" w:hanging="221"/>
      </w:pPr>
      <w:rPr>
        <w:rFonts w:hint="default"/>
        <w:lang w:val="ru-RU" w:eastAsia="en-US" w:bidi="ar-SA"/>
      </w:rPr>
    </w:lvl>
    <w:lvl w:ilvl="2" w:tplc="804A1D84">
      <w:numFmt w:val="bullet"/>
      <w:lvlText w:val="•"/>
      <w:lvlJc w:val="left"/>
      <w:pPr>
        <w:ind w:left="2643" w:hanging="221"/>
      </w:pPr>
      <w:rPr>
        <w:rFonts w:hint="default"/>
        <w:lang w:val="ru-RU" w:eastAsia="en-US" w:bidi="ar-SA"/>
      </w:rPr>
    </w:lvl>
    <w:lvl w:ilvl="3" w:tplc="D8CC8A2E">
      <w:numFmt w:val="bullet"/>
      <w:lvlText w:val="•"/>
      <w:lvlJc w:val="left"/>
      <w:pPr>
        <w:ind w:left="3685" w:hanging="221"/>
      </w:pPr>
      <w:rPr>
        <w:rFonts w:hint="default"/>
        <w:lang w:val="ru-RU" w:eastAsia="en-US" w:bidi="ar-SA"/>
      </w:rPr>
    </w:lvl>
    <w:lvl w:ilvl="4" w:tplc="9B8A93C8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5" w:tplc="CF1E3C2E">
      <w:numFmt w:val="bullet"/>
      <w:lvlText w:val="•"/>
      <w:lvlJc w:val="left"/>
      <w:pPr>
        <w:ind w:left="5769" w:hanging="221"/>
      </w:pPr>
      <w:rPr>
        <w:rFonts w:hint="default"/>
        <w:lang w:val="ru-RU" w:eastAsia="en-US" w:bidi="ar-SA"/>
      </w:rPr>
    </w:lvl>
    <w:lvl w:ilvl="6" w:tplc="43C2B664">
      <w:numFmt w:val="bullet"/>
      <w:lvlText w:val="•"/>
      <w:lvlJc w:val="left"/>
      <w:pPr>
        <w:ind w:left="6811" w:hanging="221"/>
      </w:pPr>
      <w:rPr>
        <w:rFonts w:hint="default"/>
        <w:lang w:val="ru-RU" w:eastAsia="en-US" w:bidi="ar-SA"/>
      </w:rPr>
    </w:lvl>
    <w:lvl w:ilvl="7" w:tplc="BE6253E2">
      <w:numFmt w:val="bullet"/>
      <w:lvlText w:val="•"/>
      <w:lvlJc w:val="left"/>
      <w:pPr>
        <w:ind w:left="7853" w:hanging="221"/>
      </w:pPr>
      <w:rPr>
        <w:rFonts w:hint="default"/>
        <w:lang w:val="ru-RU" w:eastAsia="en-US" w:bidi="ar-SA"/>
      </w:rPr>
    </w:lvl>
    <w:lvl w:ilvl="8" w:tplc="7D441156">
      <w:numFmt w:val="bullet"/>
      <w:lvlText w:val="•"/>
      <w:lvlJc w:val="left"/>
      <w:pPr>
        <w:ind w:left="8895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7411783A"/>
    <w:multiLevelType w:val="hybridMultilevel"/>
    <w:tmpl w:val="327E98B0"/>
    <w:lvl w:ilvl="0" w:tplc="FDE6F88E">
      <w:start w:val="1"/>
      <w:numFmt w:val="decimal"/>
      <w:lvlText w:val="%1."/>
      <w:lvlJc w:val="left"/>
      <w:pPr>
        <w:ind w:left="531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F8817EC">
      <w:numFmt w:val="bullet"/>
      <w:lvlText w:val="•"/>
      <w:lvlJc w:val="left"/>
      <w:pPr>
        <w:ind w:left="1583" w:hanging="202"/>
      </w:pPr>
      <w:rPr>
        <w:rFonts w:hint="default"/>
        <w:lang w:val="ru-RU" w:eastAsia="en-US" w:bidi="ar-SA"/>
      </w:rPr>
    </w:lvl>
    <w:lvl w:ilvl="2" w:tplc="36D2A92C">
      <w:numFmt w:val="bullet"/>
      <w:lvlText w:val="•"/>
      <w:lvlJc w:val="left"/>
      <w:pPr>
        <w:ind w:left="2627" w:hanging="202"/>
      </w:pPr>
      <w:rPr>
        <w:rFonts w:hint="default"/>
        <w:lang w:val="ru-RU" w:eastAsia="en-US" w:bidi="ar-SA"/>
      </w:rPr>
    </w:lvl>
    <w:lvl w:ilvl="3" w:tplc="AC46A002">
      <w:numFmt w:val="bullet"/>
      <w:lvlText w:val="•"/>
      <w:lvlJc w:val="left"/>
      <w:pPr>
        <w:ind w:left="3671" w:hanging="202"/>
      </w:pPr>
      <w:rPr>
        <w:rFonts w:hint="default"/>
        <w:lang w:val="ru-RU" w:eastAsia="en-US" w:bidi="ar-SA"/>
      </w:rPr>
    </w:lvl>
    <w:lvl w:ilvl="4" w:tplc="1B226A50">
      <w:numFmt w:val="bullet"/>
      <w:lvlText w:val="•"/>
      <w:lvlJc w:val="left"/>
      <w:pPr>
        <w:ind w:left="4715" w:hanging="202"/>
      </w:pPr>
      <w:rPr>
        <w:rFonts w:hint="default"/>
        <w:lang w:val="ru-RU" w:eastAsia="en-US" w:bidi="ar-SA"/>
      </w:rPr>
    </w:lvl>
    <w:lvl w:ilvl="5" w:tplc="0DEC61E0">
      <w:numFmt w:val="bullet"/>
      <w:lvlText w:val="•"/>
      <w:lvlJc w:val="left"/>
      <w:pPr>
        <w:ind w:left="5759" w:hanging="202"/>
      </w:pPr>
      <w:rPr>
        <w:rFonts w:hint="default"/>
        <w:lang w:val="ru-RU" w:eastAsia="en-US" w:bidi="ar-SA"/>
      </w:rPr>
    </w:lvl>
    <w:lvl w:ilvl="6" w:tplc="3C9CAF14">
      <w:numFmt w:val="bullet"/>
      <w:lvlText w:val="•"/>
      <w:lvlJc w:val="left"/>
      <w:pPr>
        <w:ind w:left="6803" w:hanging="202"/>
      </w:pPr>
      <w:rPr>
        <w:rFonts w:hint="default"/>
        <w:lang w:val="ru-RU" w:eastAsia="en-US" w:bidi="ar-SA"/>
      </w:rPr>
    </w:lvl>
    <w:lvl w:ilvl="7" w:tplc="14B254C2">
      <w:numFmt w:val="bullet"/>
      <w:lvlText w:val="•"/>
      <w:lvlJc w:val="left"/>
      <w:pPr>
        <w:ind w:left="7847" w:hanging="202"/>
      </w:pPr>
      <w:rPr>
        <w:rFonts w:hint="default"/>
        <w:lang w:val="ru-RU" w:eastAsia="en-US" w:bidi="ar-SA"/>
      </w:rPr>
    </w:lvl>
    <w:lvl w:ilvl="8" w:tplc="04800C08">
      <w:numFmt w:val="bullet"/>
      <w:lvlText w:val="•"/>
      <w:lvlJc w:val="left"/>
      <w:pPr>
        <w:ind w:left="8891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E0D53"/>
    <w:multiLevelType w:val="hybridMultilevel"/>
    <w:tmpl w:val="9208ADC4"/>
    <w:lvl w:ilvl="0" w:tplc="EA2E68CA">
      <w:start w:val="1"/>
      <w:numFmt w:val="decimal"/>
      <w:lvlText w:val="%1."/>
      <w:lvlJc w:val="left"/>
      <w:pPr>
        <w:ind w:left="53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E2F4A0">
      <w:numFmt w:val="bullet"/>
      <w:lvlText w:val="•"/>
      <w:lvlJc w:val="left"/>
      <w:pPr>
        <w:ind w:left="1583" w:hanging="207"/>
      </w:pPr>
      <w:rPr>
        <w:rFonts w:hint="default"/>
        <w:lang w:val="ru-RU" w:eastAsia="en-US" w:bidi="ar-SA"/>
      </w:rPr>
    </w:lvl>
    <w:lvl w:ilvl="2" w:tplc="2814FE98">
      <w:numFmt w:val="bullet"/>
      <w:lvlText w:val="•"/>
      <w:lvlJc w:val="left"/>
      <w:pPr>
        <w:ind w:left="2627" w:hanging="207"/>
      </w:pPr>
      <w:rPr>
        <w:rFonts w:hint="default"/>
        <w:lang w:val="ru-RU" w:eastAsia="en-US" w:bidi="ar-SA"/>
      </w:rPr>
    </w:lvl>
    <w:lvl w:ilvl="3" w:tplc="CC7C55CC">
      <w:numFmt w:val="bullet"/>
      <w:lvlText w:val="•"/>
      <w:lvlJc w:val="left"/>
      <w:pPr>
        <w:ind w:left="3671" w:hanging="207"/>
      </w:pPr>
      <w:rPr>
        <w:rFonts w:hint="default"/>
        <w:lang w:val="ru-RU" w:eastAsia="en-US" w:bidi="ar-SA"/>
      </w:rPr>
    </w:lvl>
    <w:lvl w:ilvl="4" w:tplc="DED4F82E">
      <w:numFmt w:val="bullet"/>
      <w:lvlText w:val="•"/>
      <w:lvlJc w:val="left"/>
      <w:pPr>
        <w:ind w:left="4715" w:hanging="207"/>
      </w:pPr>
      <w:rPr>
        <w:rFonts w:hint="default"/>
        <w:lang w:val="ru-RU" w:eastAsia="en-US" w:bidi="ar-SA"/>
      </w:rPr>
    </w:lvl>
    <w:lvl w:ilvl="5" w:tplc="BADCFE38">
      <w:numFmt w:val="bullet"/>
      <w:lvlText w:val="•"/>
      <w:lvlJc w:val="left"/>
      <w:pPr>
        <w:ind w:left="5759" w:hanging="207"/>
      </w:pPr>
      <w:rPr>
        <w:rFonts w:hint="default"/>
        <w:lang w:val="ru-RU" w:eastAsia="en-US" w:bidi="ar-SA"/>
      </w:rPr>
    </w:lvl>
    <w:lvl w:ilvl="6" w:tplc="7874938E">
      <w:numFmt w:val="bullet"/>
      <w:lvlText w:val="•"/>
      <w:lvlJc w:val="left"/>
      <w:pPr>
        <w:ind w:left="6803" w:hanging="207"/>
      </w:pPr>
      <w:rPr>
        <w:rFonts w:hint="default"/>
        <w:lang w:val="ru-RU" w:eastAsia="en-US" w:bidi="ar-SA"/>
      </w:rPr>
    </w:lvl>
    <w:lvl w:ilvl="7" w:tplc="363AA5DC">
      <w:numFmt w:val="bullet"/>
      <w:lvlText w:val="•"/>
      <w:lvlJc w:val="left"/>
      <w:pPr>
        <w:ind w:left="7847" w:hanging="207"/>
      </w:pPr>
      <w:rPr>
        <w:rFonts w:hint="default"/>
        <w:lang w:val="ru-RU" w:eastAsia="en-US" w:bidi="ar-SA"/>
      </w:rPr>
    </w:lvl>
    <w:lvl w:ilvl="8" w:tplc="5B94BAAE">
      <w:numFmt w:val="bullet"/>
      <w:lvlText w:val="•"/>
      <w:lvlJc w:val="left"/>
      <w:pPr>
        <w:ind w:left="8891" w:hanging="20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72D5"/>
    <w:rsid w:val="00017576"/>
    <w:rsid w:val="006D2735"/>
    <w:rsid w:val="0085069A"/>
    <w:rsid w:val="008E708A"/>
    <w:rsid w:val="00C3378F"/>
    <w:rsid w:val="00DD72D5"/>
    <w:rsid w:val="00E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7E2A4E"/>
  <w15:docId w15:val="{0302A9D1-CD1F-4678-92DB-79AF7107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21">
    <w:name w:val="heading 2"/>
    <w:basedOn w:val="a1"/>
    <w:link w:val="22"/>
    <w:uiPriority w:val="9"/>
    <w:qFormat/>
    <w:pPr>
      <w:ind w:left="100"/>
      <w:outlineLvl w:val="1"/>
    </w:pPr>
    <w:rPr>
      <w:rFonts w:ascii="Cambria" w:eastAsia="Cambria" w:hAnsi="Cambria" w:cs="Cambria"/>
    </w:rPr>
  </w:style>
  <w:style w:type="paragraph" w:styleId="31">
    <w:name w:val="heading 3"/>
    <w:basedOn w:val="a1"/>
    <w:link w:val="32"/>
    <w:uiPriority w:val="9"/>
    <w:qFormat/>
    <w:pPr>
      <w:ind w:left="373"/>
      <w:outlineLvl w:val="2"/>
    </w:pPr>
    <w:rPr>
      <w:b/>
      <w:bCs/>
      <w:sz w:val="20"/>
      <w:szCs w:val="20"/>
    </w:rPr>
  </w:style>
  <w:style w:type="paragraph" w:styleId="4">
    <w:name w:val="heading 4"/>
    <w:basedOn w:val="a1"/>
    <w:link w:val="40"/>
    <w:uiPriority w:val="9"/>
    <w:qFormat/>
    <w:pPr>
      <w:spacing w:before="75"/>
      <w:ind w:left="33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3378F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3378F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3378F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3378F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3378F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pPr>
      <w:ind w:left="147"/>
    </w:pPr>
    <w:rPr>
      <w:sz w:val="20"/>
      <w:szCs w:val="20"/>
    </w:rPr>
  </w:style>
  <w:style w:type="paragraph" w:styleId="a7">
    <w:name w:val="List Paragraph"/>
    <w:basedOn w:val="a1"/>
    <w:uiPriority w:val="34"/>
    <w:qFormat/>
    <w:pPr>
      <w:ind w:left="147" w:firstLine="182"/>
    </w:pPr>
  </w:style>
  <w:style w:type="paragraph" w:customStyle="1" w:styleId="TableParagraph">
    <w:name w:val="Table Paragraph"/>
    <w:basedOn w:val="a1"/>
    <w:uiPriority w:val="1"/>
    <w:qFormat/>
    <w:pPr>
      <w:spacing w:before="66"/>
      <w:ind w:left="76"/>
    </w:pPr>
  </w:style>
  <w:style w:type="character" w:customStyle="1" w:styleId="50">
    <w:name w:val="Заголовок 5 Знак"/>
    <w:basedOn w:val="a2"/>
    <w:link w:val="5"/>
    <w:uiPriority w:val="9"/>
    <w:semiHidden/>
    <w:rsid w:val="00C337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337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337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337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337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1"/>
    <w:link w:val="a9"/>
    <w:uiPriority w:val="99"/>
    <w:unhideWhenUsed/>
    <w:rsid w:val="00C3378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C3378F"/>
    <w:rPr>
      <w:rFonts w:eastAsiaTheme="minorEastAsia"/>
    </w:rPr>
  </w:style>
  <w:style w:type="paragraph" w:styleId="aa">
    <w:name w:val="footer"/>
    <w:basedOn w:val="a1"/>
    <w:link w:val="ab"/>
    <w:uiPriority w:val="99"/>
    <w:unhideWhenUsed/>
    <w:rsid w:val="00C3378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C3378F"/>
    <w:rPr>
      <w:rFonts w:eastAsiaTheme="minorEastAsia"/>
    </w:rPr>
  </w:style>
  <w:style w:type="paragraph" w:styleId="ac">
    <w:name w:val="No Spacing"/>
    <w:uiPriority w:val="1"/>
    <w:qFormat/>
    <w:rsid w:val="00C3378F"/>
    <w:pPr>
      <w:widowControl/>
      <w:autoSpaceDE/>
      <w:autoSpaceDN/>
    </w:pPr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9"/>
    <w:rsid w:val="00C3378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C3378F"/>
    <w:rPr>
      <w:rFonts w:ascii="Cambria" w:eastAsia="Cambria" w:hAnsi="Cambria" w:cs="Cambria"/>
      <w:lang w:val="ru-RU"/>
    </w:rPr>
  </w:style>
  <w:style w:type="character" w:customStyle="1" w:styleId="32">
    <w:name w:val="Заголовок 3 Знак"/>
    <w:basedOn w:val="a2"/>
    <w:link w:val="31"/>
    <w:uiPriority w:val="9"/>
    <w:rsid w:val="00C3378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Title"/>
    <w:basedOn w:val="a1"/>
    <w:next w:val="a1"/>
    <w:link w:val="ae"/>
    <w:uiPriority w:val="10"/>
    <w:qFormat/>
    <w:rsid w:val="00C3378F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Заголовок Знак"/>
    <w:basedOn w:val="a2"/>
    <w:link w:val="ad"/>
    <w:uiPriority w:val="10"/>
    <w:rsid w:val="00C33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1"/>
    <w:next w:val="a1"/>
    <w:link w:val="af0"/>
    <w:uiPriority w:val="11"/>
    <w:qFormat/>
    <w:rsid w:val="00C3378F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2"/>
    <w:link w:val="af"/>
    <w:uiPriority w:val="11"/>
    <w:rsid w:val="00C33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C3378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3">
    <w:name w:val="Body Text 2"/>
    <w:basedOn w:val="a1"/>
    <w:link w:val="24"/>
    <w:uiPriority w:val="99"/>
    <w:unhideWhenUsed/>
    <w:rsid w:val="00C3378F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C3378F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C3378F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C3378F"/>
    <w:rPr>
      <w:rFonts w:eastAsiaTheme="minorEastAsia"/>
      <w:sz w:val="16"/>
      <w:szCs w:val="16"/>
    </w:rPr>
  </w:style>
  <w:style w:type="paragraph" w:styleId="af1">
    <w:name w:val="List"/>
    <w:basedOn w:val="a1"/>
    <w:uiPriority w:val="99"/>
    <w:unhideWhenUsed/>
    <w:rsid w:val="00C3378F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C3378F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C3378F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C3378F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C3378F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C3378F"/>
    <w:pPr>
      <w:widowControl/>
      <w:numPr>
        <w:numId w:val="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C3378F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C3378F"/>
    <w:pPr>
      <w:widowControl/>
      <w:numPr>
        <w:numId w:val="10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C3378F"/>
    <w:pPr>
      <w:widowControl/>
      <w:numPr>
        <w:numId w:val="11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2">
    <w:name w:val="List Continue"/>
    <w:basedOn w:val="a1"/>
    <w:uiPriority w:val="99"/>
    <w:unhideWhenUsed/>
    <w:rsid w:val="00C3378F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C3378F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C3378F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macro"/>
    <w:link w:val="af4"/>
    <w:uiPriority w:val="99"/>
    <w:unhideWhenUsed/>
    <w:rsid w:val="00C3378F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C3378F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C3378F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C3378F"/>
    <w:rPr>
      <w:rFonts w:eastAsiaTheme="minorEastAsia"/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rsid w:val="00C3378F"/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paragraph" w:styleId="af5">
    <w:name w:val="caption"/>
    <w:basedOn w:val="a1"/>
    <w:next w:val="a1"/>
    <w:uiPriority w:val="35"/>
    <w:semiHidden/>
    <w:unhideWhenUsed/>
    <w:qFormat/>
    <w:rsid w:val="00C3378F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C3378F"/>
    <w:rPr>
      <w:b/>
      <w:bCs/>
    </w:rPr>
  </w:style>
  <w:style w:type="character" w:styleId="af7">
    <w:name w:val="Emphasis"/>
    <w:basedOn w:val="a2"/>
    <w:uiPriority w:val="20"/>
    <w:qFormat/>
    <w:rsid w:val="00C3378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C3378F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C3378F"/>
    <w:rPr>
      <w:rFonts w:eastAsiaTheme="minorEastAsia"/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C3378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C3378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C3378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C3378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C3378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C3378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table" w:styleId="aff0">
    <w:name w:val="Table Grid"/>
    <w:basedOn w:val="a3"/>
    <w:uiPriority w:val="39"/>
    <w:rsid w:val="00C3378F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C3378F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C3378F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C3378F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C3378F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C3378F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C3378F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C3378F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3378F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3378F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3378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3378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3378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3378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3378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3378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3378F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3378F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15475</Words>
  <Characters>88211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1</cp:lastModifiedBy>
  <cp:revision>5</cp:revision>
  <dcterms:created xsi:type="dcterms:W3CDTF">2022-08-31T05:44:00Z</dcterms:created>
  <dcterms:modified xsi:type="dcterms:W3CDTF">2022-11-10T09:55:00Z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