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426"/>
      </w:tblGrid>
      <w:tr w:rsidR="00471FD9" w14:paraId="36649DC4" w14:textId="77777777" w:rsidTr="00471FD9">
        <w:trPr>
          <w:trHeight w:val="24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64869" w14:textId="77777777" w:rsidR="00471FD9" w:rsidRDefault="00471FD9" w:rsidP="00471FD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</w:tr>
      <w:tr w:rsidR="00471FD9" w14:paraId="5BEEE6BF" w14:textId="77777777" w:rsidTr="00471FD9">
        <w:trPr>
          <w:trHeight w:val="4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535D4" w14:textId="77777777" w:rsidR="00471FD9" w:rsidRDefault="00471FD9" w:rsidP="00471FD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Муниципальное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автономное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общеобразовательное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учреждение</w:t>
            </w:r>
            <w:proofErr w:type="spellEnd"/>
          </w:p>
        </w:tc>
      </w:tr>
      <w:tr w:rsidR="00471FD9" w:rsidRPr="00471FD9" w14:paraId="35A8859C" w14:textId="77777777" w:rsidTr="00471FD9">
        <w:trPr>
          <w:trHeight w:val="156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71A54" w14:textId="77777777" w:rsidR="00471FD9" w:rsidRPr="00471FD9" w:rsidRDefault="00471FD9" w:rsidP="00471FD9">
            <w:pPr>
              <w:spacing w:before="100" w:before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471FD9">
              <w:rPr>
                <w:b/>
                <w:bCs/>
                <w:sz w:val="28"/>
                <w:szCs w:val="28"/>
                <w:lang w:val="ru-RU" w:eastAsia="ru-RU"/>
              </w:rPr>
              <w:t>«ГИМНАЗИЯ № 4</w:t>
            </w:r>
            <w:r w:rsidRPr="00471FD9">
              <w:rPr>
                <w:sz w:val="24"/>
                <w:szCs w:val="24"/>
                <w:lang w:val="ru-RU" w:eastAsia="ru-RU"/>
              </w:rPr>
              <w:t>»</w:t>
            </w:r>
          </w:p>
          <w:p w14:paraId="4C5A0CC3" w14:textId="77777777" w:rsidR="00471FD9" w:rsidRPr="00471FD9" w:rsidRDefault="00471FD9" w:rsidP="00471FD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471FD9">
              <w:rPr>
                <w:sz w:val="24"/>
                <w:szCs w:val="24"/>
                <w:lang w:val="ru-RU" w:eastAsia="ru-RU"/>
              </w:rPr>
              <w:t xml:space="preserve">пл. Мира, </w:t>
            </w:r>
            <w:proofErr w:type="spellStart"/>
            <w:r w:rsidRPr="00471FD9">
              <w:rPr>
                <w:sz w:val="24"/>
                <w:szCs w:val="24"/>
                <w:lang w:val="ru-RU" w:eastAsia="ru-RU"/>
              </w:rPr>
              <w:t>г</w:t>
            </w:r>
            <w:proofErr w:type="gramStart"/>
            <w:r w:rsidRPr="00471FD9">
              <w:rPr>
                <w:sz w:val="24"/>
                <w:szCs w:val="24"/>
                <w:lang w:val="ru-RU" w:eastAsia="ru-RU"/>
              </w:rPr>
              <w:t>.К</w:t>
            </w:r>
            <w:proofErr w:type="gramEnd"/>
            <w:r w:rsidRPr="00471FD9">
              <w:rPr>
                <w:sz w:val="24"/>
                <w:szCs w:val="24"/>
                <w:lang w:val="ru-RU" w:eastAsia="ru-RU"/>
              </w:rPr>
              <w:t>стово</w:t>
            </w:r>
            <w:proofErr w:type="spellEnd"/>
            <w:r w:rsidRPr="00471FD9">
              <w:rPr>
                <w:sz w:val="24"/>
                <w:szCs w:val="24"/>
                <w:lang w:val="ru-RU" w:eastAsia="ru-RU"/>
              </w:rPr>
              <w:t xml:space="preserve"> Нижегородской области, 607650</w:t>
            </w:r>
          </w:p>
        </w:tc>
      </w:tr>
      <w:tr w:rsidR="00471FD9" w14:paraId="1AC67C09" w14:textId="77777777" w:rsidTr="00471FD9">
        <w:trPr>
          <w:trHeight w:val="13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A7350" w14:textId="77777777" w:rsidR="00471FD9" w:rsidRDefault="00471FD9" w:rsidP="00471FD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sz w:val="24"/>
                <w:szCs w:val="24"/>
                <w:lang w:eastAsia="ru-RU"/>
              </w:rPr>
              <w:t>факс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(83145)9-32-79, e-mail mbougimnaziya4@yandex.ru</w:t>
            </w:r>
          </w:p>
        </w:tc>
      </w:tr>
    </w:tbl>
    <w:p w14:paraId="41C8191D" w14:textId="77777777" w:rsidR="00471FD9" w:rsidRPr="00471FD9" w:rsidRDefault="00471FD9" w:rsidP="00471FD9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</w:p>
    <w:p w14:paraId="34783E16" w14:textId="77777777" w:rsidR="00471FD9" w:rsidRDefault="00471FD9" w:rsidP="00471FD9">
      <w:pPr>
        <w:framePr w:hSpace="180" w:wrap="around" w:vAnchor="text" w:hAnchor="margin" w:xAlign="center" w:y="178"/>
        <w:tabs>
          <w:tab w:val="left" w:pos="-2835"/>
        </w:tabs>
        <w:suppressAutoHyphens/>
        <w:spacing w:after="0"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Принята</w:t>
      </w:r>
      <w:proofErr w:type="spell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на</w:t>
      </w:r>
      <w:proofErr w:type="spell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заседании</w:t>
      </w:r>
      <w:proofErr w:type="spell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</w:t>
      </w:r>
      <w:proofErr w:type="spell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Утверждена</w:t>
      </w:r>
      <w:proofErr w:type="spell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F28F96" w14:textId="77777777" w:rsidR="00471FD9" w:rsidRPr="00471FD9" w:rsidRDefault="00471FD9" w:rsidP="00471FD9">
      <w:pPr>
        <w:framePr w:hSpace="180" w:wrap="around" w:vAnchor="text" w:hAnchor="margin" w:xAlign="center" w:y="178"/>
        <w:tabs>
          <w:tab w:val="left" w:pos="0"/>
        </w:tabs>
        <w:suppressAutoHyphens/>
        <w:spacing w:after="0"/>
        <w:rPr>
          <w:rFonts w:eastAsia="Lucida Sans Unicode" w:cs="Tahoma"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Педагогического совета                                                                    приказом директора Гимназии №4                                                                                       от 31.08.2022 №47                                                      </w:t>
      </w:r>
    </w:p>
    <w:p w14:paraId="0B7B2CCF" w14:textId="77777777" w:rsidR="00471FD9" w:rsidRPr="00471FD9" w:rsidRDefault="00471FD9" w:rsidP="00471FD9">
      <w:pPr>
        <w:tabs>
          <w:tab w:val="left" w:pos="0"/>
        </w:tabs>
        <w:suppressAutoHyphens/>
        <w:spacing w:after="0"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от 30.08.2022 протокол №1                                                                                                                                                                                       </w:t>
      </w:r>
    </w:p>
    <w:p w14:paraId="0D4958DF" w14:textId="77777777" w:rsidR="00471FD9" w:rsidRPr="00471FD9" w:rsidRDefault="00471FD9" w:rsidP="00471FD9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</w:p>
    <w:p w14:paraId="51E323AD" w14:textId="77777777" w:rsidR="00471FD9" w:rsidRPr="00471FD9" w:rsidRDefault="00471FD9" w:rsidP="00471FD9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</w:p>
    <w:p w14:paraId="11DC7453" w14:textId="77777777" w:rsidR="00471FD9" w:rsidRPr="00471FD9" w:rsidRDefault="00471FD9" w:rsidP="00471FD9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/>
          <w:bCs/>
          <w:kern w:val="2"/>
          <w:sz w:val="28"/>
          <w:szCs w:val="28"/>
          <w:lang w:val="ru-RU" w:eastAsia="hi-IN" w:bidi="hi-IN"/>
        </w:rPr>
        <w:t>Рабочая программа</w:t>
      </w:r>
    </w:p>
    <w:p w14:paraId="51674AC6" w14:textId="434A98E8" w:rsidR="00471FD9" w:rsidRPr="00471FD9" w:rsidRDefault="00471FD9" w:rsidP="00471FD9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>по предмету «Окружающий мир</w:t>
      </w: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 xml:space="preserve">» </w:t>
      </w:r>
    </w:p>
    <w:p w14:paraId="02AC77BC" w14:textId="77777777" w:rsidR="00471FD9" w:rsidRPr="00471FD9" w:rsidRDefault="00471FD9" w:rsidP="00471FD9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 xml:space="preserve"> для 1 класса</w:t>
      </w:r>
    </w:p>
    <w:p w14:paraId="2D7A06B1" w14:textId="77777777" w:rsidR="00471FD9" w:rsidRPr="00471FD9" w:rsidRDefault="00471FD9" w:rsidP="00471FD9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>на 2022-2023 учебный год</w:t>
      </w:r>
    </w:p>
    <w:p w14:paraId="167AFCA5" w14:textId="6B4A267A" w:rsidR="00471FD9" w:rsidRPr="00471FD9" w:rsidRDefault="00471FD9" w:rsidP="00471FD9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>УМК «Школа России»</w:t>
      </w:r>
    </w:p>
    <w:p w14:paraId="073AF36D" w14:textId="77777777" w:rsidR="00471FD9" w:rsidRPr="00471FD9" w:rsidRDefault="00471FD9" w:rsidP="00471FD9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</w:p>
    <w:p w14:paraId="5CF730CB" w14:textId="77777777" w:rsidR="00471FD9" w:rsidRDefault="00471FD9" w:rsidP="00471F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1217CAB8" w14:textId="77777777" w:rsidR="00471FD9" w:rsidRDefault="00471FD9" w:rsidP="00471F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5D0C5858" w14:textId="1FD8D885" w:rsidR="00471FD9" w:rsidRPr="00471FD9" w:rsidRDefault="00471FD9" w:rsidP="00471F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71F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УМК «Школа России»</w:t>
      </w:r>
    </w:p>
    <w:p w14:paraId="3DA60CD3" w14:textId="77777777" w:rsidR="00471FD9" w:rsidRPr="00471FD9" w:rsidRDefault="00471FD9" w:rsidP="00471F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71FD9">
        <w:rPr>
          <w:rFonts w:ascii="Times New Roman" w:hAnsi="Times New Roman"/>
          <w:iCs/>
          <w:sz w:val="28"/>
          <w:szCs w:val="28"/>
          <w:lang w:val="ru-RU"/>
        </w:rPr>
        <w:t xml:space="preserve">Окружающий мир </w:t>
      </w:r>
      <w:r w:rsidRPr="00471FD9">
        <w:rPr>
          <w:rFonts w:ascii="Times New Roman" w:hAnsi="Times New Roman"/>
          <w:sz w:val="28"/>
          <w:szCs w:val="28"/>
          <w:lang w:val="ru-RU"/>
        </w:rPr>
        <w:t>1 класс: учеб</w:t>
      </w:r>
      <w:proofErr w:type="gramStart"/>
      <w:r w:rsidRPr="00471FD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71F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71FD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71FD9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471FD9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471FD9">
        <w:rPr>
          <w:rFonts w:ascii="Times New Roman" w:hAnsi="Times New Roman"/>
          <w:sz w:val="28"/>
          <w:szCs w:val="28"/>
          <w:lang w:val="ru-RU"/>
        </w:rPr>
        <w:t xml:space="preserve">. учреждений : в 2 ч. / </w:t>
      </w:r>
      <w:r w:rsidRPr="00471F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Плешаков А.А. - М. :Просвещение, 2019</w:t>
      </w:r>
    </w:p>
    <w:p w14:paraId="5E2AF270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rPr>
          <w:rFonts w:eastAsia="Lucida Sans Unicode" w:cs="Tahoma"/>
          <w:b/>
          <w:kern w:val="2"/>
          <w:sz w:val="24"/>
          <w:szCs w:val="24"/>
          <w:lang w:val="ru-RU" w:eastAsia="hi-IN" w:bidi="hi-IN"/>
        </w:rPr>
      </w:pPr>
    </w:p>
    <w:p w14:paraId="30A3978B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val="ru-RU" w:eastAsia="hi-IN" w:bidi="hi-IN"/>
        </w:rPr>
      </w:pPr>
    </w:p>
    <w:p w14:paraId="0EF975B5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val="ru-RU" w:eastAsia="hi-IN" w:bidi="hi-IN"/>
        </w:rPr>
      </w:pPr>
    </w:p>
    <w:p w14:paraId="13255BCD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Авторы-составители: </w:t>
      </w:r>
    </w:p>
    <w:p w14:paraId="1B3F800C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proofErr w:type="spellStart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>Бербасова</w:t>
      </w:r>
      <w:proofErr w:type="spellEnd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 В. М.,  </w:t>
      </w:r>
      <w:proofErr w:type="spellStart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>Волынцева</w:t>
      </w:r>
      <w:proofErr w:type="spellEnd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 Л. Н., </w:t>
      </w:r>
    </w:p>
    <w:p w14:paraId="6E200527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Гущина О. </w:t>
      </w:r>
      <w:proofErr w:type="spellStart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>А.,Ткачева</w:t>
      </w:r>
      <w:proofErr w:type="spellEnd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 И. Г.</w:t>
      </w:r>
    </w:p>
    <w:p w14:paraId="5D729D3B" w14:textId="77777777" w:rsidR="00471FD9" w:rsidRPr="00471FD9" w:rsidRDefault="00471FD9" w:rsidP="00471FD9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учителя начальных классов </w:t>
      </w:r>
    </w:p>
    <w:p w14:paraId="23056B80" w14:textId="77777777" w:rsidR="00471FD9" w:rsidRPr="00471FD9" w:rsidRDefault="00471FD9" w:rsidP="00471FD9">
      <w:pPr>
        <w:tabs>
          <w:tab w:val="left" w:pos="0"/>
        </w:tabs>
        <w:rPr>
          <w:sz w:val="28"/>
          <w:szCs w:val="28"/>
          <w:lang w:val="ru-RU" w:eastAsia="ru-RU"/>
        </w:rPr>
      </w:pPr>
    </w:p>
    <w:p w14:paraId="21F9D4AF" w14:textId="77777777" w:rsidR="00471FD9" w:rsidRPr="00471FD9" w:rsidRDefault="00471FD9" w:rsidP="00471FD9">
      <w:pPr>
        <w:tabs>
          <w:tab w:val="left" w:pos="0"/>
        </w:tabs>
        <w:rPr>
          <w:sz w:val="28"/>
          <w:szCs w:val="28"/>
          <w:lang w:val="ru-RU" w:eastAsia="ru-RU"/>
        </w:rPr>
      </w:pPr>
    </w:p>
    <w:p w14:paraId="0D426C69" w14:textId="77777777" w:rsidR="00471FD9" w:rsidRPr="00471FD9" w:rsidRDefault="00471FD9" w:rsidP="00471FD9">
      <w:pPr>
        <w:tabs>
          <w:tab w:val="left" w:pos="0"/>
        </w:tabs>
        <w:rPr>
          <w:sz w:val="28"/>
          <w:szCs w:val="28"/>
          <w:lang w:val="ru-RU" w:eastAsia="ru-RU"/>
        </w:rPr>
      </w:pPr>
    </w:p>
    <w:p w14:paraId="4845B5CF" w14:textId="77777777" w:rsidR="00471FD9" w:rsidRPr="00471FD9" w:rsidRDefault="00471FD9" w:rsidP="00471FD9">
      <w:pPr>
        <w:tabs>
          <w:tab w:val="left" w:pos="0"/>
        </w:tabs>
        <w:rPr>
          <w:sz w:val="28"/>
          <w:szCs w:val="28"/>
          <w:lang w:val="ru-RU" w:eastAsia="ru-RU"/>
        </w:rPr>
      </w:pPr>
    </w:p>
    <w:p w14:paraId="355CB2D9" w14:textId="77777777" w:rsidR="00471FD9" w:rsidRPr="00471FD9" w:rsidRDefault="00471FD9" w:rsidP="00471FD9">
      <w:pPr>
        <w:tabs>
          <w:tab w:val="left" w:pos="0"/>
        </w:tabs>
        <w:rPr>
          <w:sz w:val="28"/>
          <w:szCs w:val="28"/>
          <w:lang w:val="ru-RU" w:eastAsia="ru-RU"/>
        </w:rPr>
      </w:pPr>
    </w:p>
    <w:p w14:paraId="539B85B0" w14:textId="35C8A8B2" w:rsidR="00154657" w:rsidRPr="00471FD9" w:rsidRDefault="00471FD9" w:rsidP="00471FD9">
      <w:pPr>
        <w:tabs>
          <w:tab w:val="left" w:pos="0"/>
        </w:tabs>
        <w:suppressAutoHyphens/>
        <w:jc w:val="center"/>
        <w:rPr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6948" wp14:editId="5A14CEB0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471FD9">
        <w:rPr>
          <w:sz w:val="28"/>
          <w:szCs w:val="28"/>
          <w:lang w:val="ru-RU" w:eastAsia="ru-RU"/>
        </w:rPr>
        <w:t>г. Кстово 2022 г.</w:t>
      </w:r>
    </w:p>
    <w:p w14:paraId="1064938C" w14:textId="77777777" w:rsidR="00154657" w:rsidRPr="007E7EAA" w:rsidRDefault="0026358E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7D7D16D5" w14:textId="77777777" w:rsidR="00154657" w:rsidRPr="007E7EAA" w:rsidRDefault="0026358E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2E1D354" w14:textId="77777777" w:rsidR="00154657" w:rsidRPr="007E7EAA" w:rsidRDefault="0026358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E7EAA">
        <w:rPr>
          <w:lang w:val="ru-RU"/>
        </w:rPr>
        <w:br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6C75115C" w14:textId="77777777" w:rsidR="00154657" w:rsidRPr="007E7EAA" w:rsidRDefault="0026358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227DA13" w14:textId="77777777" w:rsidR="00154657" w:rsidRPr="007E7EAA" w:rsidRDefault="0026358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7EAA">
        <w:rPr>
          <w:lang w:val="ru-RU"/>
        </w:rPr>
        <w:tab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7E7EAA">
        <w:rPr>
          <w:lang w:val="ru-RU"/>
        </w:rPr>
        <w:tab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E7EAA">
        <w:rPr>
          <w:lang w:val="ru-RU"/>
        </w:rPr>
        <w:tab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2DE5FB39" w14:textId="77777777" w:rsidR="00154657" w:rsidRPr="007E7EAA" w:rsidRDefault="0026358E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6AE377E5" w14:textId="77777777" w:rsidR="00154657" w:rsidRPr="007E7EAA" w:rsidRDefault="0026358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337B8341" w14:textId="2DC8796F" w:rsidR="00154657" w:rsidRPr="007E7EAA" w:rsidRDefault="00471FD9" w:rsidP="00471FD9">
      <w:pPr>
        <w:autoSpaceDE w:val="0"/>
        <w:autoSpaceDN w:val="0"/>
        <w:spacing w:before="178" w:after="0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24672038" w14:textId="0DAA5A9A" w:rsidR="00154657" w:rsidRPr="007E7EAA" w:rsidRDefault="00471FD9" w:rsidP="00471FD9">
      <w:pPr>
        <w:autoSpaceDE w:val="0"/>
        <w:autoSpaceDN w:val="0"/>
        <w:spacing w:before="190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234BC263" w14:textId="2313A8DB" w:rsidR="00154657" w:rsidRPr="007E7EAA" w:rsidRDefault="00471FD9" w:rsidP="00471FD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2C6D12BA" w14:textId="77777777" w:rsidR="00154657" w:rsidRPr="007E7EAA" w:rsidRDefault="00154657">
      <w:pPr>
        <w:rPr>
          <w:lang w:val="ru-RU"/>
        </w:rPr>
        <w:sectPr w:rsidR="00154657" w:rsidRPr="007E7EA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743D56" w14:textId="77777777" w:rsidR="00154657" w:rsidRPr="007E7EAA" w:rsidRDefault="00154657">
      <w:pPr>
        <w:autoSpaceDE w:val="0"/>
        <w:autoSpaceDN w:val="0"/>
        <w:spacing w:after="66" w:line="220" w:lineRule="exact"/>
        <w:rPr>
          <w:lang w:val="ru-RU"/>
        </w:rPr>
      </w:pPr>
    </w:p>
    <w:p w14:paraId="59620F4A" w14:textId="77777777" w:rsidR="00154657" w:rsidRPr="007E7EAA" w:rsidRDefault="0026358E" w:rsidP="00471FD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21F17E40" w14:textId="6F1CD980" w:rsidR="00154657" w:rsidRPr="007E7EAA" w:rsidRDefault="00471FD9" w:rsidP="00471FD9">
      <w:pPr>
        <w:autoSpaceDE w:val="0"/>
        <w:autoSpaceDN w:val="0"/>
        <w:spacing w:before="190" w:after="0" w:line="28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48851419" w14:textId="2496A5AB" w:rsidR="00154657" w:rsidRPr="007E7EAA" w:rsidRDefault="0026358E" w:rsidP="00471FD9">
      <w:pPr>
        <w:autoSpaceDE w:val="0"/>
        <w:autoSpaceDN w:val="0"/>
        <w:spacing w:before="178" w:after="0" w:line="286" w:lineRule="auto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471FD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471FD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 осуществлён на основе следующих ведущих идей:</w:t>
      </w:r>
    </w:p>
    <w:p w14:paraId="3460DB6C" w14:textId="43C22A3A" w:rsidR="00154657" w:rsidRPr="007E7EAA" w:rsidRDefault="00471FD9" w:rsidP="00471FD9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раскрытие роли человека в природе и обществе; </w:t>
      </w:r>
    </w:p>
    <w:p w14:paraId="02CE9DFF" w14:textId="65C3D386" w:rsidR="00154657" w:rsidRPr="007E7EAA" w:rsidRDefault="00471FD9" w:rsidP="00471FD9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освоение общечеловеческих ценностей взаимодействия в системах «Человек и природа»,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14:paraId="4B8FF85B" w14:textId="237BF71D" w:rsidR="00154657" w:rsidRPr="007E7EAA" w:rsidRDefault="0026358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6D37A827" w14:textId="77777777" w:rsidR="00154657" w:rsidRPr="007E7EAA" w:rsidRDefault="00154657">
      <w:pPr>
        <w:rPr>
          <w:lang w:val="ru-RU"/>
        </w:rPr>
        <w:sectPr w:rsidR="00154657" w:rsidRPr="007E7EA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0B3AE2FF" w14:textId="77777777" w:rsidR="00154657" w:rsidRPr="007E7EAA" w:rsidRDefault="00154657">
      <w:pPr>
        <w:autoSpaceDE w:val="0"/>
        <w:autoSpaceDN w:val="0"/>
        <w:spacing w:after="78" w:line="220" w:lineRule="exact"/>
        <w:rPr>
          <w:lang w:val="ru-RU"/>
        </w:rPr>
      </w:pPr>
    </w:p>
    <w:p w14:paraId="6D2309CE" w14:textId="77777777" w:rsidR="00154657" w:rsidRPr="007E7EAA" w:rsidRDefault="0026358E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43C1460" w14:textId="37F5B6AC" w:rsidR="00154657" w:rsidRPr="007E7EAA" w:rsidRDefault="0026358E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7E7EAA">
        <w:rPr>
          <w:lang w:val="ru-RU"/>
        </w:rPr>
        <w:tab/>
      </w: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="00471FD9">
        <w:rPr>
          <w:lang w:val="ru-RU"/>
        </w:rPr>
        <w:br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7E7EAA">
        <w:rPr>
          <w:lang w:val="ru-RU"/>
        </w:rPr>
        <w:br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7E7EAA">
        <w:rPr>
          <w:lang w:val="ru-RU"/>
        </w:rPr>
        <w:br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3FE6A07C" w14:textId="686DC7D6" w:rsidR="00154657" w:rsidRPr="007E7EAA" w:rsidRDefault="0026358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0DA78765" w14:textId="77777777" w:rsidR="00154657" w:rsidRPr="007E7EAA" w:rsidRDefault="0026358E" w:rsidP="00471FD9">
      <w:pPr>
        <w:autoSpaceDE w:val="0"/>
        <w:autoSpaceDN w:val="0"/>
        <w:spacing w:before="72" w:after="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14:paraId="6F01F911" w14:textId="2D5DCB28" w:rsidR="00154657" w:rsidRPr="007E7EAA" w:rsidRDefault="0026358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7EAA">
        <w:rPr>
          <w:lang w:val="ru-RU"/>
        </w:rPr>
        <w:tab/>
      </w: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="00471FD9">
        <w:rPr>
          <w:lang w:val="ru-RU"/>
        </w:rPr>
        <w:br/>
      </w:r>
      <w:proofErr w:type="spell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39BCF70A" w14:textId="77777777" w:rsidR="00154657" w:rsidRPr="007E7EAA" w:rsidRDefault="0026358E" w:rsidP="00471FD9">
      <w:pPr>
        <w:autoSpaceDE w:val="0"/>
        <w:autoSpaceDN w:val="0"/>
        <w:spacing w:before="70" w:after="0"/>
        <w:ind w:right="144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15E09D6" w14:textId="024794FA" w:rsidR="00154657" w:rsidRPr="007E7EAA" w:rsidRDefault="0026358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14:paraId="7CDF4CF6" w14:textId="77777777" w:rsidR="00471FD9" w:rsidRDefault="0026358E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</w:p>
    <w:p w14:paraId="2FAC09FF" w14:textId="1D9878F9" w:rsidR="00154657" w:rsidRPr="007E7EAA" w:rsidRDefault="0026358E" w:rsidP="00471FD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14:paraId="76083867" w14:textId="77777777" w:rsidR="00154657" w:rsidRPr="007E7EAA" w:rsidRDefault="0026358E">
      <w:pPr>
        <w:autoSpaceDE w:val="0"/>
        <w:autoSpaceDN w:val="0"/>
        <w:spacing w:before="70"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14:paraId="3468AD2C" w14:textId="7D65A8D1" w:rsidR="00154657" w:rsidRPr="007E7EAA" w:rsidRDefault="0026358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EC83E3D" w14:textId="400A5B41" w:rsidR="00154657" w:rsidRPr="007E7EAA" w:rsidRDefault="0026358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5308680D" w14:textId="77777777" w:rsidR="00154657" w:rsidRPr="007E7EAA" w:rsidRDefault="0026358E" w:rsidP="00471FD9">
      <w:pPr>
        <w:autoSpaceDE w:val="0"/>
        <w:autoSpaceDN w:val="0"/>
        <w:spacing w:after="0" w:line="262" w:lineRule="auto"/>
        <w:ind w:right="3456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048C95EA" w14:textId="3C396D99" w:rsidR="00154657" w:rsidRPr="007E7EAA" w:rsidRDefault="00471FD9" w:rsidP="00471FD9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05FE7A9" w14:textId="642173DE" w:rsidR="00154657" w:rsidRPr="007E7EAA" w:rsidRDefault="00471FD9" w:rsidP="00471FD9">
      <w:pPr>
        <w:autoSpaceDE w:val="0"/>
        <w:autoSpaceDN w:val="0"/>
        <w:spacing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14:paraId="1A46F3F9" w14:textId="2BF87A27" w:rsidR="00154657" w:rsidRPr="007E7EAA" w:rsidRDefault="00471FD9" w:rsidP="00471FD9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F0A4610" w14:textId="77777777" w:rsidR="00154657" w:rsidRPr="007E7EAA" w:rsidRDefault="0026358E" w:rsidP="00471FD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1AB4F730" w14:textId="16258A10" w:rsidR="00471FD9" w:rsidRDefault="00471FD9" w:rsidP="00471FD9">
      <w:pPr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информация может быть представлена в разной форме — текста, иллюстраций, видео, таблицы; </w:t>
      </w:r>
    </w:p>
    <w:p w14:paraId="2B7B9A38" w14:textId="56FF3083" w:rsidR="00471FD9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соотносить иллюстрацию явления (объекта, предмета) с его названием.</w:t>
      </w:r>
    </w:p>
    <w:p w14:paraId="6864340B" w14:textId="77777777" w:rsidR="00471FD9" w:rsidRPr="007E7EAA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672D7C1C" w14:textId="77777777" w:rsidR="00471FD9" w:rsidRPr="007E7EAA" w:rsidRDefault="00471FD9" w:rsidP="00471FD9">
      <w:pPr>
        <w:autoSpaceDE w:val="0"/>
        <w:autoSpaceDN w:val="0"/>
        <w:spacing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14:paraId="0B1CBBFB" w14:textId="77777777" w:rsidR="00471FD9" w:rsidRPr="007E7EAA" w:rsidRDefault="00471FD9" w:rsidP="00471FD9">
      <w:pPr>
        <w:autoSpaceDE w:val="0"/>
        <w:autoSpaceDN w:val="0"/>
        <w:spacing w:after="0" w:line="262" w:lineRule="auto"/>
        <w:rPr>
          <w:lang w:val="ru-RU"/>
        </w:rPr>
        <w:sectPr w:rsidR="00471FD9" w:rsidRPr="007E7EA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FFE61B" w14:textId="73D928BA" w:rsidR="00154657" w:rsidRPr="007E7EAA" w:rsidRDefault="00471FD9" w:rsidP="00471FD9">
      <w:pPr>
        <w:autoSpaceDE w:val="0"/>
        <w:autoSpaceDN w:val="0"/>
        <w:spacing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B2B5B73" w14:textId="4B01516F" w:rsidR="00154657" w:rsidRPr="007E7EAA" w:rsidRDefault="00471FD9" w:rsidP="00471FD9">
      <w:pPr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14:paraId="196002C0" w14:textId="660D7711" w:rsidR="00154657" w:rsidRPr="007E7EAA" w:rsidRDefault="00471FD9" w:rsidP="00471FD9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3564D87" w14:textId="5F256CE7" w:rsidR="00154657" w:rsidRPr="007E7EAA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сравнивать домашних и диких животных, объяснять, чем они различаются.</w:t>
      </w:r>
    </w:p>
    <w:p w14:paraId="70E8FC59" w14:textId="77777777" w:rsidR="00154657" w:rsidRPr="007E7EAA" w:rsidRDefault="0026358E" w:rsidP="00471FD9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3525C709" w14:textId="0972D4FD" w:rsidR="00154657" w:rsidRPr="007E7EAA" w:rsidRDefault="00471FD9" w:rsidP="00471FD9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55182E8" w14:textId="41FDBA95" w:rsidR="00154657" w:rsidRPr="007E7EAA" w:rsidRDefault="00471FD9" w:rsidP="00471FD9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317C192" w14:textId="0C454E2F" w:rsidR="00154657" w:rsidRPr="007E7EAA" w:rsidRDefault="00471FD9" w:rsidP="00471FD9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6169B5DC" w14:textId="77777777" w:rsidR="00154657" w:rsidRPr="007E7EAA" w:rsidRDefault="0026358E" w:rsidP="00471FD9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4E06E07A" w14:textId="42BB0429" w:rsidR="00471FD9" w:rsidRDefault="00471FD9" w:rsidP="00471FD9">
      <w:pPr>
        <w:autoSpaceDE w:val="0"/>
        <w:autoSpaceDN w:val="0"/>
        <w:spacing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7E7EA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8DE7DF6" w14:textId="77777777" w:rsidR="00471FD9" w:rsidRDefault="00471FD9" w:rsidP="00471FD9">
      <w:pPr>
        <w:autoSpaceDE w:val="0"/>
        <w:autoSpaceDN w:val="0"/>
        <w:spacing w:after="0" w:line="271" w:lineRule="auto"/>
        <w:ind w:right="432"/>
        <w:rPr>
          <w:lang w:val="ru-RU"/>
        </w:rPr>
      </w:pPr>
    </w:p>
    <w:p w14:paraId="72CDBD96" w14:textId="77777777" w:rsidR="00471FD9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116D64F" w14:textId="1B9B7CB4" w:rsidR="00471FD9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370BB6C5" w14:textId="77777777" w:rsidR="00471FD9" w:rsidRPr="00471FD9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</w:p>
    <w:p w14:paraId="386818A3" w14:textId="77777777" w:rsidR="00471FD9" w:rsidRPr="007E7EAA" w:rsidRDefault="00471FD9" w:rsidP="00471FD9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E320D5B" w14:textId="0D3FFA9F" w:rsidR="00471FD9" w:rsidRPr="007E7EAA" w:rsidRDefault="00471FD9" w:rsidP="00471FD9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E6E0867" w14:textId="77777777" w:rsidR="00471FD9" w:rsidRDefault="00471FD9" w:rsidP="00471FD9">
      <w:pPr>
        <w:autoSpaceDE w:val="0"/>
        <w:autoSpaceDN w:val="0"/>
        <w:spacing w:after="0" w:line="271" w:lineRule="auto"/>
        <w:ind w:right="432"/>
        <w:rPr>
          <w:lang w:val="ru-RU"/>
        </w:rPr>
      </w:pPr>
    </w:p>
    <w:p w14:paraId="4F384613" w14:textId="77777777" w:rsidR="00EE4D5E" w:rsidRPr="007E7EAA" w:rsidRDefault="00EE4D5E" w:rsidP="00EE4D5E">
      <w:pPr>
        <w:tabs>
          <w:tab w:val="left" w:pos="180"/>
        </w:tabs>
        <w:autoSpaceDE w:val="0"/>
        <w:autoSpaceDN w:val="0"/>
        <w:spacing w:after="0" w:line="281" w:lineRule="auto"/>
        <w:ind w:right="720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3CE52204" w14:textId="1BB2B589" w:rsidR="00EE4D5E" w:rsidRPr="007E7EAA" w:rsidRDefault="00EE4D5E" w:rsidP="00EE4D5E">
      <w:pPr>
        <w:autoSpaceDE w:val="0"/>
        <w:autoSpaceDN w:val="0"/>
        <w:spacing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3D56C87F" w14:textId="2CF870CC" w:rsidR="00EE4D5E" w:rsidRPr="007E7EAA" w:rsidRDefault="00EE4D5E" w:rsidP="00EE4D5E">
      <w:pPr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5569032" w14:textId="24E30ED1" w:rsidR="00EE4D5E" w:rsidRPr="007E7EAA" w:rsidRDefault="00EE4D5E" w:rsidP="00EE4D5E">
      <w:pPr>
        <w:autoSpaceDE w:val="0"/>
        <w:autoSpaceDN w:val="0"/>
        <w:spacing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24E6A2C3" w14:textId="103ACDA0" w:rsidR="00EE4D5E" w:rsidRPr="007E7EAA" w:rsidRDefault="00EE4D5E" w:rsidP="00EE4D5E">
      <w:pPr>
        <w:autoSpaceDE w:val="0"/>
        <w:autoSpaceDN w:val="0"/>
        <w:spacing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E455C30" w14:textId="77777777" w:rsidR="00471FD9" w:rsidRDefault="00471FD9" w:rsidP="00471FD9">
      <w:pPr>
        <w:autoSpaceDE w:val="0"/>
        <w:autoSpaceDN w:val="0"/>
        <w:spacing w:after="0" w:line="271" w:lineRule="auto"/>
        <w:ind w:right="432"/>
        <w:rPr>
          <w:lang w:val="ru-RU"/>
        </w:rPr>
      </w:pPr>
    </w:p>
    <w:p w14:paraId="2BEBDC93" w14:textId="77777777" w:rsidR="00EE4D5E" w:rsidRPr="007E7EAA" w:rsidRDefault="00EE4D5E" w:rsidP="00EE4D5E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1279BC3C" w14:textId="37181914" w:rsidR="00EE4D5E" w:rsidRPr="007E7EAA" w:rsidRDefault="00EE4D5E" w:rsidP="00EE4D5E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2C8617A" w14:textId="2C503DD1" w:rsidR="00EE4D5E" w:rsidRDefault="00EE4D5E" w:rsidP="00EE4D5E">
      <w:pPr>
        <w:autoSpaceDE w:val="0"/>
        <w:autoSpaceDN w:val="0"/>
        <w:spacing w:after="0" w:line="271" w:lineRule="auto"/>
        <w:ind w:right="86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6350BB7" w14:textId="77777777" w:rsidR="00EE4D5E" w:rsidRDefault="00EE4D5E" w:rsidP="00EE4D5E">
      <w:pPr>
        <w:autoSpaceDE w:val="0"/>
        <w:autoSpaceDN w:val="0"/>
        <w:spacing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применение правил совместной деятельности, проявление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способности договариваться.</w:t>
      </w:r>
    </w:p>
    <w:p w14:paraId="75DB9118" w14:textId="77777777" w:rsidR="00EE4D5E" w:rsidRPr="007E7EAA" w:rsidRDefault="00EE4D5E" w:rsidP="00EE4D5E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035A3883" w14:textId="77777777" w:rsidR="00EE4D5E" w:rsidRPr="007E7EAA" w:rsidRDefault="00EE4D5E" w:rsidP="00EE4D5E">
      <w:pPr>
        <w:autoSpaceDE w:val="0"/>
        <w:autoSpaceDN w:val="0"/>
        <w:spacing w:before="178" w:after="0" w:line="24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3736B78E" w14:textId="77777777" w:rsidR="00EE4D5E" w:rsidRPr="007E7EAA" w:rsidRDefault="00EE4D5E" w:rsidP="00EE4D5E">
      <w:pPr>
        <w:autoSpaceDE w:val="0"/>
        <w:autoSpaceDN w:val="0"/>
        <w:spacing w:before="190" w:after="0" w:line="24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064A4D33" w14:textId="77777777" w:rsidR="00EE4D5E" w:rsidRDefault="00EE4D5E" w:rsidP="00EE4D5E">
      <w:pPr>
        <w:autoSpaceDE w:val="0"/>
        <w:autoSpaceDN w:val="0"/>
        <w:spacing w:after="0" w:line="271" w:lineRule="auto"/>
        <w:ind w:right="576"/>
        <w:rPr>
          <w:lang w:val="ru-RU"/>
        </w:rPr>
      </w:pPr>
    </w:p>
    <w:p w14:paraId="6D576569" w14:textId="77777777" w:rsidR="00EE4D5E" w:rsidRPr="007E7EAA" w:rsidRDefault="00EE4D5E" w:rsidP="00EE4D5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CDA718B" w14:textId="77777777" w:rsidR="00EE4D5E" w:rsidRPr="007E7EAA" w:rsidRDefault="00EE4D5E" w:rsidP="00EE4D5E">
      <w:pPr>
        <w:autoSpaceDE w:val="0"/>
        <w:autoSpaceDN w:val="0"/>
        <w:spacing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E7EAA">
        <w:rPr>
          <w:lang w:val="ru-RU"/>
        </w:rPr>
        <w:br/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7342B9D5" w14:textId="77777777" w:rsidR="00EE4D5E" w:rsidRDefault="00EE4D5E" w:rsidP="00EE4D5E">
      <w:pPr>
        <w:autoSpaceDE w:val="0"/>
        <w:autoSpaceDN w:val="0"/>
        <w:spacing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12500B8" w14:textId="77777777" w:rsidR="00EE4D5E" w:rsidRDefault="00EE4D5E" w:rsidP="00EE4D5E">
      <w:pPr>
        <w:autoSpaceDE w:val="0"/>
        <w:autoSpaceDN w:val="0"/>
        <w:spacing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8935BD3" w14:textId="77777777" w:rsidR="00EE4D5E" w:rsidRPr="007E7EAA" w:rsidRDefault="00EE4D5E" w:rsidP="00EE4D5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6144CB82" w14:textId="6E510B11" w:rsidR="00EE4D5E" w:rsidRDefault="00EE4D5E" w:rsidP="00EE4D5E">
      <w:pPr>
        <w:autoSpaceDE w:val="0"/>
        <w:autoSpaceDN w:val="0"/>
        <w:spacing w:before="178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6228F5A" w14:textId="77777777" w:rsidR="00EE4D5E" w:rsidRPr="00EE4D5E" w:rsidRDefault="00EE4D5E" w:rsidP="00EE4D5E">
      <w:pPr>
        <w:autoSpaceDE w:val="0"/>
        <w:autoSpaceDN w:val="0"/>
        <w:spacing w:before="178" w:after="0" w:line="271" w:lineRule="auto"/>
        <w:ind w:right="576"/>
        <w:rPr>
          <w:rFonts w:ascii="Times New Roman" w:eastAsia="Times New Roman" w:hAnsi="Times New Roman"/>
          <w:color w:val="000000"/>
          <w:sz w:val="16"/>
          <w:szCs w:val="16"/>
          <w:lang w:val="ru-RU"/>
        </w:rPr>
      </w:pPr>
    </w:p>
    <w:p w14:paraId="305D2E69" w14:textId="77777777" w:rsidR="00EE4D5E" w:rsidRPr="007E7EAA" w:rsidRDefault="00EE4D5E" w:rsidP="00EE4D5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01CA3F40" w14:textId="77777777" w:rsidR="00EE4D5E" w:rsidRDefault="00EE4D5E" w:rsidP="00EE4D5E">
      <w:pPr>
        <w:autoSpaceDE w:val="0"/>
        <w:autoSpaceDN w:val="0"/>
        <w:spacing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6E92A34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432"/>
        <w:rPr>
          <w:lang w:val="ru-RU"/>
        </w:rPr>
      </w:pPr>
    </w:p>
    <w:p w14:paraId="7A04F052" w14:textId="77777777" w:rsidR="00EE4D5E" w:rsidRPr="007E7EAA" w:rsidRDefault="00EE4D5E" w:rsidP="00EE4D5E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2A846C0E" w14:textId="77777777" w:rsidR="00EE4D5E" w:rsidRPr="007E7EAA" w:rsidRDefault="00EE4D5E" w:rsidP="00EE4D5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первоначальные представления о научной картине мира; </w:t>
      </w:r>
    </w:p>
    <w:p w14:paraId="35322F13" w14:textId="77777777" w:rsidR="00EE4D5E" w:rsidRDefault="00EE4D5E" w:rsidP="00EE4D5E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3B4533D2" w14:textId="77777777" w:rsidR="00EE4D5E" w:rsidRDefault="00EE4D5E" w:rsidP="00EE4D5E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F86672" w14:textId="77777777" w:rsidR="00EE4D5E" w:rsidRPr="007E7EAA" w:rsidRDefault="00EE4D5E" w:rsidP="00EE4D5E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97EE0A1" w14:textId="77777777" w:rsidR="00EE4D5E" w:rsidRPr="007E7EAA" w:rsidRDefault="00EE4D5E" w:rsidP="00EE4D5E">
      <w:pPr>
        <w:autoSpaceDE w:val="0"/>
        <w:autoSpaceDN w:val="0"/>
        <w:spacing w:after="0" w:line="262" w:lineRule="auto"/>
        <w:ind w:left="180" w:right="4752"/>
        <w:rPr>
          <w:lang w:val="ru-RU"/>
        </w:rPr>
      </w:pPr>
      <w:proofErr w:type="spellStart"/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437C69B0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6EF5FAE" w14:textId="77777777" w:rsidR="00EE4D5E" w:rsidRPr="007E7EAA" w:rsidRDefault="00EE4D5E" w:rsidP="00EE4D5E">
      <w:pPr>
        <w:autoSpaceDE w:val="0"/>
        <w:autoSpaceDN w:val="0"/>
        <w:spacing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78364869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584D8CF" w14:textId="77777777" w:rsidR="00EE4D5E" w:rsidRPr="007E7EAA" w:rsidRDefault="00EE4D5E" w:rsidP="00EE4D5E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части объекта (объекты) по определённому признаку; </w:t>
      </w:r>
    </w:p>
    <w:p w14:paraId="647E4FFE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5CCFB876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7E46401" w14:textId="77777777" w:rsidR="00EE4D5E" w:rsidRDefault="00EE4D5E" w:rsidP="00EE4D5E">
      <w:pPr>
        <w:autoSpaceDE w:val="0"/>
        <w:autoSpaceDN w:val="0"/>
        <w:spacing w:after="0" w:line="262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7FDD4BBB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576"/>
        <w:rPr>
          <w:lang w:val="ru-RU"/>
        </w:rPr>
      </w:pPr>
    </w:p>
    <w:p w14:paraId="4B7D5022" w14:textId="3FCE718D" w:rsidR="00EE4D5E" w:rsidRPr="007E7EAA" w:rsidRDefault="00EE4D5E" w:rsidP="006D2DA4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2177F993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12AE5259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499E0EC" w14:textId="77777777" w:rsidR="00EE4D5E" w:rsidRPr="007E7EAA" w:rsidRDefault="00EE4D5E" w:rsidP="00EE4D5E">
      <w:pPr>
        <w:autoSpaceDE w:val="0"/>
        <w:autoSpaceDN w:val="0"/>
        <w:spacing w:after="0" w:line="262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14:paraId="5E56873D" w14:textId="77777777" w:rsidR="00EE4D5E" w:rsidRPr="007E7EAA" w:rsidRDefault="00EE4D5E" w:rsidP="00EE4D5E">
      <w:pPr>
        <w:autoSpaceDE w:val="0"/>
        <w:autoSpaceDN w:val="0"/>
        <w:spacing w:after="0" w:line="240" w:lineRule="auto"/>
        <w:rPr>
          <w:lang w:val="ru-RU"/>
        </w:rPr>
      </w:pP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ный труд и его результаты и др.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14:paraId="388F1045" w14:textId="77777777" w:rsidR="00EE4D5E" w:rsidRDefault="00EE4D5E" w:rsidP="00EE4D5E">
      <w:pPr>
        <w:autoSpaceDE w:val="0"/>
        <w:autoSpaceDN w:val="0"/>
        <w:spacing w:before="190" w:after="0" w:line="240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14:paraId="636FEA20" w14:textId="77777777" w:rsidR="00EE4D5E" w:rsidRDefault="00EE4D5E" w:rsidP="00EE4D5E">
      <w:pPr>
        <w:autoSpaceDE w:val="0"/>
        <w:autoSpaceDN w:val="0"/>
        <w:spacing w:before="190" w:after="0" w:line="240" w:lineRule="auto"/>
        <w:ind w:right="720"/>
        <w:rPr>
          <w:lang w:val="ru-RU"/>
        </w:rPr>
      </w:pPr>
      <w:r>
        <w:rPr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775BD44" w14:textId="77777777" w:rsidR="00EE4D5E" w:rsidRDefault="00EE4D5E" w:rsidP="00EE4D5E">
      <w:pPr>
        <w:autoSpaceDE w:val="0"/>
        <w:autoSpaceDN w:val="0"/>
        <w:spacing w:before="190" w:after="0" w:line="240" w:lineRule="auto"/>
        <w:ind w:right="720"/>
        <w:rPr>
          <w:lang w:val="ru-RU"/>
        </w:rPr>
      </w:pPr>
    </w:p>
    <w:p w14:paraId="5AEACC44" w14:textId="77777777" w:rsidR="00EE4D5E" w:rsidRPr="007E7EAA" w:rsidRDefault="00EE4D5E" w:rsidP="00EE4D5E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7CAB427D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122A3EE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38F7B84E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2664FD2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A10E9B3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75E283FE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информационной безопасности в условиях контролируемого доступа в Интернет (с помощью учителя); </w:t>
      </w:r>
    </w:p>
    <w:p w14:paraId="0DEE8CCE" w14:textId="77777777" w:rsidR="00EE4D5E" w:rsidRPr="007E7EAA" w:rsidRDefault="00EE4D5E" w:rsidP="00EE4D5E">
      <w:pPr>
        <w:autoSpaceDE w:val="0"/>
        <w:autoSpaceDN w:val="0"/>
        <w:spacing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39C731C" w14:textId="77777777" w:rsidR="00EE4D5E" w:rsidRDefault="00EE4D5E" w:rsidP="00EE4D5E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4B0BCCEF" w14:textId="77777777" w:rsidR="006D2DA4" w:rsidRDefault="006D2DA4" w:rsidP="00EE4D5E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8939497" w14:textId="77777777" w:rsidR="006D2DA4" w:rsidRPr="007E7EAA" w:rsidRDefault="006D2DA4" w:rsidP="006D2DA4">
      <w:pPr>
        <w:autoSpaceDE w:val="0"/>
        <w:autoSpaceDN w:val="0"/>
        <w:spacing w:after="0" w:line="230" w:lineRule="auto"/>
        <w:rPr>
          <w:lang w:val="ru-RU"/>
        </w:rPr>
      </w:pPr>
      <w:r w:rsidRPr="007E7EA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20B82D50" w14:textId="77777777" w:rsidR="006D2DA4" w:rsidRPr="007E7EAA" w:rsidRDefault="006D2DA4" w:rsidP="006D2DA4">
      <w:pPr>
        <w:autoSpaceDE w:val="0"/>
        <w:autoSpaceDN w:val="0"/>
        <w:spacing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4AF2257" w14:textId="77777777" w:rsidR="006D2DA4" w:rsidRPr="007E7EAA" w:rsidRDefault="006D2DA4" w:rsidP="006D2DA4">
      <w:pPr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DC539FF" w14:textId="0013535B" w:rsidR="006D2DA4" w:rsidRPr="007E7EAA" w:rsidRDefault="006D2DA4" w:rsidP="006D2DA4">
      <w:pPr>
        <w:autoSpaceDE w:val="0"/>
        <w:autoSpaceDN w:val="0"/>
        <w:spacing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ведения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диалога и дискуссии;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к собеседнику; </w:t>
      </w:r>
    </w:p>
    <w:p w14:paraId="724ED608" w14:textId="77777777" w:rsidR="006D2DA4" w:rsidRPr="007E7EAA" w:rsidRDefault="006D2DA4" w:rsidP="006D2DA4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575EE69" w14:textId="77777777" w:rsidR="006D2DA4" w:rsidRPr="007E7EAA" w:rsidRDefault="006D2DA4" w:rsidP="006D2DA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8481593" w14:textId="77777777" w:rsidR="006D2DA4" w:rsidRPr="007E7EAA" w:rsidRDefault="006D2DA4" w:rsidP="006D2DA4">
      <w:pPr>
        <w:autoSpaceDE w:val="0"/>
        <w:autoSpaceDN w:val="0"/>
        <w:spacing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07083AA" w14:textId="77777777" w:rsidR="006D2DA4" w:rsidRPr="007E7EAA" w:rsidRDefault="006D2DA4" w:rsidP="006D2DA4">
      <w:pPr>
        <w:autoSpaceDE w:val="0"/>
        <w:autoSpaceDN w:val="0"/>
        <w:spacing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0C3165C" w14:textId="7D824F08" w:rsidR="006D2DA4" w:rsidRDefault="006D2DA4" w:rsidP="006D2DA4">
      <w:pPr>
        <w:autoSpaceDE w:val="0"/>
        <w:autoSpaceDN w:val="0"/>
        <w:spacing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готовить небольшие публичные выступления с возможной презентацией (текс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т, рисунки, фото, плакаты и др.</w:t>
      </w:r>
      <w:r w:rsidRPr="007E7EAA">
        <w:rPr>
          <w:rFonts w:ascii="Times New Roman" w:eastAsia="Times New Roman" w:hAnsi="Times New Roman"/>
          <w:color w:val="000000"/>
          <w:sz w:val="24"/>
          <w:lang w:val="ru-RU"/>
        </w:rPr>
        <w:t>) к тексту выступлени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14:paraId="6AF614A1" w14:textId="77777777" w:rsidR="006D2DA4" w:rsidRDefault="006D2DA4" w:rsidP="006D2DA4">
      <w:pPr>
        <w:autoSpaceDE w:val="0"/>
        <w:autoSpaceDN w:val="0"/>
        <w:spacing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EFAEC8C" w14:textId="77777777" w:rsidR="00154657" w:rsidRPr="007E7EAA" w:rsidRDefault="00154657">
      <w:pPr>
        <w:rPr>
          <w:lang w:val="ru-RU"/>
        </w:rPr>
        <w:sectPr w:rsidR="00154657" w:rsidRPr="007E7EAA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734414EF" w14:textId="77777777" w:rsidR="006D2DA4" w:rsidRDefault="0026358E" w:rsidP="006D2DA4">
      <w:pPr>
        <w:autoSpaceDE w:val="0"/>
        <w:autoSpaceDN w:val="0"/>
        <w:spacing w:after="0" w:line="262" w:lineRule="auto"/>
        <w:ind w:right="48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Регулятивные универсальные учебные действия: </w:t>
      </w:r>
    </w:p>
    <w:p w14:paraId="62DF1E2B" w14:textId="0BE79E69" w:rsidR="006D2DA4" w:rsidRPr="006D2DA4" w:rsidRDefault="0026358E" w:rsidP="006D2DA4">
      <w:pPr>
        <w:pStyle w:val="ae"/>
        <w:numPr>
          <w:ilvl w:val="0"/>
          <w:numId w:val="10"/>
        </w:numPr>
        <w:autoSpaceDE w:val="0"/>
        <w:autoSpaceDN w:val="0"/>
        <w:spacing w:after="0" w:line="240" w:lineRule="auto"/>
        <w:ind w:right="4896"/>
        <w:rPr>
          <w:lang w:val="ru-RU"/>
        </w:rPr>
      </w:pPr>
      <w:r w:rsidRPr="006D2DA4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Самоорганизация:</w:t>
      </w:r>
    </w:p>
    <w:p w14:paraId="22D1827E" w14:textId="288DFB4A" w:rsidR="00154657" w:rsidRPr="006D2DA4" w:rsidRDefault="006D2DA4" w:rsidP="006D2DA4">
      <w:pPr>
        <w:autoSpaceDE w:val="0"/>
        <w:autoSpaceDN w:val="0"/>
        <w:spacing w:after="0" w:line="240" w:lineRule="auto"/>
        <w:ind w:right="48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6D2DA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A87D94A" w14:textId="7E46E4C1" w:rsidR="00154657" w:rsidRPr="00F36370" w:rsidRDefault="006D2DA4" w:rsidP="006D2DA4">
      <w:pPr>
        <w:autoSpaceDE w:val="0"/>
        <w:autoSpaceDN w:val="0"/>
        <w:spacing w:before="190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>выстраивать последовательность выбранных действий и операций.</w:t>
      </w:r>
    </w:p>
    <w:p w14:paraId="58B19098" w14:textId="77777777" w:rsidR="006D2DA4" w:rsidRDefault="0026358E" w:rsidP="006D2D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3637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4813F379" w14:textId="6B0B24D8" w:rsidR="00154657" w:rsidRPr="00F36370" w:rsidRDefault="006D2DA4" w:rsidP="006D2DA4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контроль процесса и результата своей деятельности; </w:t>
      </w:r>
    </w:p>
    <w:p w14:paraId="40704305" w14:textId="71AD4C00" w:rsidR="00154657" w:rsidRPr="00F36370" w:rsidRDefault="006D2DA4" w:rsidP="006D2DA4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2DC7FD65" w14:textId="46FFFE33" w:rsidR="00154657" w:rsidRPr="00F36370" w:rsidRDefault="006D2DA4" w:rsidP="006D2DA4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6C50D8B7" w14:textId="77777777" w:rsidR="00154657" w:rsidRPr="00F36370" w:rsidRDefault="0026358E" w:rsidP="006D2DA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3637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7496DA31" w14:textId="071EEB2D" w:rsidR="00154657" w:rsidRPr="00F36370" w:rsidRDefault="006D2DA4" w:rsidP="006D2DA4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A3D716D" w14:textId="272CD384" w:rsidR="00154657" w:rsidRPr="00F36370" w:rsidRDefault="006D2DA4" w:rsidP="006D2DA4">
      <w:pPr>
        <w:autoSpaceDE w:val="0"/>
        <w:autoSpaceDN w:val="0"/>
        <w:spacing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14:paraId="02354488" w14:textId="77777777" w:rsidR="00154657" w:rsidRPr="00F36370" w:rsidRDefault="0026358E" w:rsidP="006D2DA4">
      <w:pPr>
        <w:autoSpaceDE w:val="0"/>
        <w:autoSpaceDN w:val="0"/>
        <w:spacing w:before="178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092D864" w14:textId="43DA6418" w:rsidR="00154657" w:rsidRPr="00F36370" w:rsidRDefault="006D2DA4" w:rsidP="006D2DA4">
      <w:pPr>
        <w:autoSpaceDE w:val="0"/>
        <w:autoSpaceDN w:val="0"/>
        <w:spacing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коллективной деятельности для успешного решения учебной </w:t>
      </w:r>
      <w:r w:rsidR="0026358E" w:rsidRPr="00F36370">
        <w:rPr>
          <w:lang w:val="ru-RU"/>
        </w:rPr>
        <w:br/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C845D02" w14:textId="7FCE4CC3" w:rsidR="00154657" w:rsidRPr="00F36370" w:rsidRDefault="006D2DA4" w:rsidP="006D2DA4">
      <w:pPr>
        <w:autoSpaceDE w:val="0"/>
        <w:autoSpaceDN w:val="0"/>
        <w:spacing w:after="0" w:line="262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CF0D6B0" w14:textId="0C75C9B7" w:rsidR="00154657" w:rsidRPr="00F36370" w:rsidRDefault="006D2DA4" w:rsidP="006D2DA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подчиняться; </w:t>
      </w:r>
    </w:p>
    <w:p w14:paraId="6E690A48" w14:textId="5C591AE7" w:rsidR="00154657" w:rsidRPr="00F36370" w:rsidRDefault="006D2DA4" w:rsidP="006D2DA4">
      <w:pPr>
        <w:autoSpaceDE w:val="0"/>
        <w:autoSpaceDN w:val="0"/>
        <w:spacing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4EBC5F2C" w14:textId="61EF2423" w:rsidR="00154657" w:rsidRPr="00F36370" w:rsidRDefault="006D2DA4" w:rsidP="006D2DA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>ответственно выполнять свою часть работы.</w:t>
      </w:r>
    </w:p>
    <w:p w14:paraId="2B9BEDEE" w14:textId="77777777" w:rsidR="00154657" w:rsidRPr="00F36370" w:rsidRDefault="0026358E">
      <w:pPr>
        <w:autoSpaceDE w:val="0"/>
        <w:autoSpaceDN w:val="0"/>
        <w:spacing w:before="288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803A03A" w14:textId="77777777" w:rsidR="00154657" w:rsidRPr="00F36370" w:rsidRDefault="0026358E" w:rsidP="006D2DA4">
      <w:pPr>
        <w:autoSpaceDE w:val="0"/>
        <w:autoSpaceDN w:val="0"/>
        <w:spacing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5E267F99" w14:textId="0F003E5C" w:rsidR="00154657" w:rsidRPr="00F36370" w:rsidRDefault="006D2DA4" w:rsidP="006D2DA4">
      <w:pPr>
        <w:autoSpaceDE w:val="0"/>
        <w:autoSpaceDN w:val="0"/>
        <w:spacing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5FA0912" w14:textId="204CEBCA" w:rsidR="00154657" w:rsidRPr="00F36370" w:rsidRDefault="006D2DA4" w:rsidP="006D2DA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название своего населённого пункта, региона, страны; </w:t>
      </w:r>
    </w:p>
    <w:p w14:paraId="643AAE03" w14:textId="2BA608EA" w:rsidR="00154657" w:rsidRPr="00F36370" w:rsidRDefault="006D2DA4" w:rsidP="006D2DA4">
      <w:pPr>
        <w:autoSpaceDE w:val="0"/>
        <w:autoSpaceDN w:val="0"/>
        <w:spacing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9F05244" w14:textId="51BA94C8" w:rsidR="006D2DA4" w:rsidRPr="006D2DA4" w:rsidRDefault="006D2DA4" w:rsidP="006D2DA4">
      <w:pPr>
        <w:autoSpaceDE w:val="0"/>
        <w:autoSpaceDN w:val="0"/>
        <w:spacing w:after="0" w:line="27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="0026358E" w:rsidRPr="00F36370">
        <w:rPr>
          <w:lang w:val="ru-RU"/>
        </w:rPr>
        <w:br/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>животных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(насекомые, рыбы, птицы, звери); </w:t>
      </w:r>
      <w:proofErr w:type="gramEnd"/>
    </w:p>
    <w:p w14:paraId="22E7DBB3" w14:textId="77777777" w:rsidR="006D2DA4" w:rsidRDefault="006D2DA4" w:rsidP="006D2DA4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3E4205E" w14:textId="77777777" w:rsidR="006D2DA4" w:rsidRDefault="006D2DA4" w:rsidP="00F56E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0BEAC099" w14:textId="77777777" w:rsidR="006D2DA4" w:rsidRPr="00F36370" w:rsidRDefault="006D2DA4" w:rsidP="00F56EB8">
      <w:pPr>
        <w:autoSpaceDE w:val="0"/>
        <w:autoSpaceDN w:val="0"/>
        <w:spacing w:before="190" w:after="0" w:line="24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2DFADC86" w14:textId="77777777" w:rsidR="006D2DA4" w:rsidRPr="00F36370" w:rsidRDefault="006D2DA4" w:rsidP="006D2DA4">
      <w:pPr>
        <w:autoSpaceDE w:val="0"/>
        <w:autoSpaceDN w:val="0"/>
        <w:spacing w:after="0" w:line="240" w:lineRule="auto"/>
        <w:rPr>
          <w:lang w:val="ru-RU"/>
        </w:rPr>
      </w:pPr>
    </w:p>
    <w:p w14:paraId="5079CC41" w14:textId="77777777" w:rsidR="006D2DA4" w:rsidRPr="00F36370" w:rsidRDefault="006D2DA4" w:rsidP="006D2DA4">
      <w:pPr>
        <w:autoSpaceDE w:val="0"/>
        <w:autoSpaceDN w:val="0"/>
        <w:spacing w:after="0" w:line="271" w:lineRule="auto"/>
        <w:ind w:right="288"/>
        <w:rPr>
          <w:lang w:val="ru-RU"/>
        </w:rPr>
        <w:sectPr w:rsidR="006D2DA4" w:rsidRPr="00F3637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D228A6" w14:textId="5BAC6C5D" w:rsidR="00154657" w:rsidRPr="00F36370" w:rsidRDefault="006D2DA4" w:rsidP="00F56EB8">
      <w:pPr>
        <w:autoSpaceDE w:val="0"/>
        <w:autoSpaceDN w:val="0"/>
        <w:spacing w:after="0" w:line="240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F6E23B9" w14:textId="65E1ECC5" w:rsidR="00154657" w:rsidRPr="00F36370" w:rsidRDefault="006D2DA4" w:rsidP="00F56EB8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здорового питания и личной гигиены; </w:t>
      </w:r>
    </w:p>
    <w:p w14:paraId="2F5D4B9F" w14:textId="27C78DA1" w:rsidR="00154657" w:rsidRPr="00F36370" w:rsidRDefault="006D2DA4" w:rsidP="00F56EB8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поведения пешехода; </w:t>
      </w:r>
    </w:p>
    <w:p w14:paraId="292ADD51" w14:textId="7876F2F4" w:rsidR="00154657" w:rsidRPr="00F36370" w:rsidRDefault="006D2DA4" w:rsidP="00F56EB8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поведения в природе; </w:t>
      </w:r>
    </w:p>
    <w:p w14:paraId="6C793BFF" w14:textId="2FBE069B" w:rsidR="00154657" w:rsidRPr="00F36370" w:rsidRDefault="006D2DA4" w:rsidP="00F56EB8">
      <w:pPr>
        <w:autoSpaceDE w:val="0"/>
        <w:autoSpaceDN w:val="0"/>
        <w:spacing w:after="0" w:line="240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26358E" w:rsidRPr="00F36370">
        <w:rPr>
          <w:rFonts w:ascii="Times New Roman" w:eastAsia="Times New Roman" w:hAnsi="Times New Roman"/>
          <w:color w:val="000000"/>
          <w:sz w:val="24"/>
          <w:lang w:val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01FFA219" w14:textId="77777777" w:rsidR="00154657" w:rsidRPr="00F36370" w:rsidRDefault="00154657">
      <w:pPr>
        <w:rPr>
          <w:lang w:val="ru-RU"/>
        </w:rPr>
        <w:sectPr w:rsidR="00154657" w:rsidRPr="00F36370" w:rsidSect="00F56EB8">
          <w:pgSz w:w="11900" w:h="16840"/>
          <w:pgMar w:top="328" w:right="840" w:bottom="1440" w:left="709" w:header="720" w:footer="720" w:gutter="0"/>
          <w:cols w:space="720" w:equalWidth="0">
            <w:col w:w="10351" w:space="0"/>
          </w:cols>
          <w:docGrid w:linePitch="360"/>
        </w:sectPr>
      </w:pPr>
    </w:p>
    <w:p w14:paraId="46FA4152" w14:textId="77777777" w:rsidR="00154657" w:rsidRPr="00F36370" w:rsidRDefault="00154657">
      <w:pPr>
        <w:autoSpaceDE w:val="0"/>
        <w:autoSpaceDN w:val="0"/>
        <w:spacing w:after="64" w:line="220" w:lineRule="exact"/>
        <w:rPr>
          <w:lang w:val="ru-RU"/>
        </w:rPr>
      </w:pPr>
    </w:p>
    <w:p w14:paraId="09A8AF07" w14:textId="77777777" w:rsidR="00154657" w:rsidRDefault="002635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04"/>
        <w:gridCol w:w="4118"/>
        <w:gridCol w:w="830"/>
        <w:gridCol w:w="2834"/>
      </w:tblGrid>
      <w:tr w:rsidR="00154657" w14:paraId="01322E9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F478E" w14:textId="77777777" w:rsidR="00154657" w:rsidRDefault="0026358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8EC47" w14:textId="77777777" w:rsidR="00154657" w:rsidRPr="00F36370" w:rsidRDefault="002635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D2387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8D3AD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D6154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B7FF2" w14:textId="77777777" w:rsidR="00154657" w:rsidRDefault="0026358E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85C1B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54657" w14:paraId="09576691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DB7F" w14:textId="77777777" w:rsidR="00154657" w:rsidRDefault="00154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A161" w14:textId="77777777" w:rsidR="00154657" w:rsidRDefault="0015465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1F090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948F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E2064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927D" w14:textId="77777777" w:rsidR="00154657" w:rsidRDefault="00154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B07C" w14:textId="77777777" w:rsidR="00154657" w:rsidRDefault="00154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4E2D" w14:textId="77777777" w:rsidR="00154657" w:rsidRDefault="00154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F8FB" w14:textId="77777777" w:rsidR="00154657" w:rsidRDefault="00154657"/>
        </w:tc>
      </w:tr>
      <w:tr w:rsidR="00154657" w14:paraId="071DE9A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670AF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54657" w14:paraId="0C81ED14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8894D" w14:textId="77777777" w:rsidR="00154657" w:rsidRDefault="002635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81135" w14:textId="77777777" w:rsidR="00154657" w:rsidRPr="00F36370" w:rsidRDefault="0026358E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90DF9" w14:textId="77777777" w:rsidR="00154657" w:rsidRDefault="002635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DCB4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B7A9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B92A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A7A3D" w14:textId="77777777" w:rsidR="00154657" w:rsidRPr="00F36370" w:rsidRDefault="0026358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06B46" w14:textId="77777777" w:rsidR="00154657" w:rsidRDefault="0026358E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03299" w14:textId="77777777" w:rsidR="00154657" w:rsidRDefault="0026358E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/98208-prezentaciya-takie-raznye-prazdniki-1-4-klass.html</w:t>
            </w:r>
          </w:p>
        </w:tc>
      </w:tr>
      <w:tr w:rsidR="00154657" w14:paraId="4BA6623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D568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D903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D2706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EF057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7074E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0230A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F919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CEBFB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C2FE" w14:textId="77777777" w:rsidR="00154657" w:rsidRDefault="0026358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https://infourok.ru/prezentaciya-po-okruzhayuschemu-miru-klass-na-temu-moy-klass-2390102.html</w:t>
            </w:r>
          </w:p>
        </w:tc>
      </w:tr>
      <w:tr w:rsidR="00154657" w14:paraId="47969DD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23178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0947F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DA60D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195D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1DA0E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19AF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3D2C" w14:textId="77777777" w:rsidR="00154657" w:rsidRPr="00F36370" w:rsidRDefault="002635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4785B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1DD0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https://infourok.ru/prezentaciya-rabochee-mesto-shkolnika-1622747.html</w:t>
            </w:r>
          </w:p>
        </w:tc>
      </w:tr>
      <w:tr w:rsidR="00154657" w14:paraId="2718C44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1FC72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9C39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0575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A2FAC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AEFA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C9054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A262" w14:textId="77777777" w:rsidR="00154657" w:rsidRPr="00F36370" w:rsidRDefault="002635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России», «Экскурсия по Москве»;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6876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4F0F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https://kopilkaurokov.ru/okruzhayushchiy-mir</w:t>
            </w:r>
          </w:p>
        </w:tc>
      </w:tr>
      <w:tr w:rsidR="00154657" w14:paraId="661EFF3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E7264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752AD" w14:textId="77777777" w:rsidR="00154657" w:rsidRPr="00F36370" w:rsidRDefault="0026358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B837F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985F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24A75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F2B17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50139" w14:textId="77777777" w:rsidR="00154657" w:rsidRPr="00F36370" w:rsidRDefault="002635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народных промыслов родного края и народов России;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Беседа: "Наш край";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CC8D0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0BCFC" w14:textId="77777777" w:rsidR="00154657" w:rsidRDefault="0026358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https://infourok.ru/prezentaciya-k-uroku-okruzhayuschego-mira-v-klasse-na-temu-gorod-i-selo-801540.html</w:t>
            </w:r>
          </w:p>
        </w:tc>
      </w:tr>
      <w:tr w:rsidR="00154657" w14:paraId="45B7C32E" w14:textId="77777777">
        <w:trPr>
          <w:trHeight w:hRule="exact" w:val="8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C727" w14:textId="77777777" w:rsidR="00154657" w:rsidRDefault="002635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0087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22153" w14:textId="77777777" w:rsidR="00154657" w:rsidRDefault="002635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51E4F" w14:textId="77777777" w:rsidR="00154657" w:rsidRDefault="0015465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8762C" w14:textId="77777777" w:rsidR="00154657" w:rsidRDefault="0015465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A35AC" w14:textId="77777777" w:rsidR="00154657" w:rsidRDefault="00154657"/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F076" w14:textId="77777777" w:rsidR="00154657" w:rsidRPr="00F36370" w:rsidRDefault="002635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A4B4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D4BF4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https://infourok.ru/material.html? mid=34909</w:t>
            </w:r>
          </w:p>
        </w:tc>
      </w:tr>
      <w:tr w:rsidR="00154657" w14:paraId="2663695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79926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0DB0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8EC55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F5916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8386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7800D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83A6E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6148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E065" w14:textId="77777777" w:rsidR="00154657" w:rsidRDefault="0026358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https://infourok.ru/prezentaciya-dlya-klassnogo-chasa-v-1-klasse-pravila-povedeniya-v-shkole-5684012.html</w:t>
            </w:r>
          </w:p>
        </w:tc>
      </w:tr>
      <w:tr w:rsidR="00154657" w14:paraId="4AE6A20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D28F6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56F6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9DCEF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6DD3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2FEA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9EC03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01E48" w14:textId="77777777" w:rsidR="00154657" w:rsidRPr="00F36370" w:rsidRDefault="002635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9F46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92895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https://infourok.ru/prezentaciya-ya-i-moya-semya-klass-276821.html</w:t>
            </w:r>
          </w:p>
        </w:tc>
      </w:tr>
      <w:tr w:rsidR="00154657" w14:paraId="789607F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31F2B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F7DAE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53382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DE04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314E0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48B8D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A6037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9D61B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7F28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https://infourok.ru/prezentaciya-ya-i-moya-semya-klass-276821.html</w:t>
            </w:r>
          </w:p>
        </w:tc>
      </w:tr>
      <w:tr w:rsidR="00154657" w14:paraId="21B7E97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2788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56B0B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84849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9D058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A96D0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8710C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597C7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C6C88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C82EE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https://ppt-online.org/1056742</w:t>
            </w:r>
          </w:p>
        </w:tc>
      </w:tr>
      <w:tr w:rsidR="00154657" w14:paraId="2A388B4F" w14:textId="77777777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4173B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BF13A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F9C9" w14:textId="77777777" w:rsidR="00154657" w:rsidRDefault="00154657"/>
        </w:tc>
      </w:tr>
      <w:tr w:rsidR="00154657" w14:paraId="327AC9A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0FC5" w14:textId="77777777" w:rsidR="00154657" w:rsidRDefault="0026358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54657" w14:paraId="08A8590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66096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42353" w14:textId="4033B3C0" w:rsidR="00154657" w:rsidRPr="00F36370" w:rsidRDefault="0026358E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EFE9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F7F6E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8B3C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24268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5FCD" w14:textId="77777777" w:rsidR="00154657" w:rsidRPr="00F36370" w:rsidRDefault="002635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3B60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4AE1C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</w:t>
            </w:r>
          </w:p>
        </w:tc>
      </w:tr>
      <w:tr w:rsidR="00154657" w14:paraId="0A7779C5" w14:textId="77777777">
        <w:trPr>
          <w:trHeight w:hRule="exact" w:val="6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BB70F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94A9" w14:textId="77777777" w:rsidR="00154657" w:rsidRDefault="0026358E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0BE8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AE6D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8235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B19B4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B7D3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04A6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13CD4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https://kopilkaurokov.ru/okruzhayushchiy-mir</w:t>
            </w:r>
          </w:p>
        </w:tc>
      </w:tr>
    </w:tbl>
    <w:p w14:paraId="24872B7F" w14:textId="77777777" w:rsidR="00154657" w:rsidRDefault="00154657">
      <w:pPr>
        <w:autoSpaceDE w:val="0"/>
        <w:autoSpaceDN w:val="0"/>
        <w:spacing w:after="0" w:line="14" w:lineRule="exact"/>
      </w:pPr>
    </w:p>
    <w:p w14:paraId="709C7210" w14:textId="77777777" w:rsidR="00154657" w:rsidRDefault="00154657">
      <w:pPr>
        <w:sectPr w:rsidR="00154657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CD0C23B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04"/>
        <w:gridCol w:w="4118"/>
        <w:gridCol w:w="830"/>
        <w:gridCol w:w="2834"/>
      </w:tblGrid>
      <w:tr w:rsidR="00154657" w14:paraId="5FB3F31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12FF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D9801" w14:textId="088A643A" w:rsidR="00154657" w:rsidRDefault="0026358E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 w:rsidR="008016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</w:t>
            </w:r>
            <w:r w:rsidR="008016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D3042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14245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8394A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BF32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CFE8" w14:textId="77777777" w:rsidR="00154657" w:rsidRPr="00F36370" w:rsidRDefault="002635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5E2F4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0853C" w14:textId="77777777" w:rsidR="00154657" w:rsidRDefault="0026358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okruzhayushemu-miru-na-temu-kakaya-byvaet-pogoda-1-klass-5340593.html</w:t>
            </w:r>
          </w:p>
        </w:tc>
      </w:tr>
      <w:tr w:rsidR="00154657" w14:paraId="108F6AF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0835C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C0C07" w14:textId="77777777" w:rsidR="00154657" w:rsidRPr="00F36370" w:rsidRDefault="002635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</w:t>
            </w:r>
          </w:p>
          <w:p w14:paraId="60A65DCE" w14:textId="77777777" w:rsidR="00154657" w:rsidRPr="00F36370" w:rsidRDefault="0026358E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98C03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D49AD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02B9F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627F7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E0DB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1F42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DD775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</w:t>
            </w:r>
          </w:p>
        </w:tc>
      </w:tr>
      <w:tr w:rsidR="00154657" w14:paraId="26ABAD7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2A53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C97C0" w14:textId="689B74C5" w:rsidR="00154657" w:rsidRPr="00F36370" w:rsidRDefault="0026358E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r w:rsidR="0080160E"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описание</w:t>
            </w: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ACA5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9EE37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47744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049E3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6FAA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C3AB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E5B26" w14:textId="77777777" w:rsidR="00154657" w:rsidRDefault="0026358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/2015/07/07/prezentatsiya-k-uroku-okruzhayushchego-mira-v-1</w:t>
            </w:r>
          </w:p>
        </w:tc>
      </w:tr>
      <w:tr w:rsidR="00154657" w:rsidRPr="00471FD9" w14:paraId="6B0F96D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9FD28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19BFC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9CBB8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1C05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4E547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C9920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53A4" w14:textId="77777777" w:rsidR="00154657" w:rsidRPr="00F36370" w:rsidRDefault="002635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48D73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4A91" w14:textId="77777777" w:rsidR="00154657" w:rsidRPr="00F36370" w:rsidRDefault="002635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search</w:t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51209C0E" w14:textId="77777777" w:rsidR="00154657" w:rsidRPr="00F36370" w:rsidRDefault="0026358E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</w:t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хвойные+и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+ </w:t>
            </w:r>
            <w:r w:rsidRPr="00F36370">
              <w:rPr>
                <w:lang w:val="ru-RU"/>
              </w:rPr>
              <w:br/>
            </w:r>
            <w:proofErr w:type="spellStart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лиственные+деревья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+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презентация+1+класс&amp;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lr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=101116&amp;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clid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 2270454&amp;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</w:t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=204&amp;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src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suggest</w:t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</w:t>
            </w:r>
          </w:p>
        </w:tc>
      </w:tr>
      <w:tr w:rsidR="00154657" w14:paraId="08AEAFF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49BC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BA1EB" w14:textId="77777777" w:rsidR="00154657" w:rsidRPr="00F36370" w:rsidRDefault="002635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F6812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611D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288ED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BB72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2EBF7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33D9F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BCE6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https://kopilkaurokov.ru/okruzhayushchiy-mir</w:t>
            </w:r>
          </w:p>
        </w:tc>
      </w:tr>
      <w:tr w:rsidR="00154657" w14:paraId="666954B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1DD5E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26EE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052C1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364DE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17FAD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BF753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BFF27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82008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BAD6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</w:t>
            </w:r>
          </w:p>
        </w:tc>
      </w:tr>
      <w:tr w:rsidR="00154657" w14:paraId="1A587FC2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4F548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2B973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15901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04852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313CF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BB182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5A2BE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16AF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123E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</w:t>
            </w:r>
          </w:p>
        </w:tc>
      </w:tr>
      <w:tr w:rsidR="00154657" w14:paraId="1224547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A07E6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D4E6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D6D4C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6CC42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6DD0A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A9309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7A846" w14:textId="77777777" w:rsidR="00154657" w:rsidRPr="00F36370" w:rsidRDefault="002635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F3D68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36632" w14:textId="77777777" w:rsidR="00154657" w:rsidRDefault="0026358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https://infourok.ru/prezentaciya-k-uroku-okruzhayuschego-mira-dikie-i-domashnie-zhivotnie-klass-2674431.html</w:t>
            </w:r>
          </w:p>
        </w:tc>
      </w:tr>
      <w:tr w:rsidR="00154657" w14:paraId="4D0CB8C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644D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963E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5B22C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1202B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BF7D3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F2A33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CA7C" w14:textId="77777777" w:rsidR="00154657" w:rsidRPr="00F36370" w:rsidRDefault="002635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B65C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D3EA" w14:textId="77777777" w:rsidR="00154657" w:rsidRDefault="0026358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https://infourok.ru/prezentaciya-po-okruzhayushemu-miru-uhod-za-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domashnimi-zhivotnymi-4502421.html</w:t>
            </w:r>
          </w:p>
        </w:tc>
      </w:tr>
      <w:tr w:rsidR="00154657" w14:paraId="0FED37AF" w14:textId="77777777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C053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3C45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1F052" w14:textId="77777777" w:rsidR="00154657" w:rsidRDefault="00154657"/>
        </w:tc>
      </w:tr>
      <w:tr w:rsidR="00154657" w14:paraId="6B6FCA1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E967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54657" w14:paraId="7460A1B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7CA1D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18F94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E00D3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2733F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C1480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B3975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817DF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7BBC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BE33" w14:textId="77777777" w:rsidR="00154657" w:rsidRDefault="0026358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vospitatelnaya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/2013/11/08/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prezentatsiya-rezhim-dnya</w:t>
            </w:r>
            <w:proofErr w:type="spellEnd"/>
          </w:p>
        </w:tc>
      </w:tr>
      <w:tr w:rsidR="00154657" w14:paraId="30A4DE00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A920" w14:textId="77777777" w:rsidR="00154657" w:rsidRDefault="002635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05F7" w14:textId="508BC7B9" w:rsidR="00154657" w:rsidRPr="00F36370" w:rsidRDefault="002635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r w:rsidR="0080160E"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электроприборами</w:t>
            </w: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3D0AA" w14:textId="77777777" w:rsidR="00154657" w:rsidRDefault="002635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8CE05" w14:textId="77777777" w:rsidR="00154657" w:rsidRDefault="0015465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45B80" w14:textId="77777777" w:rsidR="00154657" w:rsidRDefault="0015465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7147F" w14:textId="77777777" w:rsidR="00154657" w:rsidRDefault="00154657"/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9FB30" w14:textId="77777777" w:rsidR="00154657" w:rsidRPr="00F36370" w:rsidRDefault="0026358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теме: " Безопасное использование в быту электроприборов";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66357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D799" w14:textId="77777777" w:rsidR="00154657" w:rsidRDefault="0026358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vospitatelnaya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/2010/11/29/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opasnost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-v-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-dome</w:t>
            </w:r>
          </w:p>
        </w:tc>
      </w:tr>
      <w:tr w:rsidR="00154657" w14:paraId="6E7B29C5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8289" w14:textId="77777777" w:rsidR="00154657" w:rsidRDefault="002635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A81F" w14:textId="77777777" w:rsidR="00154657" w:rsidRPr="00F36370" w:rsidRDefault="002635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78BC0" w14:textId="77777777" w:rsidR="00154657" w:rsidRDefault="002635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8FA19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7783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9BAE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39CD" w14:textId="77777777" w:rsidR="00154657" w:rsidRPr="00F36370" w:rsidRDefault="0026358E">
            <w:pPr>
              <w:autoSpaceDE w:val="0"/>
              <w:autoSpaceDN w:val="0"/>
              <w:spacing w:before="76" w:after="0" w:line="245" w:lineRule="auto"/>
              <w:ind w:right="1728"/>
              <w:jc w:val="center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 Беседа: "Безопасный путь домой";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B5446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CE35D" w14:textId="77777777" w:rsidR="00154657" w:rsidRDefault="0026358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dorozhnie-znaki-klass-2555059.html</w:t>
            </w:r>
          </w:p>
        </w:tc>
      </w:tr>
    </w:tbl>
    <w:p w14:paraId="05FE533F" w14:textId="77777777" w:rsidR="00154657" w:rsidRDefault="00154657">
      <w:pPr>
        <w:autoSpaceDE w:val="0"/>
        <w:autoSpaceDN w:val="0"/>
        <w:spacing w:after="0" w:line="14" w:lineRule="exact"/>
      </w:pPr>
    </w:p>
    <w:p w14:paraId="08CC41ED" w14:textId="77777777" w:rsidR="00154657" w:rsidRDefault="00154657">
      <w:pPr>
        <w:sectPr w:rsidR="00154657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09D0C1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04"/>
        <w:gridCol w:w="4118"/>
        <w:gridCol w:w="830"/>
        <w:gridCol w:w="2834"/>
      </w:tblGrid>
      <w:tr w:rsidR="00154657" w14:paraId="649508F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43AB" w14:textId="77777777" w:rsidR="00154657" w:rsidRDefault="002635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2E2DD" w14:textId="77777777" w:rsidR="00154657" w:rsidRPr="00F36370" w:rsidRDefault="002635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4022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17F7" w14:textId="77777777" w:rsidR="00154657" w:rsidRDefault="001546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F40BD" w14:textId="77777777" w:rsidR="00154657" w:rsidRDefault="001546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35C9E" w14:textId="77777777" w:rsidR="00154657" w:rsidRDefault="00154657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D797" w14:textId="77777777" w:rsidR="00154657" w:rsidRPr="00F36370" w:rsidRDefault="0026358E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Беседа: "Безопасность в сети </w:t>
            </w:r>
            <w:proofErr w:type="spellStart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</w:t>
            </w:r>
            <w:proofErr w:type="spellEnd"/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F8C8E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FEF1E" w14:textId="77777777" w:rsidR="00154657" w:rsidRDefault="002635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https://multiurok.ru/files/priezientatsiia-k-uroku-biezopasnost-v-sieti-int-1.html</w:t>
            </w:r>
          </w:p>
        </w:tc>
      </w:tr>
      <w:tr w:rsidR="00154657" w14:paraId="4D4FB3C9" w14:textId="77777777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FF57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18000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86035" w14:textId="77777777" w:rsidR="00154657" w:rsidRDefault="00154657"/>
        </w:tc>
      </w:tr>
      <w:tr w:rsidR="00154657" w14:paraId="7C173C17" w14:textId="77777777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0FA65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29608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AA97" w14:textId="77777777" w:rsidR="00154657" w:rsidRDefault="00154657"/>
        </w:tc>
      </w:tr>
      <w:tr w:rsidR="00154657" w14:paraId="407E4322" w14:textId="77777777">
        <w:trPr>
          <w:trHeight w:hRule="exact" w:val="33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94B5F" w14:textId="77777777" w:rsidR="00154657" w:rsidRPr="00F36370" w:rsidRDefault="002635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D4FA8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B933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E92DA" w14:textId="77777777" w:rsidR="00154657" w:rsidRDefault="002635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466F4" w14:textId="77777777" w:rsidR="00154657" w:rsidRDefault="00154657"/>
        </w:tc>
      </w:tr>
    </w:tbl>
    <w:p w14:paraId="46E2346F" w14:textId="77777777" w:rsidR="00154657" w:rsidRDefault="00154657">
      <w:pPr>
        <w:autoSpaceDE w:val="0"/>
        <w:autoSpaceDN w:val="0"/>
        <w:spacing w:after="0" w:line="14" w:lineRule="exact"/>
      </w:pPr>
    </w:p>
    <w:p w14:paraId="6F02724B" w14:textId="77777777" w:rsidR="00154657" w:rsidRDefault="00154657">
      <w:pPr>
        <w:sectPr w:rsidR="0015465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E79DA2" w14:textId="77777777" w:rsidR="00154657" w:rsidRDefault="00154657">
      <w:pPr>
        <w:autoSpaceDE w:val="0"/>
        <w:autoSpaceDN w:val="0"/>
        <w:spacing w:after="78" w:line="220" w:lineRule="exact"/>
      </w:pPr>
    </w:p>
    <w:p w14:paraId="0F972965" w14:textId="77777777" w:rsidR="00154657" w:rsidRDefault="002635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4C17E9E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BD7E" w14:textId="77777777" w:rsidR="00154657" w:rsidRDefault="002635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4E4A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5133F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031BA" w14:textId="77777777" w:rsidR="00154657" w:rsidRDefault="002635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07E3D" w14:textId="77777777" w:rsidR="00154657" w:rsidRDefault="0026358E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54657" w14:paraId="5B5154F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844F" w14:textId="77777777" w:rsidR="00154657" w:rsidRDefault="0015465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9D6B" w14:textId="77777777" w:rsidR="00154657" w:rsidRDefault="001546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1001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539C" w14:textId="77777777" w:rsidR="00154657" w:rsidRDefault="002635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D7F09" w14:textId="77777777" w:rsidR="00154657" w:rsidRDefault="002635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3D62" w14:textId="77777777" w:rsidR="00154657" w:rsidRDefault="0015465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AC85" w14:textId="77777777" w:rsidR="00154657" w:rsidRDefault="00154657"/>
        </w:tc>
      </w:tr>
      <w:tr w:rsidR="00154657" w14:paraId="48D9744B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673C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3FCA" w14:textId="277B5811" w:rsidR="00154657" w:rsidRPr="00F36370" w:rsidRDefault="00F3637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Школьные традиции и праздники.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FDCE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7E03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FF914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352C1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A6B77" w14:textId="77777777" w:rsidR="00154657" w:rsidRDefault="00154657"/>
        </w:tc>
      </w:tr>
      <w:tr w:rsidR="00154657" w14:paraId="242C632A" w14:textId="7777777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46B3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189E" w14:textId="12A94731" w:rsidR="00154657" w:rsidRPr="00F36370" w:rsidRDefault="00D4712B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 школьники.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взаимной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54C33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92276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CBDA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52D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0056A" w14:textId="77777777" w:rsidR="00154657" w:rsidRDefault="00154657"/>
        </w:tc>
      </w:tr>
      <w:tr w:rsidR="00154657" w14:paraId="1BF66139" w14:textId="7777777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09D0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65C4F" w14:textId="52C4B8B2" w:rsidR="00154657" w:rsidRPr="00F36370" w:rsidRDefault="0026358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Рабочее место школьника. Правила безопасной работы на учебном месте, режим труда и отдыха</w:t>
            </w:r>
            <w:r w:rsidR="00D47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0242E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8DE9D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0814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8EFB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CF0FF" w14:textId="77777777" w:rsidR="00154657" w:rsidRDefault="00154657"/>
        </w:tc>
      </w:tr>
    </w:tbl>
    <w:p w14:paraId="55FC817A" w14:textId="77777777" w:rsidR="00154657" w:rsidRDefault="00154657">
      <w:pPr>
        <w:autoSpaceDE w:val="0"/>
        <w:autoSpaceDN w:val="0"/>
        <w:spacing w:after="0" w:line="14" w:lineRule="exact"/>
      </w:pPr>
    </w:p>
    <w:p w14:paraId="530000E2" w14:textId="77777777" w:rsidR="00154657" w:rsidRDefault="00154657">
      <w:pPr>
        <w:sectPr w:rsidR="00154657">
          <w:pgSz w:w="11900" w:h="16840"/>
          <w:pgMar w:top="298" w:right="650" w:bottom="13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2EB698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4C98629B" w14:textId="77777777" w:rsidTr="006E7A31">
        <w:trPr>
          <w:trHeight w:hRule="exact" w:val="2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AC8E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B7410" w14:textId="18C38F82" w:rsidR="00154657" w:rsidRPr="00F36370" w:rsidRDefault="002635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</w:t>
            </w:r>
            <w:r w:rsidR="00D47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4D1077A8" w14:textId="317A1F74" w:rsidR="00154657" w:rsidRPr="00F36370" w:rsidRDefault="002635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4CF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4468C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31FC8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1AF8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515D" w14:textId="77777777" w:rsidR="00154657" w:rsidRDefault="00154657"/>
        </w:tc>
      </w:tr>
      <w:tr w:rsidR="00154657" w14:paraId="4F7A8755" w14:textId="77777777" w:rsidTr="006E7A31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BE09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61E10" w14:textId="68856EFB" w:rsidR="00154657" w:rsidRPr="00F36370" w:rsidRDefault="00D4712B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 школьника</w:t>
            </w:r>
            <w:r w:rsidR="00FC20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323C0788" w14:textId="21652035" w:rsidR="00154657" w:rsidRPr="00F36370" w:rsidRDefault="00154657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9BD54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1FF2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7E59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30AB4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E644B" w14:textId="77777777" w:rsidR="00154657" w:rsidRDefault="00154657"/>
        </w:tc>
      </w:tr>
      <w:tr w:rsidR="00154657" w14:paraId="79D7170A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ABE9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DCFED" w14:textId="43CEB2E8" w:rsidR="00154657" w:rsidRPr="00F36370" w:rsidRDefault="00FC20C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Родина</w:t>
            </w:r>
            <w:r w:rsidR="006E7A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Россия. Москва —столица России. Народы России.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E9F79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8BFC6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1C819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657A0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C6839" w14:textId="77777777" w:rsidR="00154657" w:rsidRDefault="00154657"/>
        </w:tc>
      </w:tr>
      <w:tr w:rsidR="00154657" w14:paraId="378F08A6" w14:textId="7777777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BCDA6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D2C40" w14:textId="77BFD269" w:rsidR="00154657" w:rsidRPr="00F36370" w:rsidRDefault="00FC20C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села), региона.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7002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0F7FC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50A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18CF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96EDE" w14:textId="77777777" w:rsidR="00154657" w:rsidRDefault="00154657"/>
        </w:tc>
      </w:tr>
    </w:tbl>
    <w:p w14:paraId="054BA585" w14:textId="77777777" w:rsidR="00154657" w:rsidRDefault="00154657">
      <w:pPr>
        <w:autoSpaceDE w:val="0"/>
        <w:autoSpaceDN w:val="0"/>
        <w:spacing w:after="0" w:line="14" w:lineRule="exact"/>
      </w:pPr>
    </w:p>
    <w:p w14:paraId="4219914B" w14:textId="77777777" w:rsidR="00154657" w:rsidRDefault="00154657">
      <w:pPr>
        <w:sectPr w:rsidR="00154657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E7CA01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5ED6FA2E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D6772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6D82" w14:textId="547B3FF1" w:rsidR="00154657" w:rsidRPr="00F36370" w:rsidRDefault="00FC20C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 родного края. Труд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людей. Ценность и красота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4000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B4CE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4AF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C5AAC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4A02" w14:textId="77777777" w:rsidR="00154657" w:rsidRDefault="00154657"/>
        </w:tc>
      </w:tr>
      <w:tr w:rsidR="00154657" w14:paraId="019C5D0F" w14:textId="7777777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8D2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E8B8" w14:textId="41CA06B2" w:rsidR="00154657" w:rsidRPr="00F36370" w:rsidRDefault="00FC2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</w:t>
            </w:r>
            <w:r w:rsidR="00160C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1588794" w14:textId="1428FD77" w:rsidR="00160C22" w:rsidRPr="00F36370" w:rsidRDefault="0026358E" w:rsidP="00160C22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</w:p>
          <w:p w14:paraId="0C55FD1B" w14:textId="7E6FA6A3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B9B19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9E0F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7C66F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46958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A005A" w14:textId="77777777" w:rsidR="00154657" w:rsidRDefault="00154657"/>
        </w:tc>
      </w:tr>
      <w:tr w:rsidR="00154657" w14:paraId="29924291" w14:textId="77777777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AAC30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C9FEE" w14:textId="2F467295" w:rsidR="00160C22" w:rsidRPr="00F36370" w:rsidRDefault="00160C22" w:rsidP="00160C2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объекты и предметы, созданные человеком. Природные</w:t>
            </w:r>
            <w:r w:rsidR="00D00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отношение к предметам, вещам, уход за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</w:t>
            </w:r>
          </w:p>
          <w:p w14:paraId="5FB04161" w14:textId="0390747C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910D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B3F8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D0816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C0969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DDAF" w14:textId="77777777" w:rsidR="00154657" w:rsidRDefault="00154657"/>
        </w:tc>
      </w:tr>
    </w:tbl>
    <w:p w14:paraId="6B106CCB" w14:textId="77777777" w:rsidR="00154657" w:rsidRDefault="00154657">
      <w:pPr>
        <w:autoSpaceDE w:val="0"/>
        <w:autoSpaceDN w:val="0"/>
        <w:spacing w:after="0" w:line="14" w:lineRule="exact"/>
      </w:pPr>
    </w:p>
    <w:p w14:paraId="702AA9D2" w14:textId="77777777" w:rsidR="00154657" w:rsidRDefault="00154657">
      <w:pPr>
        <w:sectPr w:rsidR="0015465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C1C3B8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7D9CB05C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E2902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1048" w14:textId="40C62D5C" w:rsidR="001D2B83" w:rsidRDefault="0026358E" w:rsidP="001D2B83">
            <w:pPr>
              <w:autoSpaceDE w:val="0"/>
              <w:autoSpaceDN w:val="0"/>
              <w:spacing w:before="98" w:after="0" w:line="283" w:lineRule="auto"/>
              <w:ind w:left="72"/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</w:t>
            </w:r>
            <w:r w:rsidR="00160C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F36370">
              <w:rPr>
                <w:lang w:val="ru-RU"/>
              </w:rPr>
              <w:br/>
            </w:r>
          </w:p>
          <w:p w14:paraId="3095A334" w14:textId="6AEAEA40" w:rsidR="00154657" w:rsidRDefault="00154657">
            <w:pPr>
              <w:autoSpaceDE w:val="0"/>
              <w:autoSpaceDN w:val="0"/>
              <w:spacing w:before="70" w:after="0" w:line="283" w:lineRule="auto"/>
              <w:ind w:left="72" w:right="28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2BDE8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C5A1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88137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1ED8E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31A81" w14:textId="77777777" w:rsidR="00154657" w:rsidRDefault="00154657"/>
        </w:tc>
      </w:tr>
      <w:tr w:rsidR="00154657" w14:paraId="12560902" w14:textId="77777777" w:rsidTr="0092702B">
        <w:trPr>
          <w:trHeight w:hRule="exact" w:val="21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6B008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116E" w14:textId="06A80D26" w:rsidR="00110932" w:rsidRPr="00F36370" w:rsidRDefault="001D2B83" w:rsidP="0011093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Дни недели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D755971" w14:textId="72E4FAF0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50B88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4530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301AE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2F60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546F" w14:textId="77777777" w:rsidR="00154657" w:rsidRDefault="00154657"/>
        </w:tc>
      </w:tr>
      <w:tr w:rsidR="00154657" w14:paraId="3A272D37" w14:textId="77777777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4DAC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47EF2" w14:textId="6E025F29" w:rsidR="00154657" w:rsidRPr="00F36370" w:rsidRDefault="0092702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</w:t>
            </w:r>
          </w:p>
          <w:p w14:paraId="01C7045A" w14:textId="5E22CD7F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E9CAE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D8A98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A95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FF47B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2E63B" w14:textId="77777777" w:rsidR="00154657" w:rsidRDefault="00154657"/>
        </w:tc>
      </w:tr>
    </w:tbl>
    <w:p w14:paraId="0BFE7146" w14:textId="77777777" w:rsidR="00154657" w:rsidRDefault="00154657">
      <w:pPr>
        <w:autoSpaceDE w:val="0"/>
        <w:autoSpaceDN w:val="0"/>
        <w:spacing w:after="0" w:line="14" w:lineRule="exact"/>
      </w:pPr>
    </w:p>
    <w:p w14:paraId="3B4C3930" w14:textId="77777777" w:rsidR="00154657" w:rsidRDefault="00154657">
      <w:pPr>
        <w:sectPr w:rsidR="00154657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3AA719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17EE1932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960EB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F482" w14:textId="05191C5B" w:rsidR="00154657" w:rsidRPr="00F36370" w:rsidRDefault="00F73BC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осени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Сезонные изменения в природе.</w:t>
            </w:r>
          </w:p>
          <w:p w14:paraId="05EBF09A" w14:textId="65BB6F2F" w:rsidR="00154657" w:rsidRPr="00F36370" w:rsidRDefault="00F73BCC" w:rsidP="00F73BCC">
            <w:pPr>
              <w:autoSpaceDE w:val="0"/>
              <w:autoSpaceDN w:val="0"/>
              <w:spacing w:before="70" w:after="0" w:line="278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0176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6EA9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FA04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16BE1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7D77" w14:textId="77777777" w:rsidR="00154657" w:rsidRDefault="00154657"/>
        </w:tc>
      </w:tr>
      <w:tr w:rsidR="00154657" w14:paraId="22D67750" w14:textId="7777777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95A46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8F15E" w14:textId="3E177047" w:rsidR="00F73BCC" w:rsidRPr="001D2B83" w:rsidRDefault="00F73BCC" w:rsidP="00F73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0F076FF" w14:textId="50A47D70" w:rsidR="00F73BCC" w:rsidRPr="00F73BCC" w:rsidRDefault="0026358E" w:rsidP="00F73BCC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73BCC">
              <w:rPr>
                <w:rFonts w:ascii="Times New Roman" w:eastAsia="Times New Roman" w:hAnsi="Times New Roman"/>
                <w:sz w:val="24"/>
                <w:lang w:val="ru-RU"/>
              </w:rPr>
              <w:t xml:space="preserve">Наблюдение за погодой своего края. </w:t>
            </w:r>
          </w:p>
          <w:p w14:paraId="1411D1EE" w14:textId="243B210C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F6145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34453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0D6B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8EB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1C098" w14:textId="77777777" w:rsidR="00154657" w:rsidRDefault="00154657"/>
        </w:tc>
      </w:tr>
      <w:tr w:rsidR="00154657" w14:paraId="6254BA11" w14:textId="77777777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C07B7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0AE2E" w14:textId="79CCA885" w:rsidR="00F73BCC" w:rsidRPr="00F36370" w:rsidRDefault="00F73BCC" w:rsidP="00F73BC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Термометр</w:t>
            </w:r>
            <w:r w:rsidR="003139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73BCC">
              <w:rPr>
                <w:rFonts w:ascii="Times New Roman" w:eastAsia="Times New Roman" w:hAnsi="Times New Roman"/>
                <w:sz w:val="24"/>
                <w:lang w:val="ru-RU"/>
              </w:rPr>
              <w:t xml:space="preserve">Погода и термометр.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</w:t>
            </w:r>
          </w:p>
          <w:p w14:paraId="0716E51E" w14:textId="16966E9E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0718A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0731A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A095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962CC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10E4" w14:textId="77777777" w:rsidR="00154657" w:rsidRDefault="00154657"/>
        </w:tc>
      </w:tr>
    </w:tbl>
    <w:p w14:paraId="677303B4" w14:textId="77777777" w:rsidR="00154657" w:rsidRDefault="00154657">
      <w:pPr>
        <w:autoSpaceDE w:val="0"/>
        <w:autoSpaceDN w:val="0"/>
        <w:spacing w:after="0" w:line="14" w:lineRule="exact"/>
      </w:pPr>
    </w:p>
    <w:p w14:paraId="4261EEF3" w14:textId="77777777" w:rsidR="00154657" w:rsidRDefault="00154657">
      <w:pPr>
        <w:sectPr w:rsidR="00154657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18C2F5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76ED21DD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134F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DA387" w14:textId="37F9B0D0" w:rsidR="00F73BCC" w:rsidRPr="00F36370" w:rsidRDefault="00F73BCC" w:rsidP="00F73BC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растений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Растения ближайшего окружения (узнавание, называние, краткое описание). </w:t>
            </w:r>
          </w:p>
          <w:p w14:paraId="3A4998BB" w14:textId="7DBB9F00" w:rsidR="00154657" w:rsidRPr="00F36370" w:rsidRDefault="00154657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521B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C2768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68C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10D6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D456C" w14:textId="77777777" w:rsidR="00154657" w:rsidRDefault="00154657"/>
        </w:tc>
      </w:tr>
      <w:tr w:rsidR="00154657" w14:paraId="06E24FF7" w14:textId="7777777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90F34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8F15D" w14:textId="3B3A43C2" w:rsidR="00154657" w:rsidRPr="00F36370" w:rsidRDefault="00F73BC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</w:p>
          <w:p w14:paraId="0C2074D3" w14:textId="5F4AD7DA" w:rsidR="00154657" w:rsidRPr="00F36370" w:rsidRDefault="0026358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растения): корень, стебель, лист, цветок, плод, семя.</w:t>
            </w:r>
          </w:p>
          <w:p w14:paraId="542E8CAE" w14:textId="5547B6BD" w:rsidR="00154657" w:rsidRPr="00F36370" w:rsidRDefault="0015465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7DABC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F2AE0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C9F48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740B5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A3865" w14:textId="77777777" w:rsidR="00154657" w:rsidRDefault="00154657"/>
        </w:tc>
      </w:tr>
      <w:tr w:rsidR="00154657" w14:paraId="314AA23C" w14:textId="77777777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25EF8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1853" w14:textId="499357B7" w:rsidR="0019648D" w:rsidRPr="00F36370" w:rsidRDefault="0019648D" w:rsidP="0019648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растения. </w:t>
            </w:r>
          </w:p>
          <w:p w14:paraId="0D8C05E4" w14:textId="7956C026" w:rsidR="00154657" w:rsidRPr="00F36370" w:rsidRDefault="0015465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B838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259F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001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AE040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EC4A" w14:textId="77777777" w:rsidR="00154657" w:rsidRDefault="00154657"/>
        </w:tc>
      </w:tr>
    </w:tbl>
    <w:p w14:paraId="173E98FD" w14:textId="77777777" w:rsidR="00154657" w:rsidRDefault="00154657">
      <w:pPr>
        <w:autoSpaceDE w:val="0"/>
        <w:autoSpaceDN w:val="0"/>
        <w:spacing w:after="0" w:line="14" w:lineRule="exact"/>
      </w:pPr>
    </w:p>
    <w:p w14:paraId="577FD66F" w14:textId="77777777" w:rsidR="00154657" w:rsidRDefault="00154657">
      <w:pPr>
        <w:sectPr w:rsidR="00154657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5246D3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7F897D8E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F914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72160" w14:textId="23DBF39B" w:rsidR="00154657" w:rsidRPr="00F36370" w:rsidRDefault="0019648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614ADE58" w14:textId="241FCD73" w:rsidR="00154657" w:rsidRPr="00F36370" w:rsidRDefault="00154657" w:rsidP="0019648D">
            <w:pPr>
              <w:autoSpaceDE w:val="0"/>
              <w:autoSpaceDN w:val="0"/>
              <w:spacing w:before="72" w:after="0" w:line="262" w:lineRule="auto"/>
              <w:ind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D115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BBEB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DD11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7C5F1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1968E" w14:textId="77777777" w:rsidR="00154657" w:rsidRDefault="00154657"/>
        </w:tc>
      </w:tr>
      <w:tr w:rsidR="00154657" w14:paraId="525C4AAC" w14:textId="7777777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2A4B9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4E2D5" w14:textId="64966BE5" w:rsidR="00154657" w:rsidRPr="00F36370" w:rsidRDefault="0019648D" w:rsidP="0019648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ED75A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86698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B954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7267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FBDAC" w14:textId="77777777" w:rsidR="00154657" w:rsidRDefault="00154657"/>
        </w:tc>
      </w:tr>
      <w:tr w:rsidR="00154657" w14:paraId="5DFB68FD" w14:textId="77777777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9847F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BB51B" w14:textId="1A0BFC29" w:rsidR="00154657" w:rsidRPr="00075CF0" w:rsidRDefault="005513E0" w:rsidP="00680998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ухаживать за комнатными растениями</w:t>
            </w:r>
            <w:r w:rsidR="0079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6809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 содержания</w:t>
            </w:r>
            <w:r w:rsidR="006809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ухода</w:t>
            </w:r>
            <w:r w:rsidR="0079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7F29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E2422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F6D4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11FC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CAC2" w14:textId="77777777" w:rsidR="00154657" w:rsidRDefault="00154657"/>
        </w:tc>
      </w:tr>
    </w:tbl>
    <w:p w14:paraId="10F79D10" w14:textId="77777777" w:rsidR="00154657" w:rsidRDefault="00154657">
      <w:pPr>
        <w:autoSpaceDE w:val="0"/>
        <w:autoSpaceDN w:val="0"/>
        <w:spacing w:after="0" w:line="14" w:lineRule="exact"/>
      </w:pPr>
    </w:p>
    <w:p w14:paraId="0651188D" w14:textId="77777777" w:rsidR="00154657" w:rsidRDefault="00154657">
      <w:pPr>
        <w:sectPr w:rsidR="00154657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27935D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24BBB6E6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D5531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9503" w14:textId="047EF11B" w:rsidR="00154657" w:rsidRPr="00F36370" w:rsidRDefault="00794401" w:rsidP="0079440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Редкие и исчезающие растения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3C6F7D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</w:t>
            </w:r>
            <w:r w:rsidR="003C6F7D" w:rsidRPr="00F36370">
              <w:rPr>
                <w:lang w:val="ru-RU"/>
              </w:rPr>
              <w:br/>
            </w:r>
            <w:r w:rsidR="003C6F7D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и безопасного </w:t>
            </w:r>
            <w:r w:rsidR="003C6F7D" w:rsidRPr="00F36370">
              <w:rPr>
                <w:lang w:val="ru-RU"/>
              </w:rPr>
              <w:br/>
            </w:r>
            <w:r w:rsidR="003C6F7D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  <w:r w:rsidR="003C6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B7B92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3DAD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ABAB6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9C00C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948D3" w14:textId="77777777" w:rsidR="00154657" w:rsidRDefault="00154657"/>
        </w:tc>
      </w:tr>
      <w:tr w:rsidR="00154657" w14:paraId="4809D31C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4CC7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431D" w14:textId="1AE56AA9" w:rsidR="00154657" w:rsidRPr="00F36370" w:rsidRDefault="00C36E8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животных</w:t>
            </w:r>
            <w:r w:rsidR="00DC73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Разные группы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(звери, насекомые, птицы, рыбы и др.).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57AB1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92E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36AE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82C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D119E" w14:textId="77777777" w:rsidR="00154657" w:rsidRDefault="00154657"/>
        </w:tc>
      </w:tr>
      <w:tr w:rsidR="00154657" w14:paraId="2DEF6B7F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A48D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984B9" w14:textId="6E3997A1" w:rsidR="00154657" w:rsidRPr="00F36370" w:rsidRDefault="0076070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57C56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F9B86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E4AEF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71D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15BA" w14:textId="77777777" w:rsidR="00154657" w:rsidRDefault="00154657"/>
        </w:tc>
      </w:tr>
      <w:tr w:rsidR="00154657" w14:paraId="00ACE4E0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BA267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3D42" w14:textId="14F44DC9" w:rsidR="00154657" w:rsidRPr="00F36370" w:rsidRDefault="007607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</w:t>
            </w:r>
            <w:r w:rsidR="003C6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86A3240" w14:textId="327AEB35" w:rsidR="00154657" w:rsidRDefault="00154657">
            <w:pPr>
              <w:autoSpaceDE w:val="0"/>
              <w:autoSpaceDN w:val="0"/>
              <w:spacing w:before="72" w:after="0" w:line="230" w:lineRule="auto"/>
              <w:ind w:left="7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692A0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3C1A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88F49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DD423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01CC8" w14:textId="77777777" w:rsidR="00154657" w:rsidRDefault="00154657"/>
        </w:tc>
      </w:tr>
      <w:tr w:rsidR="00154657" w14:paraId="65D0B51D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50C0B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BAAFC" w14:textId="7B58DB9A" w:rsidR="00154657" w:rsidRPr="00F36370" w:rsidRDefault="0076070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6358E" w:rsidRPr="00F36370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523B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E8353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003D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2EC05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536B5" w14:textId="77777777" w:rsidR="00154657" w:rsidRDefault="00154657"/>
        </w:tc>
      </w:tr>
    </w:tbl>
    <w:p w14:paraId="12C100F0" w14:textId="77777777" w:rsidR="00154657" w:rsidRDefault="00154657">
      <w:pPr>
        <w:autoSpaceDE w:val="0"/>
        <w:autoSpaceDN w:val="0"/>
        <w:spacing w:after="0" w:line="14" w:lineRule="exact"/>
      </w:pPr>
    </w:p>
    <w:p w14:paraId="114DC424" w14:textId="77777777" w:rsidR="00154657" w:rsidRDefault="00154657">
      <w:pPr>
        <w:sectPr w:rsidR="00154657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6A6175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3D8A6197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B12D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E5EF" w14:textId="1C10BE24" w:rsidR="001957DA" w:rsidRDefault="0076070A" w:rsidP="001957D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2B3B1278" w14:textId="495B3CE6" w:rsidR="00154657" w:rsidRPr="0076070A" w:rsidRDefault="00154657" w:rsidP="001957D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05791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C249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3FF81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DEB7B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8B93" w14:textId="77777777" w:rsidR="00154657" w:rsidRDefault="00154657"/>
        </w:tc>
      </w:tr>
      <w:tr w:rsidR="00154657" w14:paraId="41F01BDD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B9DF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D5597" w14:textId="4C3C2AE1" w:rsidR="00154657" w:rsidRPr="00F36370" w:rsidRDefault="0076070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живет в зоопарке?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9307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0375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86DE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CF5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AE42B" w14:textId="77777777" w:rsidR="00154657" w:rsidRDefault="00154657"/>
        </w:tc>
      </w:tr>
      <w:tr w:rsidR="00154657" w14:paraId="29350758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C9BF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83C4" w14:textId="1AED9D02" w:rsidR="00154657" w:rsidRPr="00F36370" w:rsidRDefault="0076070A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Дикие и домашние животные</w:t>
            </w:r>
            <w:r w:rsidR="003C6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FF2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E1653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31BE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F35C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7BFC6" w14:textId="77777777" w:rsidR="00154657" w:rsidRDefault="00154657"/>
        </w:tc>
      </w:tr>
      <w:tr w:rsidR="00154657" w14:paraId="1C0EFD3A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78179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EFC3E" w14:textId="12381B13" w:rsidR="00154657" w:rsidRPr="00F36370" w:rsidRDefault="0076070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домашние животные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нуждаются в заботе</w:t>
            </w:r>
            <w:r w:rsidR="001957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7E9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90755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077E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4EC8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A189C" w14:textId="77777777" w:rsidR="00154657" w:rsidRDefault="00154657"/>
        </w:tc>
      </w:tr>
      <w:tr w:rsidR="00154657" w14:paraId="1117D8E7" w14:textId="77777777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56AC6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81D27" w14:textId="28AD0528" w:rsidR="00154657" w:rsidRPr="00F36370" w:rsidRDefault="00F73BCC" w:rsidP="00F73BC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зимы.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34E7E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EBD9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2C6E4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4D13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C557A" w14:textId="77777777" w:rsidR="00154657" w:rsidRDefault="00154657"/>
        </w:tc>
      </w:tr>
    </w:tbl>
    <w:p w14:paraId="5AE8D682" w14:textId="77777777" w:rsidR="00154657" w:rsidRDefault="00154657">
      <w:pPr>
        <w:autoSpaceDE w:val="0"/>
        <w:autoSpaceDN w:val="0"/>
        <w:spacing w:after="0" w:line="14" w:lineRule="exact"/>
      </w:pPr>
    </w:p>
    <w:p w14:paraId="317A19BC" w14:textId="77777777" w:rsidR="00154657" w:rsidRDefault="00154657">
      <w:pPr>
        <w:sectPr w:rsidR="0015465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3A1957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3442E24F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AE27E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FC4FA" w14:textId="0D735F94" w:rsidR="00154657" w:rsidRPr="00F36370" w:rsidRDefault="0076070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 птицам зимой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4966A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B5A6B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882BA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FAD3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2682A" w14:textId="77777777" w:rsidR="00154657" w:rsidRDefault="00154657"/>
        </w:tc>
      </w:tr>
      <w:tr w:rsidR="00154657" w14:paraId="49076E55" w14:textId="77777777" w:rsidTr="004F3FA2">
        <w:trPr>
          <w:trHeight w:hRule="exact" w:val="27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0BC61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6973" w14:textId="6844CD5E" w:rsidR="00154657" w:rsidRPr="001957DA" w:rsidRDefault="0076070A" w:rsidP="001957D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животные. Правила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и безопасного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  <w:r w:rsidR="001957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71288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EB643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2ED6C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3434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A546" w14:textId="77777777" w:rsidR="00154657" w:rsidRDefault="00154657"/>
        </w:tc>
      </w:tr>
      <w:tr w:rsidR="00154657" w14:paraId="406C97B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08F0B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C5C82" w14:textId="32876F0F" w:rsidR="00154657" w:rsidRPr="00F36370" w:rsidRDefault="009C54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</w:t>
            </w:r>
            <w:r w:rsidR="001957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Твой дом</w:t>
            </w:r>
            <w:r w:rsidR="007607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0FF4D5C" w14:textId="6C4042C1" w:rsidR="00154657" w:rsidRPr="00F36370" w:rsidRDefault="002635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  <w:r w:rsidR="002239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7598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74ABF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B450C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4B807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48FC7" w14:textId="77777777" w:rsidR="00154657" w:rsidRDefault="00154657"/>
        </w:tc>
      </w:tr>
      <w:tr w:rsidR="00154657" w14:paraId="4FE24D23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19D4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A564" w14:textId="784DDB5F" w:rsidR="00154657" w:rsidRPr="00F36370" w:rsidRDefault="009C54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F21E330" w14:textId="640FD40B" w:rsidR="0022395B" w:rsidRPr="00F36370" w:rsidRDefault="0026358E" w:rsidP="0022395B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настоящем. Имена и фамилии членов семьи, их профессии.</w:t>
            </w:r>
            <w:r w:rsidR="009C54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2585FBF" w14:textId="5DE5D60D" w:rsidR="00154657" w:rsidRPr="00F36370" w:rsidRDefault="0015465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DE346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4F0D0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7231F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B21A5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986B" w14:textId="77777777" w:rsidR="00154657" w:rsidRDefault="00154657"/>
        </w:tc>
      </w:tr>
    </w:tbl>
    <w:p w14:paraId="37B612C1" w14:textId="77777777" w:rsidR="00154657" w:rsidRDefault="00154657">
      <w:pPr>
        <w:autoSpaceDE w:val="0"/>
        <w:autoSpaceDN w:val="0"/>
        <w:spacing w:after="0" w:line="14" w:lineRule="exact"/>
      </w:pPr>
    </w:p>
    <w:p w14:paraId="5EFA4430" w14:textId="77777777" w:rsidR="00154657" w:rsidRDefault="00154657">
      <w:pPr>
        <w:sectPr w:rsidR="00154657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16C99E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207ECDC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869D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63B89" w14:textId="5AF55566" w:rsidR="00342E3D" w:rsidRPr="00F36370" w:rsidRDefault="009C54F1" w:rsidP="00342E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 профессии важны!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2F30175" w14:textId="08F61898" w:rsidR="00154657" w:rsidRPr="00F36370" w:rsidRDefault="0015465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A8B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44BB2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8ECFD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9388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9847" w14:textId="77777777" w:rsidR="00154657" w:rsidRDefault="00154657"/>
        </w:tc>
      </w:tr>
      <w:tr w:rsidR="00154657" w14:paraId="141F4BA9" w14:textId="77777777" w:rsidTr="004F3FA2">
        <w:trPr>
          <w:trHeight w:hRule="exact" w:val="31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86FF5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BD3BC" w14:textId="25E857C0" w:rsidR="00342E3D" w:rsidRPr="00F36370" w:rsidRDefault="009C54F1" w:rsidP="00342E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</w:t>
            </w:r>
          </w:p>
          <w:p w14:paraId="5756A2F2" w14:textId="10D9FDAE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5FAFA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133A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059B5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E5317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66721" w14:textId="77777777" w:rsidR="00154657" w:rsidRDefault="00154657"/>
        </w:tc>
      </w:tr>
      <w:tr w:rsidR="00154657" w14:paraId="4AC2039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650D0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6FACC" w14:textId="5D7B363E" w:rsidR="00154657" w:rsidRPr="00F36370" w:rsidRDefault="009C54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Правила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быту: пользование бытовыми электроприборами, </w:t>
            </w:r>
            <w:r w:rsidR="0026358E" w:rsidRPr="00F36370">
              <w:rPr>
                <w:lang w:val="ru-RU"/>
              </w:rPr>
              <w:br/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газовыми плитам</w:t>
            </w:r>
            <w:r w:rsidR="00342E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7000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8EA2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DC681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4FAD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B186" w14:textId="77777777" w:rsidR="00154657" w:rsidRDefault="00154657"/>
        </w:tc>
      </w:tr>
      <w:tr w:rsidR="00154657" w14:paraId="339D9502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CF79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0FDDF" w14:textId="636F0563" w:rsidR="00154657" w:rsidRPr="00F36370" w:rsidRDefault="009C54F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 в твоей жизни.</w:t>
            </w:r>
          </w:p>
          <w:p w14:paraId="3C280E3B" w14:textId="0C103B31" w:rsidR="00154657" w:rsidRPr="00F36370" w:rsidRDefault="002635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 в сети Интернет</w:t>
            </w:r>
            <w:r w:rsidR="006E7A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6CC71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DF12D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A3B4A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16E1C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F520" w14:textId="77777777" w:rsidR="00154657" w:rsidRDefault="00154657"/>
        </w:tc>
      </w:tr>
      <w:tr w:rsidR="00154657" w14:paraId="0476B660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A3309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4BAC8" w14:textId="638C0AC6" w:rsidR="00154657" w:rsidRPr="00F36370" w:rsidRDefault="009C54F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E74AE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F11DF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D8FF8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915E2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92B16" w14:textId="77777777" w:rsidR="00154657" w:rsidRDefault="00154657"/>
        </w:tc>
      </w:tr>
    </w:tbl>
    <w:p w14:paraId="593F2A02" w14:textId="77777777" w:rsidR="00154657" w:rsidRDefault="00154657">
      <w:pPr>
        <w:autoSpaceDE w:val="0"/>
        <w:autoSpaceDN w:val="0"/>
        <w:spacing w:after="0" w:line="14" w:lineRule="exact"/>
      </w:pPr>
    </w:p>
    <w:p w14:paraId="673B8436" w14:textId="77777777" w:rsidR="00154657" w:rsidRDefault="00154657">
      <w:pPr>
        <w:sectPr w:rsidR="0015465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4C04A0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6958A166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A5561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A2968" w14:textId="134CF19E" w:rsidR="0022395B" w:rsidRPr="00F36370" w:rsidRDefault="009C54F1" w:rsidP="002239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нас защищает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BA78381" w14:textId="2EBD82B8" w:rsidR="00154657" w:rsidRPr="00F36370" w:rsidRDefault="0015465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CB345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63BE0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EA18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8A63D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E2E07" w14:textId="77777777" w:rsidR="00154657" w:rsidRDefault="00154657"/>
        </w:tc>
      </w:tr>
      <w:tr w:rsidR="00154657" w14:paraId="43D28E99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4C49D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3D719" w14:textId="0E862CCB" w:rsidR="00154657" w:rsidRPr="00F36370" w:rsidRDefault="00313952" w:rsidP="0031395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весны.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FC680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F1669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B8200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1B42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8421" w14:textId="77777777" w:rsidR="00154657" w:rsidRDefault="00154657"/>
        </w:tc>
      </w:tr>
      <w:tr w:rsidR="00154657" w14:paraId="0C5787EA" w14:textId="77777777" w:rsidTr="003C6F7D">
        <w:trPr>
          <w:trHeight w:hRule="exact" w:val="1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6EA7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2EC29" w14:textId="433E347F" w:rsidR="00154657" w:rsidRPr="00F36370" w:rsidRDefault="009C54F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Весенний праздник - 8 Марта</w:t>
            </w:r>
            <w:r w:rsidR="002239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640AC585" w14:textId="77777777" w:rsidR="00154657" w:rsidRPr="00F36370" w:rsidRDefault="002635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14:paraId="0C487D6D" w14:textId="35C6B53A" w:rsidR="00154657" w:rsidRPr="00F36370" w:rsidRDefault="0015465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0669C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D485D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DDB86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B5EF3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5DC2" w14:textId="77777777" w:rsidR="00154657" w:rsidRDefault="00154657"/>
        </w:tc>
      </w:tr>
      <w:tr w:rsidR="00154657" w14:paraId="19F248BE" w14:textId="77777777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C479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F1B1C" w14:textId="4E35E808" w:rsidR="00342E3D" w:rsidRPr="00F36370" w:rsidRDefault="009C54F1" w:rsidP="00342E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Луна, Солнце) </w:t>
            </w:r>
          </w:p>
          <w:p w14:paraId="0ACFBE81" w14:textId="4C711993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C14F8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D55D5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2A58A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5A52D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EADE7" w14:textId="77777777" w:rsidR="00154657" w:rsidRDefault="00154657"/>
        </w:tc>
      </w:tr>
    </w:tbl>
    <w:p w14:paraId="7EDD61FC" w14:textId="77777777" w:rsidR="00154657" w:rsidRDefault="00154657">
      <w:pPr>
        <w:autoSpaceDE w:val="0"/>
        <w:autoSpaceDN w:val="0"/>
        <w:spacing w:after="0" w:line="14" w:lineRule="exact"/>
      </w:pPr>
    </w:p>
    <w:p w14:paraId="0E04ECE6" w14:textId="77777777" w:rsidR="00154657" w:rsidRDefault="00154657">
      <w:pPr>
        <w:sectPr w:rsidR="00154657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00D9D7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5508136A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20657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A0D8D" w14:textId="7AB0A805" w:rsidR="00154657" w:rsidRPr="00F36370" w:rsidRDefault="004E745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EFDE711" w14:textId="05136742" w:rsidR="00154657" w:rsidRPr="00F36370" w:rsidRDefault="00154657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65849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AB94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43C68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547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C697F" w14:textId="77777777" w:rsidR="00154657" w:rsidRDefault="00154657"/>
        </w:tc>
      </w:tr>
      <w:tr w:rsidR="00154657" w14:paraId="69F2C3AA" w14:textId="77777777" w:rsidTr="004F3FA2">
        <w:trPr>
          <w:trHeight w:hRule="exact" w:val="2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DA106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4304" w14:textId="05D17D6B" w:rsidR="00342E3D" w:rsidRPr="00F36370" w:rsidRDefault="004E7453" w:rsidP="00342E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</w:t>
            </w:r>
          </w:p>
          <w:p w14:paraId="6052B024" w14:textId="546CF51D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3E0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64EC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D704D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0727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11A18" w14:textId="77777777" w:rsidR="00154657" w:rsidRDefault="00154657"/>
        </w:tc>
      </w:tr>
      <w:tr w:rsidR="00154657" w14:paraId="3924B218" w14:textId="77777777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937E6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23A57" w14:textId="4A184EF0" w:rsidR="00342E3D" w:rsidRPr="00D17BBB" w:rsidRDefault="004E7453" w:rsidP="00342E3D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исследует космос </w:t>
            </w:r>
            <w:r w:rsidR="0026358E" w:rsidRPr="00F36370">
              <w:rPr>
                <w:lang w:val="ru-RU"/>
              </w:rPr>
              <w:br/>
            </w:r>
          </w:p>
          <w:p w14:paraId="37B4CF88" w14:textId="21993A49" w:rsidR="00154657" w:rsidRPr="00D17BBB" w:rsidRDefault="0015465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A698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20B6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9039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7DE0E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EA8F5" w14:textId="77777777" w:rsidR="00154657" w:rsidRDefault="00154657"/>
        </w:tc>
      </w:tr>
    </w:tbl>
    <w:p w14:paraId="4FD11C8F" w14:textId="77777777" w:rsidR="00154657" w:rsidRDefault="00154657">
      <w:pPr>
        <w:autoSpaceDE w:val="0"/>
        <w:autoSpaceDN w:val="0"/>
        <w:spacing w:after="0" w:line="14" w:lineRule="exact"/>
      </w:pPr>
    </w:p>
    <w:p w14:paraId="24416BA0" w14:textId="77777777" w:rsidR="00154657" w:rsidRDefault="00154657">
      <w:pPr>
        <w:sectPr w:rsidR="00154657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CA8C26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3ACA2F18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8266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A2872" w14:textId="60E9323E" w:rsidR="00342E3D" w:rsidRPr="00D17BBB" w:rsidRDefault="004E7453" w:rsidP="00342E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 апреля - День космонавтики</w:t>
            </w:r>
            <w:r w:rsidR="00342E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B1E6965" w14:textId="3ECDAA45" w:rsidR="00154657" w:rsidRPr="00D17BBB" w:rsidRDefault="00154657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0DB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E24A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5E092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545A1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CE1AB" w14:textId="77777777" w:rsidR="00154657" w:rsidRDefault="00154657"/>
        </w:tc>
      </w:tr>
      <w:tr w:rsidR="00154657" w14:paraId="26AA0B9D" w14:textId="77777777" w:rsidTr="004F3FA2">
        <w:trPr>
          <w:trHeight w:hRule="exact" w:val="1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7A9D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E380" w14:textId="6B427756" w:rsidR="00342E3D" w:rsidRPr="00F36370" w:rsidRDefault="004E7453" w:rsidP="00342E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Бережем Землю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7185991D" w14:textId="40767EF4" w:rsidR="00154657" w:rsidRPr="00F36370" w:rsidRDefault="001546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FD1CA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0DB8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B35C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B8072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44C4" w14:textId="77777777" w:rsidR="00154657" w:rsidRDefault="00154657"/>
        </w:tc>
      </w:tr>
      <w:tr w:rsidR="00154657" w14:paraId="6C407D16" w14:textId="77777777" w:rsidTr="004F3FA2">
        <w:trPr>
          <w:trHeight w:hRule="exact" w:val="1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C5BFA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6B16F" w14:textId="1115B2FF" w:rsidR="00154657" w:rsidRPr="00F36370" w:rsidRDefault="004E7453" w:rsidP="004E745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меняется человек и окружающий мир</w:t>
            </w:r>
            <w:r w:rsidR="00342E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1D081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D555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CEA01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172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325B" w14:textId="77777777" w:rsidR="00154657" w:rsidRDefault="00154657"/>
        </w:tc>
      </w:tr>
    </w:tbl>
    <w:p w14:paraId="010B9F65" w14:textId="77777777" w:rsidR="00154657" w:rsidRDefault="00154657">
      <w:pPr>
        <w:autoSpaceDE w:val="0"/>
        <w:autoSpaceDN w:val="0"/>
        <w:spacing w:after="0" w:line="14" w:lineRule="exact"/>
      </w:pPr>
    </w:p>
    <w:p w14:paraId="35EE9678" w14:textId="77777777" w:rsidR="00154657" w:rsidRDefault="00154657">
      <w:pPr>
        <w:sectPr w:rsidR="00154657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0F5CF4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508581B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DB608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D565B" w14:textId="4F662334" w:rsidR="00154657" w:rsidRPr="00F36370" w:rsidRDefault="0026358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ты воспринимаешь мир</w:t>
            </w:r>
            <w:r w:rsidR="00042E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безопасной жизни</w:t>
            </w:r>
            <w:r w:rsidR="00342E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6A7D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2BC13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6093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CFE98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BEBF" w14:textId="77777777" w:rsidR="00154657" w:rsidRDefault="00154657"/>
        </w:tc>
      </w:tr>
      <w:tr w:rsidR="00154657" w14:paraId="1A8216F9" w14:textId="77777777" w:rsidTr="004F3FA2">
        <w:trPr>
          <w:trHeight w:hRule="exact" w:val="1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817A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E9CE" w14:textId="220C1731" w:rsidR="00154657" w:rsidRPr="00F36370" w:rsidRDefault="00042ED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настроение</w:t>
            </w:r>
            <w:r w:rsidR="005263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25E6D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4639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F59C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5A02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CDC7" w14:textId="77777777" w:rsidR="00154657" w:rsidRDefault="00154657"/>
        </w:tc>
      </w:tr>
      <w:tr w:rsidR="00154657" w14:paraId="7375270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81378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A13C" w14:textId="2DF5EB77" w:rsidR="00154657" w:rsidRPr="00F36370" w:rsidRDefault="00042ED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тело</w:t>
            </w:r>
            <w:r w:rsidR="005263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4EF1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64CB8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9E829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C6B61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00CBA" w14:textId="77777777" w:rsidR="00154657" w:rsidRDefault="00154657"/>
        </w:tc>
      </w:tr>
      <w:tr w:rsidR="00154657" w14:paraId="1E00C90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B06C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B15B3" w14:textId="1890A24D" w:rsidR="00154657" w:rsidRPr="00A9095F" w:rsidRDefault="005263EB">
            <w:pPr>
              <w:autoSpaceDE w:val="0"/>
              <w:autoSpaceDN w:val="0"/>
              <w:spacing w:before="98" w:after="0"/>
              <w:ind w:left="72" w:right="432"/>
              <w:rPr>
                <w:sz w:val="20"/>
                <w:szCs w:val="20"/>
                <w:lang w:val="ru-RU"/>
              </w:rPr>
            </w:pPr>
            <w:r w:rsidRPr="00A909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безопасной </w:t>
            </w:r>
            <w:proofErr w:type="gramStart"/>
            <w:r w:rsidRPr="00A909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жизни</w:t>
            </w:r>
            <w:proofErr w:type="gramEnd"/>
            <w:r w:rsidRPr="00A909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6358E" w:rsidRPr="00A909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Чем полезны овощи и фрукты</w:t>
            </w:r>
            <w:r w:rsidRPr="00A909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C2E40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705E5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0851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DFB5E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12D3A" w14:textId="77777777" w:rsidR="00154657" w:rsidRDefault="00154657"/>
        </w:tc>
      </w:tr>
      <w:tr w:rsidR="00154657" w14:paraId="5C4247E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C41BF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30510" w14:textId="0953F277" w:rsidR="00154657" w:rsidRPr="00F36370" w:rsidRDefault="00042ED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одежда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63E5C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31986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71C2B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8C71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9755" w14:textId="77777777" w:rsidR="00154657" w:rsidRDefault="00154657"/>
        </w:tc>
      </w:tr>
      <w:tr w:rsidR="00154657" w14:paraId="24FA2A66" w14:textId="77777777">
        <w:trPr>
          <w:trHeight w:hRule="exact" w:val="1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D79AD" w14:textId="77777777" w:rsidR="00154657" w:rsidRDefault="002635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DF5A" w14:textId="60159F27" w:rsidR="00154657" w:rsidRPr="00F36370" w:rsidRDefault="00042ED5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здоровье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36A26320" w14:textId="74897F5E" w:rsidR="00154657" w:rsidRPr="00F36370" w:rsidRDefault="0026358E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  <w:r w:rsidR="005263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19DE4" w14:textId="77777777" w:rsidR="00154657" w:rsidRDefault="002635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F072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F1D3C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135C7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E8DD" w14:textId="77777777" w:rsidR="00154657" w:rsidRDefault="00154657"/>
        </w:tc>
      </w:tr>
    </w:tbl>
    <w:p w14:paraId="2C3942CE" w14:textId="77777777" w:rsidR="00154657" w:rsidRDefault="00154657">
      <w:pPr>
        <w:autoSpaceDE w:val="0"/>
        <w:autoSpaceDN w:val="0"/>
        <w:spacing w:after="0" w:line="14" w:lineRule="exact"/>
      </w:pPr>
    </w:p>
    <w:p w14:paraId="2BC4A8B6" w14:textId="77777777" w:rsidR="00154657" w:rsidRDefault="00154657">
      <w:pPr>
        <w:sectPr w:rsidR="0015465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8919B9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6D8A6B9F" w14:textId="77777777" w:rsidTr="004F3FA2">
        <w:trPr>
          <w:trHeight w:hRule="exact" w:val="18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C8C3F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3604" w14:textId="59E82592" w:rsidR="00154657" w:rsidRPr="00F36370" w:rsidRDefault="00EA25C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музеи Россия.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DE4DB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1A89C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E36AD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441B2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92201" w14:textId="77777777" w:rsidR="00154657" w:rsidRDefault="00154657"/>
        </w:tc>
      </w:tr>
      <w:tr w:rsidR="00154657" w14:paraId="401B56F0" w14:textId="77777777" w:rsidTr="004F3FA2">
        <w:trPr>
          <w:trHeight w:hRule="exact" w:val="1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A074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5EB9" w14:textId="77777777" w:rsidR="005263EB" w:rsidRDefault="00EA25C3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</w:t>
            </w:r>
          </w:p>
          <w:p w14:paraId="73CB7F58" w14:textId="30023223" w:rsidR="00154657" w:rsidRPr="00F36370" w:rsidRDefault="0026358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памятники</w:t>
            </w:r>
            <w:r w:rsidR="005263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140E3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304A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48F9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C33E0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EF3CA" w14:textId="77777777" w:rsidR="00154657" w:rsidRDefault="00154657"/>
        </w:tc>
      </w:tr>
      <w:tr w:rsidR="00154657" w14:paraId="11B7BC66" w14:textId="77777777" w:rsidTr="00713B82">
        <w:trPr>
          <w:trHeight w:hRule="exact" w:val="1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304C2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28CC1" w14:textId="6837A45D" w:rsidR="005263EB" w:rsidRPr="00D17BBB" w:rsidRDefault="00137E54" w:rsidP="005263E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Твои земляки - герои Отчизны. </w:t>
            </w:r>
          </w:p>
          <w:p w14:paraId="27EE8495" w14:textId="5F4A428D" w:rsidR="00154657" w:rsidRPr="00D17BBB" w:rsidRDefault="0015465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11203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B451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E35E1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5EA42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A0A5" w14:textId="77777777" w:rsidR="00154657" w:rsidRDefault="00154657"/>
        </w:tc>
      </w:tr>
      <w:tr w:rsidR="00154657" w14:paraId="4327A753" w14:textId="77777777" w:rsidTr="004F3FA2">
        <w:trPr>
          <w:trHeight w:hRule="exact" w:val="15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36274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EE54" w14:textId="672268FE" w:rsidR="00154657" w:rsidRPr="00F36370" w:rsidRDefault="00B91C9B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Будем вежливыми</w:t>
            </w:r>
            <w:r w:rsidR="005263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805D3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44C7E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73346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6D26F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A32C" w14:textId="77777777" w:rsidR="00154657" w:rsidRDefault="00154657"/>
        </w:tc>
      </w:tr>
    </w:tbl>
    <w:p w14:paraId="634AFAE9" w14:textId="77777777" w:rsidR="00154657" w:rsidRDefault="00154657">
      <w:pPr>
        <w:autoSpaceDE w:val="0"/>
        <w:autoSpaceDN w:val="0"/>
        <w:spacing w:after="0" w:line="14" w:lineRule="exact"/>
      </w:pPr>
    </w:p>
    <w:p w14:paraId="4E889BBA" w14:textId="77777777" w:rsidR="00154657" w:rsidRDefault="00154657">
      <w:pPr>
        <w:sectPr w:rsidR="00154657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CB1BAA" w14:textId="77777777" w:rsidR="00154657" w:rsidRDefault="00154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54657" w14:paraId="4CE0A243" w14:textId="77777777" w:rsidTr="004F3FA2">
        <w:trPr>
          <w:trHeight w:hRule="exact" w:val="11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13495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AFA37" w14:textId="2E22CDB0" w:rsidR="00154657" w:rsidRPr="00F36370" w:rsidRDefault="00B91C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F1C3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0A140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052A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E124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FBE35" w14:textId="77777777" w:rsidR="00154657" w:rsidRDefault="00154657"/>
        </w:tc>
      </w:tr>
      <w:tr w:rsidR="00154657" w14:paraId="1D06543F" w14:textId="77777777" w:rsidTr="004F3FA2">
        <w:trPr>
          <w:trHeight w:hRule="exact" w:val="1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DC838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6EB0D" w14:textId="266D0669" w:rsidR="00154657" w:rsidRPr="00F36370" w:rsidRDefault="00B91C9B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Идем в гости. Поведение в гостях</w:t>
            </w:r>
            <w:r w:rsidR="005263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44257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DDBF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AF92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3CF3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DFA4" w14:textId="77777777" w:rsidR="00154657" w:rsidRDefault="00154657"/>
        </w:tc>
      </w:tr>
      <w:tr w:rsidR="00154657" w14:paraId="00A00E94" w14:textId="77777777" w:rsidTr="004F3FA2">
        <w:trPr>
          <w:trHeight w:hRule="exact" w:val="1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ABB2C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B48FF" w14:textId="0DFE536D" w:rsidR="005263EB" w:rsidRPr="00F36370" w:rsidRDefault="00526879" w:rsidP="005263E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лета. </w:t>
            </w:r>
          </w:p>
          <w:p w14:paraId="433C3973" w14:textId="3F9BA8C9" w:rsidR="00154657" w:rsidRPr="00F36370" w:rsidRDefault="00154657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4D04F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8573E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B8C5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2FD6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00F84" w14:textId="77777777" w:rsidR="00154657" w:rsidRDefault="00154657"/>
        </w:tc>
      </w:tr>
      <w:tr w:rsidR="00154657" w14:paraId="0CC761B5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EC28" w14:textId="77777777" w:rsidR="00154657" w:rsidRDefault="002635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6A56" w14:textId="52406993" w:rsidR="00154657" w:rsidRPr="00F36370" w:rsidRDefault="00CF34F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358E"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улице </w:t>
            </w:r>
          </w:p>
          <w:p w14:paraId="7F1F463C" w14:textId="0C1F0652" w:rsidR="00154657" w:rsidRPr="00F36370" w:rsidRDefault="002635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школы.</w:t>
            </w:r>
            <w:r w:rsidR="00CF34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пешехода (дорожные знаки, дорожная разметка, </w:t>
            </w:r>
            <w:r w:rsidRPr="00F36370">
              <w:rPr>
                <w:lang w:val="ru-RU"/>
              </w:rPr>
              <w:br/>
            </w: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65DFC" w14:textId="77777777" w:rsidR="00154657" w:rsidRDefault="002635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085DB" w14:textId="77777777" w:rsidR="00154657" w:rsidRDefault="001546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BFF65" w14:textId="77777777" w:rsidR="00154657" w:rsidRDefault="001546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1A18E" w14:textId="77777777" w:rsidR="00154657" w:rsidRDefault="0015465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F9297" w14:textId="77777777" w:rsidR="00154657" w:rsidRDefault="00154657"/>
        </w:tc>
      </w:tr>
      <w:tr w:rsidR="00F56EB8" w:rsidRPr="00F56EB8" w14:paraId="0D3CA311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35D4A" w14:textId="58806FCC" w:rsidR="00F56EB8" w:rsidRPr="00F56EB8" w:rsidRDefault="00F56EB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9BB82" w14:textId="77777777" w:rsidR="00F56EB8" w:rsidRPr="00D17BBB" w:rsidRDefault="00F56EB8" w:rsidP="00F56EB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 Правила поведения в лесу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0F3EADF6" w14:textId="77777777" w:rsidR="00F56EB8" w:rsidRPr="00F36370" w:rsidRDefault="00F56E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742E" w14:textId="2A74A8E7" w:rsidR="00F56EB8" w:rsidRPr="00F56EB8" w:rsidRDefault="00F56E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034C" w14:textId="77777777" w:rsidR="00F56EB8" w:rsidRPr="00F56EB8" w:rsidRDefault="00F56EB8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D3461" w14:textId="77777777" w:rsidR="00F56EB8" w:rsidRPr="00F56EB8" w:rsidRDefault="00F56EB8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F48CD" w14:textId="77777777" w:rsidR="00F56EB8" w:rsidRPr="00F56EB8" w:rsidRDefault="00F56EB8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B8F6" w14:textId="77777777" w:rsidR="00F56EB8" w:rsidRPr="00F56EB8" w:rsidRDefault="00F56EB8">
            <w:pPr>
              <w:rPr>
                <w:lang w:val="ru-RU"/>
              </w:rPr>
            </w:pPr>
          </w:p>
        </w:tc>
      </w:tr>
    </w:tbl>
    <w:p w14:paraId="57FC0EBB" w14:textId="77777777" w:rsidR="00154657" w:rsidRPr="00F56EB8" w:rsidRDefault="00154657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78"/>
        <w:gridCol w:w="732"/>
        <w:gridCol w:w="1620"/>
        <w:gridCol w:w="1668"/>
        <w:gridCol w:w="2354"/>
      </w:tblGrid>
      <w:tr w:rsidR="00F56EB8" w14:paraId="2D67F824" w14:textId="77777777" w:rsidTr="00EE3D19">
        <w:trPr>
          <w:trHeight w:hRule="exact" w:val="8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6A7D0" w14:textId="77777777" w:rsidR="00F56EB8" w:rsidRPr="00F36370" w:rsidRDefault="00F56EB8" w:rsidP="00EE3D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363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0A757" w14:textId="77777777" w:rsidR="00F56EB8" w:rsidRDefault="00F56EB8" w:rsidP="00EE3D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060BD" w14:textId="08A748AF" w:rsidR="00F56EB8" w:rsidRPr="00F56EB8" w:rsidRDefault="00F56EB8" w:rsidP="00EE3D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C0BFA" w14:textId="77777777" w:rsidR="00F56EB8" w:rsidRDefault="00F56EB8" w:rsidP="00EE3D19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43D14" w14:textId="77777777" w:rsidR="00F56EB8" w:rsidRDefault="00F56EB8" w:rsidP="00EE3D19"/>
        </w:tc>
      </w:tr>
    </w:tbl>
    <w:p w14:paraId="7BCDFBB0" w14:textId="77777777" w:rsidR="00154657" w:rsidRPr="00F56EB8" w:rsidRDefault="00154657">
      <w:pPr>
        <w:rPr>
          <w:lang w:val="ru-RU"/>
        </w:rPr>
        <w:sectPr w:rsidR="00154657" w:rsidRPr="00F56EB8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3D9463" w14:textId="77777777" w:rsidR="00154657" w:rsidRPr="00F56EB8" w:rsidRDefault="00154657">
      <w:pPr>
        <w:autoSpaceDE w:val="0"/>
        <w:autoSpaceDN w:val="0"/>
        <w:spacing w:after="66" w:line="220" w:lineRule="exact"/>
        <w:rPr>
          <w:lang w:val="ru-RU"/>
        </w:rPr>
      </w:pPr>
    </w:p>
    <w:p w14:paraId="5DE28272" w14:textId="77777777" w:rsidR="00154657" w:rsidRDefault="00154657">
      <w:pPr>
        <w:autoSpaceDE w:val="0"/>
        <w:autoSpaceDN w:val="0"/>
        <w:spacing w:after="0" w:line="14" w:lineRule="exact"/>
      </w:pPr>
    </w:p>
    <w:p w14:paraId="55B33AA3" w14:textId="77777777" w:rsidR="00154657" w:rsidRDefault="00154657">
      <w:pPr>
        <w:sectPr w:rsidR="0015465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DD5648" w14:textId="77777777" w:rsidR="00154657" w:rsidRDefault="00154657">
      <w:pPr>
        <w:autoSpaceDE w:val="0"/>
        <w:autoSpaceDN w:val="0"/>
        <w:spacing w:after="78" w:line="220" w:lineRule="exact"/>
      </w:pPr>
    </w:p>
    <w:p w14:paraId="6143E48B" w14:textId="77777777" w:rsidR="00154657" w:rsidRDefault="0026358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4A380EA" w14:textId="77777777" w:rsidR="00154657" w:rsidRDefault="0026358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F955160" w14:textId="77777777" w:rsidR="00154657" w:rsidRPr="00F36370" w:rsidRDefault="0026358E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F36370">
        <w:rPr>
          <w:lang w:val="ru-RU"/>
        </w:rPr>
        <w:br/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E5F8479" w14:textId="77777777" w:rsidR="00154657" w:rsidRPr="00F36370" w:rsidRDefault="0026358E">
      <w:pPr>
        <w:autoSpaceDE w:val="0"/>
        <w:autoSpaceDN w:val="0"/>
        <w:spacing w:before="262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16A036D" w14:textId="77777777" w:rsidR="00154657" w:rsidRPr="00F36370" w:rsidRDefault="0026358E">
      <w:pPr>
        <w:autoSpaceDE w:val="0"/>
        <w:autoSpaceDN w:val="0"/>
        <w:spacing w:before="166" w:after="0" w:line="262" w:lineRule="auto"/>
        <w:ind w:right="1440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Плешаков А. А., Кирпичева О. Б., Ионова М. А. и др. Окружающий мир. Методические рекомендации. 1 класс</w:t>
      </w:r>
    </w:p>
    <w:p w14:paraId="3B1254F9" w14:textId="77777777" w:rsidR="00154657" w:rsidRPr="00F36370" w:rsidRDefault="0026358E">
      <w:pPr>
        <w:autoSpaceDE w:val="0"/>
        <w:autoSpaceDN w:val="0"/>
        <w:spacing w:before="264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952AF45" w14:textId="77777777" w:rsidR="00154657" w:rsidRPr="00F36370" w:rsidRDefault="0026358E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uroku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okruzhayuschego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mira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041AC99B" w14:textId="77777777" w:rsidR="00154657" w:rsidRPr="00F36370" w:rsidRDefault="0026358E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</w:p>
    <w:p w14:paraId="12B4E321" w14:textId="77777777" w:rsidR="00154657" w:rsidRPr="00F36370" w:rsidRDefault="0026358E">
      <w:pPr>
        <w:autoSpaceDE w:val="0"/>
        <w:autoSpaceDN w:val="0"/>
        <w:spacing w:before="74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kopilkaurokov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okruzhayushchiy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</w:t>
      </w:r>
      <w:proofErr w:type="spellEnd"/>
    </w:p>
    <w:p w14:paraId="407A15B9" w14:textId="77777777" w:rsidR="00154657" w:rsidRPr="00F36370" w:rsidRDefault="0026358E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pedagogika</w:t>
      </w:r>
      <w:proofErr w:type="spellEnd"/>
    </w:p>
    <w:p w14:paraId="26A01E8B" w14:textId="77777777" w:rsidR="00154657" w:rsidRPr="00F36370" w:rsidRDefault="0026358E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урок.рф</w:t>
      </w:r>
      <w:proofErr w:type="spellEnd"/>
    </w:p>
    <w:p w14:paraId="67C08725" w14:textId="77777777" w:rsidR="00154657" w:rsidRPr="00F36370" w:rsidRDefault="00154657">
      <w:pPr>
        <w:rPr>
          <w:lang w:val="ru-RU"/>
        </w:rPr>
        <w:sectPr w:rsidR="00154657" w:rsidRPr="00F363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0D8FAC" w14:textId="77777777" w:rsidR="00154657" w:rsidRPr="00F36370" w:rsidRDefault="00154657">
      <w:pPr>
        <w:autoSpaceDE w:val="0"/>
        <w:autoSpaceDN w:val="0"/>
        <w:spacing w:after="78" w:line="220" w:lineRule="exact"/>
        <w:rPr>
          <w:lang w:val="ru-RU"/>
        </w:rPr>
      </w:pPr>
    </w:p>
    <w:p w14:paraId="034DB5A5" w14:textId="77777777" w:rsidR="00154657" w:rsidRPr="00F36370" w:rsidRDefault="0026358E">
      <w:pPr>
        <w:autoSpaceDE w:val="0"/>
        <w:autoSpaceDN w:val="0"/>
        <w:spacing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73E2D98" w14:textId="77777777" w:rsidR="00154657" w:rsidRPr="00F36370" w:rsidRDefault="0026358E">
      <w:pPr>
        <w:autoSpaceDE w:val="0"/>
        <w:autoSpaceDN w:val="0"/>
        <w:spacing w:before="346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767F1F9" w14:textId="77777777" w:rsidR="00154657" w:rsidRPr="00F36370" w:rsidRDefault="0026358E">
      <w:pPr>
        <w:autoSpaceDE w:val="0"/>
        <w:autoSpaceDN w:val="0"/>
        <w:spacing w:before="166" w:after="0" w:line="262" w:lineRule="auto"/>
        <w:ind w:right="4608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Таблицы, плакаты, портреты выдающихся людей России. Географические карты.</w:t>
      </w:r>
    </w:p>
    <w:p w14:paraId="39BA8818" w14:textId="77777777" w:rsidR="00154657" w:rsidRPr="00F36370" w:rsidRDefault="0026358E">
      <w:pPr>
        <w:autoSpaceDE w:val="0"/>
        <w:autoSpaceDN w:val="0"/>
        <w:spacing w:before="70" w:after="0"/>
        <w:ind w:right="7344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Иллюстративные материалы. </w:t>
      </w:r>
      <w:r w:rsidRPr="00F36370">
        <w:rPr>
          <w:lang w:val="ru-RU"/>
        </w:rPr>
        <w:br/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проектор. </w:t>
      </w:r>
      <w:r w:rsidRPr="00F36370">
        <w:rPr>
          <w:lang w:val="ru-RU"/>
        </w:rPr>
        <w:br/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компьютер. </w:t>
      </w:r>
      <w:r w:rsidRPr="00F36370">
        <w:rPr>
          <w:lang w:val="ru-RU"/>
        </w:rPr>
        <w:br/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14:paraId="4403C1C2" w14:textId="77777777" w:rsidR="00154657" w:rsidRPr="00F36370" w:rsidRDefault="0026358E">
      <w:pPr>
        <w:autoSpaceDE w:val="0"/>
        <w:autoSpaceDN w:val="0"/>
        <w:spacing w:before="70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Принтер.</w:t>
      </w:r>
    </w:p>
    <w:p w14:paraId="5F2CFC6D" w14:textId="77777777" w:rsidR="00154657" w:rsidRPr="00F36370" w:rsidRDefault="0026358E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F3637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5BDCD057" w14:textId="77777777" w:rsidR="00154657" w:rsidRPr="00F36370" w:rsidRDefault="0026358E">
      <w:pPr>
        <w:autoSpaceDE w:val="0"/>
        <w:autoSpaceDN w:val="0"/>
        <w:spacing w:before="166" w:after="0" w:line="262" w:lineRule="auto"/>
        <w:ind w:right="4752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Термометры для измерения температуры воздуха, воды. Компас.</w:t>
      </w:r>
    </w:p>
    <w:p w14:paraId="41318547" w14:textId="77777777" w:rsidR="00154657" w:rsidRPr="00F36370" w:rsidRDefault="0026358E">
      <w:pPr>
        <w:autoSpaceDE w:val="0"/>
        <w:autoSpaceDN w:val="0"/>
        <w:spacing w:before="70" w:after="0" w:line="262" w:lineRule="auto"/>
        <w:ind w:right="5616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Рельефные модели (равнина, холм, овраг, гора). </w:t>
      </w:r>
      <w:r w:rsidRPr="00F36370">
        <w:rPr>
          <w:lang w:val="ru-RU"/>
        </w:rPr>
        <w:br/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Муляжи овощей, фруктов, грибов.</w:t>
      </w:r>
    </w:p>
    <w:p w14:paraId="23D2CF4F" w14:textId="77777777" w:rsidR="00154657" w:rsidRPr="00F36370" w:rsidRDefault="0026358E">
      <w:pPr>
        <w:autoSpaceDE w:val="0"/>
        <w:autoSpaceDN w:val="0"/>
        <w:spacing w:before="70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Коллекции полезных ископаемых.</w:t>
      </w:r>
    </w:p>
    <w:p w14:paraId="6967CD5B" w14:textId="77777777" w:rsidR="00154657" w:rsidRPr="00F36370" w:rsidRDefault="0026358E">
      <w:pPr>
        <w:autoSpaceDE w:val="0"/>
        <w:autoSpaceDN w:val="0"/>
        <w:spacing w:before="70" w:after="0" w:line="262" w:lineRule="auto"/>
        <w:ind w:right="5472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Гербарии культурных и дикорастущих растений. </w:t>
      </w:r>
      <w:r w:rsidRPr="00F36370">
        <w:rPr>
          <w:lang w:val="ru-RU"/>
        </w:rPr>
        <w:br/>
      </w: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Живые объекты (комнатные растения).</w:t>
      </w:r>
    </w:p>
    <w:p w14:paraId="4E3E1D16" w14:textId="77777777" w:rsidR="00154657" w:rsidRPr="00F36370" w:rsidRDefault="0026358E">
      <w:pPr>
        <w:autoSpaceDE w:val="0"/>
        <w:autoSpaceDN w:val="0"/>
        <w:spacing w:before="70" w:after="0" w:line="230" w:lineRule="auto"/>
        <w:rPr>
          <w:lang w:val="ru-RU"/>
        </w:rPr>
      </w:pPr>
      <w:r w:rsidRPr="00F36370">
        <w:rPr>
          <w:rFonts w:ascii="Times New Roman" w:eastAsia="Times New Roman" w:hAnsi="Times New Roman"/>
          <w:color w:val="000000"/>
          <w:sz w:val="24"/>
          <w:lang w:val="ru-RU"/>
        </w:rPr>
        <w:t>Физический глобус Земли.</w:t>
      </w:r>
    </w:p>
    <w:p w14:paraId="3FEEA697" w14:textId="77777777" w:rsidR="00154657" w:rsidRPr="00F36370" w:rsidRDefault="00154657">
      <w:pPr>
        <w:rPr>
          <w:lang w:val="ru-RU"/>
        </w:rPr>
        <w:sectPr w:rsidR="00154657" w:rsidRPr="00F363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79C147" w14:textId="77777777" w:rsidR="0026358E" w:rsidRPr="00F36370" w:rsidRDefault="0026358E">
      <w:pPr>
        <w:rPr>
          <w:lang w:val="ru-RU"/>
        </w:rPr>
      </w:pPr>
    </w:p>
    <w:sectPr w:rsidR="0026358E" w:rsidRPr="00F363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B469DD"/>
    <w:multiLevelType w:val="hybridMultilevel"/>
    <w:tmpl w:val="E034BDD4"/>
    <w:lvl w:ilvl="0" w:tplc="E2BAA7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4BBA"/>
    <w:rsid w:val="00034616"/>
    <w:rsid w:val="00042ED5"/>
    <w:rsid w:val="0006063C"/>
    <w:rsid w:val="00075CF0"/>
    <w:rsid w:val="00087AF8"/>
    <w:rsid w:val="00110932"/>
    <w:rsid w:val="00137E54"/>
    <w:rsid w:val="0015074B"/>
    <w:rsid w:val="00154657"/>
    <w:rsid w:val="00160C22"/>
    <w:rsid w:val="001957DA"/>
    <w:rsid w:val="0019648D"/>
    <w:rsid w:val="001D2B83"/>
    <w:rsid w:val="0022395B"/>
    <w:rsid w:val="0026358E"/>
    <w:rsid w:val="0029639D"/>
    <w:rsid w:val="00313952"/>
    <w:rsid w:val="003156ED"/>
    <w:rsid w:val="00326F90"/>
    <w:rsid w:val="00342E3D"/>
    <w:rsid w:val="003C64C1"/>
    <w:rsid w:val="003C6F7D"/>
    <w:rsid w:val="00471FD9"/>
    <w:rsid w:val="004E7453"/>
    <w:rsid w:val="004F3FA2"/>
    <w:rsid w:val="005263EB"/>
    <w:rsid w:val="00526879"/>
    <w:rsid w:val="005513E0"/>
    <w:rsid w:val="00557B56"/>
    <w:rsid w:val="005E3B67"/>
    <w:rsid w:val="005F04AB"/>
    <w:rsid w:val="00680998"/>
    <w:rsid w:val="006D2DA4"/>
    <w:rsid w:val="006E7A31"/>
    <w:rsid w:val="00713B82"/>
    <w:rsid w:val="0076070A"/>
    <w:rsid w:val="00794401"/>
    <w:rsid w:val="007E7EAA"/>
    <w:rsid w:val="0080160E"/>
    <w:rsid w:val="00876D07"/>
    <w:rsid w:val="008C3F40"/>
    <w:rsid w:val="0092702B"/>
    <w:rsid w:val="00965FBB"/>
    <w:rsid w:val="00967FC0"/>
    <w:rsid w:val="009C54F1"/>
    <w:rsid w:val="00A9095F"/>
    <w:rsid w:val="00AA1D8D"/>
    <w:rsid w:val="00B47730"/>
    <w:rsid w:val="00B91C9B"/>
    <w:rsid w:val="00C36E83"/>
    <w:rsid w:val="00CB0664"/>
    <w:rsid w:val="00CF34F8"/>
    <w:rsid w:val="00D00F6C"/>
    <w:rsid w:val="00D17BBB"/>
    <w:rsid w:val="00D4712B"/>
    <w:rsid w:val="00DC7347"/>
    <w:rsid w:val="00DE49DC"/>
    <w:rsid w:val="00EA25C3"/>
    <w:rsid w:val="00EE4D5E"/>
    <w:rsid w:val="00EF4376"/>
    <w:rsid w:val="00F36370"/>
    <w:rsid w:val="00F56EB8"/>
    <w:rsid w:val="00F73BCC"/>
    <w:rsid w:val="00FC20C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19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5267B-698C-4719-93B5-C45CA1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5202</Words>
  <Characters>29653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TAV</cp:lastModifiedBy>
  <cp:revision>39</cp:revision>
  <dcterms:created xsi:type="dcterms:W3CDTF">2022-06-21T09:53:00Z</dcterms:created>
  <dcterms:modified xsi:type="dcterms:W3CDTF">2022-10-16T21:10:00Z</dcterms:modified>
  <cp:category/>
</cp:coreProperties>
</file>