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426"/>
      </w:tblGrid>
      <w:tr w:rsidR="004F3947" w:rsidTr="004F3947">
        <w:trPr>
          <w:trHeight w:val="24"/>
          <w:tblCellSpacing w:w="0" w:type="dxa"/>
          <w:jc w:val="center"/>
        </w:trPr>
        <w:tc>
          <w:tcPr>
            <w:tcW w:w="94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947" w:rsidRDefault="004F3947" w:rsidP="00197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Кстовского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муниципального района</w:t>
            </w:r>
          </w:p>
        </w:tc>
      </w:tr>
      <w:tr w:rsidR="004F3947" w:rsidTr="004F3947">
        <w:trPr>
          <w:trHeight w:val="42"/>
          <w:tblCellSpacing w:w="0" w:type="dxa"/>
          <w:jc w:val="center"/>
        </w:trPr>
        <w:tc>
          <w:tcPr>
            <w:tcW w:w="94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947" w:rsidRDefault="004F3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Муниципальное автономное общеобразовательное учреждение</w:t>
            </w:r>
          </w:p>
        </w:tc>
      </w:tr>
      <w:tr w:rsidR="004F3947" w:rsidRPr="00C52C3F" w:rsidTr="004F3947">
        <w:trPr>
          <w:trHeight w:val="156"/>
          <w:tblCellSpacing w:w="0" w:type="dxa"/>
          <w:jc w:val="center"/>
        </w:trPr>
        <w:tc>
          <w:tcPr>
            <w:tcW w:w="94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947" w:rsidRDefault="004F39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«ГИМНАЗИЯ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  <w:p w:rsidR="004F3947" w:rsidRDefault="004F3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пл. Мира,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Нижегородской области, 607650</w:t>
            </w:r>
          </w:p>
        </w:tc>
      </w:tr>
      <w:tr w:rsidR="004F3947" w:rsidTr="004F3947">
        <w:trPr>
          <w:trHeight w:val="132"/>
          <w:tblCellSpacing w:w="0" w:type="dxa"/>
          <w:jc w:val="center"/>
        </w:trPr>
        <w:tc>
          <w:tcPr>
            <w:tcW w:w="94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947" w:rsidRDefault="004F3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тел./факс (83145)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9-32-79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e-mail mbougimnaziya4@yandex.ru</w:t>
            </w:r>
          </w:p>
        </w:tc>
      </w:tr>
    </w:tbl>
    <w:p w:rsidR="004F3947" w:rsidRDefault="004F3947" w:rsidP="004F394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val="ru-RU" w:eastAsia="hi-IN" w:bidi="hi-IN"/>
        </w:rPr>
      </w:pPr>
    </w:p>
    <w:p w:rsidR="004F3947" w:rsidRDefault="004F3947" w:rsidP="004F394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val="ru-RU" w:eastAsia="hi-IN" w:bidi="hi-IN"/>
        </w:rPr>
      </w:pPr>
    </w:p>
    <w:p w:rsidR="004F3947" w:rsidRDefault="004F3947" w:rsidP="004F394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val="ru-RU" w:eastAsia="hi-IN" w:bidi="hi-IN"/>
        </w:rPr>
      </w:pPr>
    </w:p>
    <w:p w:rsidR="004F3947" w:rsidRDefault="004F3947" w:rsidP="004F394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val="ru-RU" w:eastAsia="hi-IN" w:bidi="hi-IN"/>
        </w:rPr>
      </w:pPr>
    </w:p>
    <w:p w:rsidR="004F3947" w:rsidRDefault="004F3947" w:rsidP="004F394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val="ru-RU" w:eastAsia="hi-IN" w:bidi="hi-IN"/>
        </w:rPr>
      </w:pPr>
    </w:p>
    <w:p w:rsidR="004F3947" w:rsidRDefault="004F3947" w:rsidP="004F394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val="ru-RU" w:eastAsia="hi-IN" w:bidi="hi-IN"/>
        </w:rPr>
      </w:pPr>
    </w:p>
    <w:p w:rsidR="004F3947" w:rsidRDefault="004F3947" w:rsidP="004F394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val="ru-RU" w:eastAsia="hi-IN" w:bidi="hi-IN"/>
        </w:rPr>
      </w:pPr>
    </w:p>
    <w:p w:rsidR="004F3947" w:rsidRDefault="004F3947" w:rsidP="004F3947">
      <w:pPr>
        <w:framePr w:hSpace="180" w:wrap="around" w:vAnchor="text" w:hAnchor="margin" w:xAlign="center" w:y="178"/>
        <w:widowControl w:val="0"/>
        <w:tabs>
          <w:tab w:val="left" w:pos="-2835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8"/>
          <w:szCs w:val="28"/>
          <w:lang w:val="ru-RU" w:eastAsia="hi-IN" w:bidi="hi-IN"/>
        </w:rPr>
      </w:pPr>
      <w:proofErr w:type="gramStart"/>
      <w:r>
        <w:rPr>
          <w:rFonts w:ascii="Times New Roman" w:eastAsia="Lucida Sans Unicode" w:hAnsi="Times New Roman" w:cs="Tahoma"/>
          <w:kern w:val="2"/>
          <w:sz w:val="28"/>
          <w:szCs w:val="28"/>
          <w:lang w:val="ru-RU" w:eastAsia="hi-IN" w:bidi="hi-IN"/>
        </w:rPr>
        <w:t>Принята</w:t>
      </w:r>
      <w:proofErr w:type="gramEnd"/>
      <w:r>
        <w:rPr>
          <w:rFonts w:ascii="Times New Roman" w:eastAsia="Lucida Sans Unicode" w:hAnsi="Times New Roman" w:cs="Tahoma"/>
          <w:kern w:val="2"/>
          <w:sz w:val="28"/>
          <w:szCs w:val="28"/>
          <w:lang w:val="ru-RU" w:eastAsia="hi-IN" w:bidi="hi-IN"/>
        </w:rPr>
        <w:t xml:space="preserve"> на заседании         </w:t>
      </w:r>
      <w:r w:rsidR="00197B65">
        <w:rPr>
          <w:rFonts w:ascii="Times New Roman" w:eastAsia="Lucida Sans Unicode" w:hAnsi="Times New Roman" w:cs="Tahoma"/>
          <w:kern w:val="2"/>
          <w:sz w:val="28"/>
          <w:szCs w:val="28"/>
          <w:lang w:val="ru-RU" w:eastAsia="hi-IN" w:bidi="hi-IN"/>
        </w:rPr>
        <w:t xml:space="preserve">                                     </w:t>
      </w:r>
      <w:r w:rsidR="000A18F4">
        <w:rPr>
          <w:rFonts w:ascii="Times New Roman" w:eastAsia="Lucida Sans Unicode" w:hAnsi="Times New Roman" w:cs="Tahoma"/>
          <w:kern w:val="2"/>
          <w:sz w:val="28"/>
          <w:szCs w:val="28"/>
          <w:lang w:val="ru-RU" w:eastAsia="hi-IN" w:bidi="hi-IN"/>
        </w:rPr>
        <w:t xml:space="preserve">               </w:t>
      </w:r>
      <w:r w:rsidR="00197B65">
        <w:rPr>
          <w:rFonts w:ascii="Times New Roman" w:eastAsia="Lucida Sans Unicode" w:hAnsi="Times New Roman" w:cs="Tahoma"/>
          <w:kern w:val="2"/>
          <w:sz w:val="28"/>
          <w:szCs w:val="28"/>
          <w:lang w:val="ru-RU" w:eastAsia="hi-IN" w:bidi="hi-IN"/>
        </w:rPr>
        <w:t xml:space="preserve">                        Утверждена</w:t>
      </w:r>
      <w:r>
        <w:rPr>
          <w:rFonts w:ascii="Times New Roman" w:eastAsia="Lucida Sans Unicode" w:hAnsi="Times New Roman" w:cs="Tahoma"/>
          <w:kern w:val="2"/>
          <w:sz w:val="28"/>
          <w:szCs w:val="28"/>
          <w:lang w:val="ru-RU" w:eastAsia="hi-IN" w:bidi="hi-IN"/>
        </w:rPr>
        <w:t xml:space="preserve">                                                  </w:t>
      </w:r>
      <w:r w:rsidR="00197B65">
        <w:rPr>
          <w:rFonts w:ascii="Times New Roman" w:eastAsia="Lucida Sans Unicode" w:hAnsi="Times New Roman" w:cs="Tahoma"/>
          <w:kern w:val="2"/>
          <w:sz w:val="28"/>
          <w:szCs w:val="28"/>
          <w:lang w:val="ru-RU" w:eastAsia="hi-IN" w:bidi="hi-IN"/>
        </w:rPr>
        <w:t xml:space="preserve">                               </w:t>
      </w:r>
      <w:r>
        <w:rPr>
          <w:rFonts w:ascii="Times New Roman" w:eastAsia="Lucida Sans Unicode" w:hAnsi="Times New Roman" w:cs="Tahoma"/>
          <w:kern w:val="2"/>
          <w:sz w:val="28"/>
          <w:szCs w:val="28"/>
          <w:lang w:val="ru-RU" w:eastAsia="hi-IN" w:bidi="hi-IN"/>
        </w:rPr>
        <w:t xml:space="preserve">                                                                                                                                                      </w:t>
      </w:r>
    </w:p>
    <w:p w:rsidR="004F3947" w:rsidRDefault="004F3947" w:rsidP="004F3947">
      <w:pPr>
        <w:framePr w:hSpace="180" w:wrap="around" w:vAnchor="text" w:hAnchor="margin" w:xAlign="center" w:y="178"/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Tahoma"/>
          <w:kern w:val="2"/>
          <w:sz w:val="28"/>
          <w:szCs w:val="28"/>
          <w:lang w:val="ru-RU" w:eastAsia="hi-IN" w:bidi="hi-IN"/>
        </w:rPr>
        <w:t xml:space="preserve">Педагогического совета                                </w:t>
      </w:r>
      <w:r w:rsidR="00197B65">
        <w:rPr>
          <w:rFonts w:ascii="Times New Roman" w:eastAsia="Lucida Sans Unicode" w:hAnsi="Times New Roman" w:cs="Tahoma"/>
          <w:kern w:val="2"/>
          <w:sz w:val="28"/>
          <w:szCs w:val="28"/>
          <w:lang w:val="ru-RU" w:eastAsia="hi-IN" w:bidi="hi-IN"/>
        </w:rPr>
        <w:t xml:space="preserve">    </w:t>
      </w:r>
      <w:r>
        <w:rPr>
          <w:rFonts w:ascii="Times New Roman" w:eastAsia="Lucida Sans Unicode" w:hAnsi="Times New Roman" w:cs="Tahoma"/>
          <w:kern w:val="2"/>
          <w:sz w:val="28"/>
          <w:szCs w:val="28"/>
          <w:lang w:val="ru-RU" w:eastAsia="hi-IN" w:bidi="hi-IN"/>
        </w:rPr>
        <w:t xml:space="preserve">          </w:t>
      </w:r>
      <w:r w:rsidR="000A18F4">
        <w:rPr>
          <w:rFonts w:ascii="Times New Roman" w:eastAsia="Lucida Sans Unicode" w:hAnsi="Times New Roman" w:cs="Tahoma"/>
          <w:kern w:val="2"/>
          <w:sz w:val="28"/>
          <w:szCs w:val="28"/>
          <w:lang w:val="ru-RU" w:eastAsia="hi-IN" w:bidi="hi-IN"/>
        </w:rPr>
        <w:t xml:space="preserve">               </w:t>
      </w:r>
      <w:r>
        <w:rPr>
          <w:rFonts w:ascii="Times New Roman" w:eastAsia="Lucida Sans Unicode" w:hAnsi="Times New Roman" w:cs="Tahoma"/>
          <w:kern w:val="2"/>
          <w:sz w:val="28"/>
          <w:szCs w:val="28"/>
          <w:lang w:val="ru-RU" w:eastAsia="hi-IN" w:bidi="hi-IN"/>
        </w:rPr>
        <w:t xml:space="preserve">       приказом директора Гимназии №4                                                              </w:t>
      </w:r>
      <w:r w:rsidR="00197B65">
        <w:rPr>
          <w:rFonts w:ascii="Times New Roman" w:eastAsia="Lucida Sans Unicode" w:hAnsi="Times New Roman" w:cs="Tahoma"/>
          <w:kern w:val="2"/>
          <w:sz w:val="28"/>
          <w:szCs w:val="28"/>
          <w:lang w:val="ru-RU" w:eastAsia="hi-IN" w:bidi="hi-IN"/>
        </w:rPr>
        <w:t xml:space="preserve"> </w:t>
      </w:r>
      <w:r w:rsidR="000A18F4">
        <w:rPr>
          <w:rFonts w:ascii="Times New Roman" w:eastAsia="Lucida Sans Unicode" w:hAnsi="Times New Roman" w:cs="Tahoma"/>
          <w:kern w:val="2"/>
          <w:sz w:val="28"/>
          <w:szCs w:val="28"/>
          <w:lang w:val="ru-RU" w:eastAsia="hi-IN" w:bidi="hi-IN"/>
        </w:rPr>
        <w:t xml:space="preserve">                      </w:t>
      </w:r>
      <w:r w:rsidR="00197B65">
        <w:rPr>
          <w:rFonts w:ascii="Times New Roman" w:eastAsia="Lucida Sans Unicode" w:hAnsi="Times New Roman" w:cs="Tahoma"/>
          <w:kern w:val="2"/>
          <w:sz w:val="28"/>
          <w:szCs w:val="28"/>
          <w:lang w:val="ru-RU" w:eastAsia="hi-IN" w:bidi="hi-IN"/>
        </w:rPr>
        <w:t xml:space="preserve">  от 31.08.2022 №47   </w:t>
      </w:r>
      <w:r>
        <w:rPr>
          <w:rFonts w:ascii="Times New Roman" w:eastAsia="Lucida Sans Unicode" w:hAnsi="Times New Roman" w:cs="Tahoma"/>
          <w:kern w:val="2"/>
          <w:sz w:val="28"/>
          <w:szCs w:val="28"/>
          <w:lang w:val="ru-RU" w:eastAsia="hi-IN" w:bidi="hi-IN"/>
        </w:rPr>
        <w:t xml:space="preserve">                                                   </w:t>
      </w:r>
    </w:p>
    <w:p w:rsidR="004F3947" w:rsidRDefault="004F3947" w:rsidP="004F3947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val="ru-RU" w:eastAsia="hi-IN" w:bidi="hi-IN"/>
        </w:rPr>
      </w:pPr>
      <w:r>
        <w:rPr>
          <w:rFonts w:ascii="Times New Roman" w:eastAsia="Lucida Sans Unicode" w:hAnsi="Times New Roman" w:cs="Tahoma"/>
          <w:kern w:val="2"/>
          <w:sz w:val="28"/>
          <w:szCs w:val="28"/>
          <w:lang w:val="ru-RU" w:eastAsia="hi-IN" w:bidi="hi-IN"/>
        </w:rPr>
        <w:t xml:space="preserve">от 30.08.2022 протокол №1                                       </w:t>
      </w:r>
      <w:r w:rsidR="00197B65">
        <w:rPr>
          <w:rFonts w:ascii="Times New Roman" w:eastAsia="Lucida Sans Unicode" w:hAnsi="Times New Roman" w:cs="Tahoma"/>
          <w:kern w:val="2"/>
          <w:sz w:val="28"/>
          <w:szCs w:val="28"/>
          <w:lang w:val="ru-RU" w:eastAsia="hi-IN" w:bidi="hi-IN"/>
        </w:rPr>
        <w:t xml:space="preserve">           </w:t>
      </w:r>
      <w:r>
        <w:rPr>
          <w:rFonts w:ascii="Times New Roman" w:eastAsia="Lucida Sans Unicode" w:hAnsi="Times New Roman" w:cs="Tahoma"/>
          <w:kern w:val="2"/>
          <w:sz w:val="28"/>
          <w:szCs w:val="28"/>
          <w:lang w:val="ru-RU" w:eastAsia="hi-IN" w:bidi="hi-IN"/>
        </w:rPr>
        <w:t xml:space="preserve">                                                                                                                                     </w:t>
      </w:r>
    </w:p>
    <w:p w:rsidR="004F3947" w:rsidRDefault="004F3947" w:rsidP="004F3947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val="ru-RU" w:eastAsia="hi-IN" w:bidi="hi-IN"/>
        </w:rPr>
      </w:pPr>
    </w:p>
    <w:p w:rsidR="004F3947" w:rsidRDefault="004F3947" w:rsidP="004F3947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val="ru-RU" w:eastAsia="hi-IN" w:bidi="hi-IN"/>
        </w:rPr>
      </w:pPr>
    </w:p>
    <w:p w:rsidR="004F3947" w:rsidRDefault="004F3947" w:rsidP="004F3947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val="ru-RU" w:eastAsia="hi-IN" w:bidi="hi-IN"/>
        </w:rPr>
      </w:pPr>
    </w:p>
    <w:p w:rsidR="004F3947" w:rsidRDefault="004F3947" w:rsidP="004F394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val="ru-RU" w:eastAsia="hi-IN" w:bidi="hi-IN"/>
        </w:rPr>
      </w:pPr>
    </w:p>
    <w:p w:rsidR="004F3947" w:rsidRDefault="004F3947" w:rsidP="004F3947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val="ru-RU" w:eastAsia="hi-IN" w:bidi="hi-IN"/>
        </w:rPr>
      </w:pPr>
    </w:p>
    <w:p w:rsidR="004F3947" w:rsidRDefault="004F3947" w:rsidP="004F3947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val="ru-RU" w:eastAsia="hi-IN" w:bidi="hi-IN"/>
        </w:rPr>
      </w:pPr>
    </w:p>
    <w:p w:rsidR="004F3947" w:rsidRDefault="004F3947" w:rsidP="004F394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val="ru-RU" w:eastAsia="hi-IN" w:bidi="hi-IN"/>
        </w:rPr>
      </w:pPr>
    </w:p>
    <w:p w:rsidR="004F3947" w:rsidRDefault="004F3947" w:rsidP="004F394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8"/>
          <w:szCs w:val="28"/>
          <w:lang w:val="ru-RU" w:eastAsia="hi-IN" w:bidi="hi-IN"/>
        </w:rPr>
        <w:t>Рабочая программа</w:t>
      </w:r>
    </w:p>
    <w:p w:rsidR="004F3947" w:rsidRDefault="004F3947" w:rsidP="004F394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Cs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Calibri"/>
          <w:bCs/>
          <w:kern w:val="2"/>
          <w:sz w:val="28"/>
          <w:szCs w:val="28"/>
          <w:lang w:val="ru-RU" w:eastAsia="hi-IN" w:bidi="hi-IN"/>
        </w:rPr>
        <w:t xml:space="preserve">по предмету «Русский язык» </w:t>
      </w:r>
    </w:p>
    <w:p w:rsidR="004F3947" w:rsidRDefault="004F3947" w:rsidP="004F394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Cs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Calibri"/>
          <w:bCs/>
          <w:kern w:val="2"/>
          <w:sz w:val="28"/>
          <w:szCs w:val="28"/>
          <w:lang w:val="ru-RU" w:eastAsia="hi-IN" w:bidi="hi-IN"/>
        </w:rPr>
        <w:t xml:space="preserve"> для 1 класса</w:t>
      </w:r>
    </w:p>
    <w:p w:rsidR="004F3947" w:rsidRDefault="004F3947" w:rsidP="004F394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Cs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Calibri"/>
          <w:bCs/>
          <w:kern w:val="2"/>
          <w:sz w:val="28"/>
          <w:szCs w:val="28"/>
          <w:lang w:val="ru-RU" w:eastAsia="hi-IN" w:bidi="hi-IN"/>
        </w:rPr>
        <w:t>на 2022-2023 учебный год</w:t>
      </w:r>
    </w:p>
    <w:p w:rsidR="004F3947" w:rsidRDefault="004F3947" w:rsidP="004F394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Cs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Calibri"/>
          <w:bCs/>
          <w:kern w:val="2"/>
          <w:sz w:val="28"/>
          <w:szCs w:val="28"/>
          <w:lang w:val="ru-RU" w:eastAsia="hi-IN" w:bidi="hi-IN"/>
        </w:rPr>
        <w:t>УМК «Школа России»</w:t>
      </w:r>
    </w:p>
    <w:p w:rsidR="004F3947" w:rsidRDefault="004F3947" w:rsidP="004F394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Cs/>
          <w:kern w:val="2"/>
          <w:sz w:val="28"/>
          <w:szCs w:val="28"/>
          <w:lang w:val="ru-RU" w:eastAsia="hi-IN" w:bidi="hi-IN"/>
        </w:rPr>
      </w:pPr>
    </w:p>
    <w:p w:rsidR="004F3947" w:rsidRDefault="004F3947" w:rsidP="004F394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Cs/>
          <w:kern w:val="2"/>
          <w:sz w:val="28"/>
          <w:szCs w:val="28"/>
          <w:lang w:val="ru-RU" w:eastAsia="hi-IN" w:bidi="hi-IN"/>
        </w:rPr>
      </w:pPr>
    </w:p>
    <w:p w:rsidR="004F3947" w:rsidRDefault="004F3947" w:rsidP="004F394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Русский язык </w:t>
      </w:r>
      <w:r>
        <w:rPr>
          <w:rFonts w:ascii="Times New Roman" w:hAnsi="Times New Roman"/>
          <w:sz w:val="28"/>
          <w:szCs w:val="28"/>
          <w:lang w:val="ru-RU"/>
        </w:rPr>
        <w:t>1 класс: учебник для общеобразовательных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чреждений : В.П.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Канакина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В.Г.Горецкий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др. - М.: Просвещение, 2019</w:t>
      </w:r>
    </w:p>
    <w:p w:rsidR="004F3947" w:rsidRDefault="004F3947" w:rsidP="004F3947">
      <w:pPr>
        <w:widowControl w:val="0"/>
        <w:tabs>
          <w:tab w:val="left" w:pos="0"/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val="ru-RU" w:eastAsia="hi-IN" w:bidi="hi-IN"/>
        </w:rPr>
      </w:pPr>
    </w:p>
    <w:p w:rsidR="004F3947" w:rsidRDefault="004F3947" w:rsidP="004F3947">
      <w:pPr>
        <w:widowControl w:val="0"/>
        <w:tabs>
          <w:tab w:val="left" w:pos="0"/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val="ru-RU" w:eastAsia="hi-IN" w:bidi="hi-IN"/>
        </w:rPr>
      </w:pPr>
    </w:p>
    <w:p w:rsidR="004F3947" w:rsidRDefault="004F3947" w:rsidP="004F3947">
      <w:pPr>
        <w:widowControl w:val="0"/>
        <w:tabs>
          <w:tab w:val="left" w:pos="0"/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val="ru-RU" w:eastAsia="hi-IN" w:bidi="hi-IN"/>
        </w:rPr>
      </w:pPr>
    </w:p>
    <w:p w:rsidR="004F3947" w:rsidRDefault="004F3947" w:rsidP="004F3947">
      <w:pPr>
        <w:widowControl w:val="0"/>
        <w:tabs>
          <w:tab w:val="left" w:pos="0"/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val="ru-RU" w:eastAsia="hi-IN" w:bidi="hi-IN"/>
        </w:rPr>
      </w:pPr>
    </w:p>
    <w:p w:rsidR="004F3947" w:rsidRDefault="004F3947" w:rsidP="004F3947">
      <w:pPr>
        <w:widowControl w:val="0"/>
        <w:tabs>
          <w:tab w:val="left" w:pos="0"/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8"/>
          <w:szCs w:val="28"/>
          <w:lang w:val="ru-RU" w:eastAsia="hi-IN" w:bidi="hi-IN"/>
        </w:rPr>
        <w:t xml:space="preserve">Авторы-составители: </w:t>
      </w:r>
    </w:p>
    <w:p w:rsidR="000A18F4" w:rsidRDefault="000A18F4" w:rsidP="004F3947">
      <w:pPr>
        <w:widowControl w:val="0"/>
        <w:tabs>
          <w:tab w:val="left" w:pos="0"/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8"/>
          <w:szCs w:val="28"/>
          <w:lang w:val="ru-RU" w:eastAsia="hi-IN" w:bidi="hi-IN"/>
        </w:rPr>
      </w:pPr>
      <w:proofErr w:type="spellStart"/>
      <w:r>
        <w:rPr>
          <w:rFonts w:ascii="Times New Roman" w:eastAsia="Lucida Sans Unicode" w:hAnsi="Times New Roman" w:cs="Tahoma"/>
          <w:b/>
          <w:kern w:val="2"/>
          <w:sz w:val="28"/>
          <w:szCs w:val="28"/>
          <w:lang w:val="ru-RU" w:eastAsia="hi-IN" w:bidi="hi-IN"/>
        </w:rPr>
        <w:t>Бербасова</w:t>
      </w:r>
      <w:proofErr w:type="spellEnd"/>
      <w:r>
        <w:rPr>
          <w:rFonts w:ascii="Times New Roman" w:eastAsia="Lucida Sans Unicode" w:hAnsi="Times New Roman" w:cs="Tahoma"/>
          <w:b/>
          <w:kern w:val="2"/>
          <w:sz w:val="28"/>
          <w:szCs w:val="28"/>
          <w:lang w:val="ru-RU" w:eastAsia="hi-IN" w:bidi="hi-IN"/>
        </w:rPr>
        <w:t xml:space="preserve"> В. М.,  </w:t>
      </w:r>
      <w:proofErr w:type="spellStart"/>
      <w:r>
        <w:rPr>
          <w:rFonts w:ascii="Times New Roman" w:eastAsia="Lucida Sans Unicode" w:hAnsi="Times New Roman" w:cs="Tahoma"/>
          <w:b/>
          <w:kern w:val="2"/>
          <w:sz w:val="28"/>
          <w:szCs w:val="28"/>
          <w:lang w:val="ru-RU" w:eastAsia="hi-IN" w:bidi="hi-IN"/>
        </w:rPr>
        <w:t>Волынцева</w:t>
      </w:r>
      <w:proofErr w:type="spellEnd"/>
      <w:r>
        <w:rPr>
          <w:rFonts w:ascii="Times New Roman" w:eastAsia="Lucida Sans Unicode" w:hAnsi="Times New Roman" w:cs="Tahoma"/>
          <w:b/>
          <w:kern w:val="2"/>
          <w:sz w:val="28"/>
          <w:szCs w:val="28"/>
          <w:lang w:val="ru-RU" w:eastAsia="hi-IN" w:bidi="hi-IN"/>
        </w:rPr>
        <w:t xml:space="preserve"> Л. Н., </w:t>
      </w:r>
    </w:p>
    <w:p w:rsidR="004F3947" w:rsidRDefault="000A18F4" w:rsidP="004F3947">
      <w:pPr>
        <w:widowControl w:val="0"/>
        <w:tabs>
          <w:tab w:val="left" w:pos="0"/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8"/>
          <w:szCs w:val="28"/>
          <w:lang w:val="ru-RU" w:eastAsia="hi-IN" w:bidi="hi-IN"/>
        </w:rPr>
        <w:t xml:space="preserve">Гущина О. </w:t>
      </w:r>
      <w:proofErr w:type="spellStart"/>
      <w:r>
        <w:rPr>
          <w:rFonts w:ascii="Times New Roman" w:eastAsia="Lucida Sans Unicode" w:hAnsi="Times New Roman" w:cs="Tahoma"/>
          <w:b/>
          <w:kern w:val="2"/>
          <w:sz w:val="28"/>
          <w:szCs w:val="28"/>
          <w:lang w:val="ru-RU" w:eastAsia="hi-IN" w:bidi="hi-IN"/>
        </w:rPr>
        <w:t>А.,Ткачева</w:t>
      </w:r>
      <w:proofErr w:type="spellEnd"/>
      <w:r>
        <w:rPr>
          <w:rFonts w:ascii="Times New Roman" w:eastAsia="Lucida Sans Unicode" w:hAnsi="Times New Roman" w:cs="Tahoma"/>
          <w:b/>
          <w:kern w:val="2"/>
          <w:sz w:val="28"/>
          <w:szCs w:val="28"/>
          <w:lang w:val="ru-RU" w:eastAsia="hi-IN" w:bidi="hi-IN"/>
        </w:rPr>
        <w:t xml:space="preserve"> И. Г.</w:t>
      </w:r>
    </w:p>
    <w:p w:rsidR="004F3947" w:rsidRDefault="004F3947" w:rsidP="004F3947">
      <w:pPr>
        <w:widowControl w:val="0"/>
        <w:tabs>
          <w:tab w:val="left" w:pos="0"/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8"/>
          <w:szCs w:val="28"/>
          <w:lang w:val="ru-RU" w:eastAsia="hi-IN" w:bidi="hi-IN"/>
        </w:rPr>
        <w:t xml:space="preserve">учителя начальных классов </w:t>
      </w:r>
    </w:p>
    <w:p w:rsidR="004F3947" w:rsidRDefault="004F3947" w:rsidP="004F394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8F4" w:rsidRDefault="000A18F4" w:rsidP="004F394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8F4" w:rsidRDefault="000A18F4" w:rsidP="004F394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8F4" w:rsidRDefault="000A18F4" w:rsidP="004F394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8F4" w:rsidRDefault="000A18F4" w:rsidP="004F394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18F4" w:rsidRDefault="000A18F4" w:rsidP="00197B6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F3947" w:rsidRDefault="004F3947" w:rsidP="004F394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UgFx8qECAAALBQAADgAAAAAAAAAAAAAAAAAuAgAA&#10;ZHJzL2Uyb0RvYy54bWxQSwECLQAUAAYACAAAACEAtK7B+d4AAAAJAQAADwAAAAAAAAAAAAAAAAD7&#10;BAAAZHJzL2Rvd25yZXYueG1sUEsFBgAAAAAEAAQA8wAAAAYGAAAAAA==&#10;" stroked="f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 Кстово 2022 г.</w:t>
      </w:r>
    </w:p>
    <w:p w:rsidR="00AC6DC2" w:rsidRPr="004F3947" w:rsidRDefault="00AC6DC2">
      <w:pPr>
        <w:rPr>
          <w:lang w:val="ru-RU"/>
        </w:rPr>
        <w:sectPr w:rsidR="00AC6DC2" w:rsidRPr="004F3947" w:rsidSect="000A18F4">
          <w:pgSz w:w="11900" w:h="16840"/>
          <w:pgMar w:top="478" w:right="985" w:bottom="1440" w:left="851" w:header="720" w:footer="720" w:gutter="0"/>
          <w:cols w:space="720" w:equalWidth="0">
            <w:col w:w="10064" w:space="0"/>
          </w:cols>
          <w:docGrid w:linePitch="360"/>
        </w:sectPr>
      </w:pPr>
    </w:p>
    <w:p w:rsidR="00AC6DC2" w:rsidRPr="004F3947" w:rsidRDefault="00AC6DC2">
      <w:pPr>
        <w:autoSpaceDE w:val="0"/>
        <w:autoSpaceDN w:val="0"/>
        <w:spacing w:after="216" w:line="220" w:lineRule="exact"/>
        <w:rPr>
          <w:lang w:val="ru-RU"/>
        </w:rPr>
      </w:pPr>
    </w:p>
    <w:p w:rsidR="00AC6DC2" w:rsidRPr="00197B65" w:rsidRDefault="007435D6">
      <w:pPr>
        <w:autoSpaceDE w:val="0"/>
        <w:autoSpaceDN w:val="0"/>
        <w:spacing w:after="0" w:line="230" w:lineRule="auto"/>
        <w:rPr>
          <w:lang w:val="ru-RU"/>
        </w:rPr>
      </w:pPr>
      <w:r w:rsidRPr="00197B65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AC6DC2" w:rsidRPr="00D53121" w:rsidRDefault="007435D6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началь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Федерального государственного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обра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зовательного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приори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D53121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теты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, сформулированные в Примерной программе воспитания.</w:t>
      </w:r>
    </w:p>
    <w:p w:rsidR="00AC6DC2" w:rsidRPr="00D53121" w:rsidRDefault="007435D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AC6DC2" w:rsidRPr="00D53121" w:rsidRDefault="007435D6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является основой всего процесса обучения в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на​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чальной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значительным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потенциа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​лом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 развитии функциональной грамотности младших школь​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, особенно таких её компонентов, как языковая, комму​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никативная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читательская, общекультурная и социальная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гра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мотность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различ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сферах и ситуациях общения способствуют успешной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соци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ализации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фор​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мировании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самосознания и мировоззрения личности, является важнейшим средством хранения и передачи информации, куль​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турных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адек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​ватного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нрав​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ственных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ценностей, принятых в обществе правил и норм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пове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дения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личност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—д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лительный процесс, разворачивающийся на протяжении изучения содержания предмета.</w:t>
      </w:r>
    </w:p>
    <w:p w:rsidR="00AC6DC2" w:rsidRPr="00D53121" w:rsidRDefault="007435D6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планиру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емых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 является признание равной значимости работы по изучению системы языка и работы по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совер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шенствованию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младших школьников. Языковой материал призван сформировать первоначальные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струк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​туре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направлено на решение практической задачи развития всех видов речевой деятельности, отработку навыков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вания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усвоенных норм русского литературного языка, речевых норм и правил речевого этикета в процессе устного и письмен​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общения. Ряд задач по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совершенствованию речевой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решаются совместно с учебным предметом «Литературное чтение».</w:t>
      </w:r>
    </w:p>
    <w:p w:rsidR="00AC6DC2" w:rsidRDefault="007435D6">
      <w:pPr>
        <w:autoSpaceDE w:val="0"/>
        <w:autoSpaceDN w:val="0"/>
        <w:spacing w:before="70" w:after="0" w:line="230" w:lineRule="auto"/>
        <w:ind w:left="1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«Русского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​ка», в 1 классе — 165 ч. </w:t>
      </w:r>
    </w:p>
    <w:p w:rsidR="00D60992" w:rsidRDefault="00D6099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</w:p>
    <w:p w:rsidR="00D60992" w:rsidRPr="00D53121" w:rsidRDefault="00D6099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</w:p>
    <w:p w:rsidR="00AC6DC2" w:rsidRDefault="00AC6DC2">
      <w:pPr>
        <w:rPr>
          <w:lang w:val="ru-RU"/>
        </w:rPr>
      </w:pPr>
    </w:p>
    <w:p w:rsidR="00D60992" w:rsidRPr="00D53121" w:rsidRDefault="00D60992">
      <w:pPr>
        <w:rPr>
          <w:lang w:val="ru-RU"/>
        </w:rPr>
        <w:sectPr w:rsidR="00D60992" w:rsidRPr="00D53121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5234E" w:rsidRPr="0075234E" w:rsidRDefault="0075234E" w:rsidP="0075234E">
      <w:pPr>
        <w:autoSpaceDE w:val="0"/>
        <w:autoSpaceDN w:val="0"/>
        <w:spacing w:before="430" w:after="0" w:line="230" w:lineRule="auto"/>
        <w:ind w:left="180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ЦЕЛИ ИЗУЧЕНИЯ УЧЕБНОГО ПРЕДМЕТА "РУССКИЙ ЯЗЫК"</w:t>
      </w:r>
    </w:p>
    <w:p w:rsidR="00AC6DC2" w:rsidRPr="00D53121" w:rsidRDefault="007435D6" w:rsidP="0075234E">
      <w:pPr>
        <w:autoSpaceDE w:val="0"/>
        <w:autoSpaceDN w:val="0"/>
        <w:spacing w:after="0"/>
        <w:ind w:right="144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дей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ствий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:rsidR="00AC6DC2" w:rsidRPr="00D53121" w:rsidRDefault="007435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AC6DC2" w:rsidRPr="00D53121" w:rsidRDefault="007435D6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D53121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нравственных ценностей народа; понимание роли языка как основного средства общения; осознание значения русского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​ка как государственного языка Российской Федерации; пони​</w:t>
      </w:r>
      <w:r w:rsidRPr="00D53121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мание роли русского языка как языка межнационального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об​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:rsidR="00AC6DC2" w:rsidRPr="00D53121" w:rsidRDefault="007435D6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основными видами речевой деятельности на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ос​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нове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первоначальных представлений о нормах современного русского литературного языка: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аудированием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говорением,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, письмом;</w:t>
      </w:r>
    </w:p>
    <w:p w:rsidR="00AC6DC2" w:rsidRPr="00D53121" w:rsidRDefault="007435D6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мике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использова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речевой деятельности норм современного русского литера​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турного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(орфоэпических, лексических, грамматических, орфографических, пунктуационных) и речевого этикета;</w:t>
      </w:r>
    </w:p>
    <w:p w:rsidR="00AC6DC2" w:rsidRPr="00D53121" w:rsidRDefault="007435D6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310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78" w:line="220" w:lineRule="exact"/>
        <w:rPr>
          <w:lang w:val="ru-RU"/>
        </w:rPr>
      </w:pPr>
    </w:p>
    <w:p w:rsidR="00AC6DC2" w:rsidRPr="00D53121" w:rsidRDefault="007435D6">
      <w:pPr>
        <w:autoSpaceDE w:val="0"/>
        <w:autoSpaceDN w:val="0"/>
        <w:spacing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AC6DC2" w:rsidRPr="00D53121" w:rsidRDefault="007435D6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Составление небольших рассказов повествовательного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харак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тера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серии сюжетных картинок, материалам собственных игр, занятий, наблюдений. Понимание текста при его прослушивании и при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самостоя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​тельном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чтении вслух.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Единство звукового состава слова и его значения. Установление последовательности звуков в слове и 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ства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звуков. Сопоставление слов, различающихся одним или несколькими звуками. Звуковой анализ слова, работа со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звуко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ство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слогов в слове. Ударный слог.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твёр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дости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— мягкости согласных звуков. Функции букв е, ё, ю, я. Мягкий знак как показатель мягкости предшествующего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 гласного звука в конце слова. Последовательность букв в русском алфавите.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Слоговое чтение (ориентация на букву, обозначающую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глас​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звук).  Плавное слоговое чтение и чтение целыми словами со скоростью, соответствующей индивидуальному темпу.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интонациями и паузами в соответствии со знаками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препи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нания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. Осознанное чтение слов,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пространстве листа в тетради и на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простран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стве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классной доски. Гигиенические требования, которые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необ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ходимо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соблюдать во время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письма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.Н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ачертание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письменных прописных и строчных букв.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Пись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мо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букв, буквосочетаний, слогов, слов, предложений с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соблюде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гигиенических норм. Письмо разборчивым, аккуратным почерком. Письмо под диктовку слов и предложений,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правописания и их применение: раздельное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слов; обозначение гласных после шипящих в сочетаниях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чу,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пропис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ная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75234E" w:rsidRDefault="0075234E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/>
          <w:b/>
          <w:color w:val="0F0F50"/>
          <w:sz w:val="24"/>
          <w:lang w:val="ru-RU"/>
        </w:rPr>
      </w:pPr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298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Pr="0075234E" w:rsidRDefault="0075234E" w:rsidP="0075234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5234E">
        <w:rPr>
          <w:rFonts w:ascii="Times New Roman" w:eastAsia="Times New Roman" w:hAnsi="Times New Roman"/>
          <w:b/>
          <w:sz w:val="24"/>
          <w:lang w:val="ru-RU"/>
        </w:rPr>
        <w:lastRenderedPageBreak/>
        <w:t>СИСТЕМАТИЧЕСКИЙ КУРС</w:t>
      </w:r>
    </w:p>
    <w:p w:rsidR="0075234E" w:rsidRDefault="0075234E">
      <w:pPr>
        <w:autoSpaceDE w:val="0"/>
        <w:autoSpaceDN w:val="0"/>
        <w:spacing w:after="0" w:line="262" w:lineRule="auto"/>
        <w:ind w:left="180" w:right="2016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C6DC2" w:rsidRPr="00D53121" w:rsidRDefault="007435D6">
      <w:pPr>
        <w:autoSpaceDE w:val="0"/>
        <w:autoSpaceDN w:val="0"/>
        <w:spacing w:after="0" w:line="262" w:lineRule="auto"/>
        <w:ind w:left="180" w:right="2016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:rsidR="00AC6DC2" w:rsidRPr="00D53121" w:rsidRDefault="007435D6" w:rsidP="0075234E">
      <w:pPr>
        <w:tabs>
          <w:tab w:val="left" w:pos="180"/>
        </w:tabs>
        <w:autoSpaceDE w:val="0"/>
        <w:autoSpaceDN w:val="0"/>
        <w:spacing w:before="190" w:after="0" w:line="240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Гласные и согласные звуки, их различение.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Уда​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рение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слове. Гласные ударные и безударные. Твёрдые и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мяг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​кие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согласные звуки, их различение. Звонкие и глухие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соглас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AC6DC2" w:rsidRPr="00D53121" w:rsidRDefault="007435D6" w:rsidP="0075234E">
      <w:pPr>
        <w:tabs>
          <w:tab w:val="left" w:pos="180"/>
        </w:tabs>
        <w:autoSpaceDE w:val="0"/>
        <w:autoSpaceDN w:val="0"/>
        <w:spacing w:before="190" w:after="0" w:line="240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последова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тельность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. Использование алфавита для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:rsidR="00AC6DC2" w:rsidRPr="00D53121" w:rsidRDefault="007435D6" w:rsidP="0075234E">
      <w:pPr>
        <w:tabs>
          <w:tab w:val="left" w:pos="180"/>
        </w:tabs>
        <w:autoSpaceDE w:val="0"/>
        <w:autoSpaceDN w:val="0"/>
        <w:spacing w:before="190" w:after="0" w:line="240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современного русского литературного языка (на ограниченном пере</w:t>
      </w:r>
      <w:r w:rsidR="0075234E">
        <w:rPr>
          <w:rFonts w:ascii="Times New Roman" w:eastAsia="Times New Roman" w:hAnsi="Times New Roman"/>
          <w:color w:val="000000"/>
          <w:sz w:val="24"/>
          <w:lang w:val="ru-RU"/>
        </w:rPr>
        <w:t>чне слов, отрабатываемом в учеб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нике).</w:t>
      </w:r>
    </w:p>
    <w:p w:rsidR="00AC6DC2" w:rsidRPr="00D53121" w:rsidRDefault="007435D6" w:rsidP="0075234E">
      <w:pPr>
        <w:tabs>
          <w:tab w:val="left" w:pos="180"/>
        </w:tabs>
        <w:autoSpaceDE w:val="0"/>
        <w:autoSpaceDN w:val="0"/>
        <w:spacing w:before="190" w:after="0" w:line="240" w:lineRule="auto"/>
        <w:ind w:right="86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AC6DC2" w:rsidRPr="00D53121" w:rsidRDefault="007435D6" w:rsidP="0075234E">
      <w:pPr>
        <w:tabs>
          <w:tab w:val="left" w:pos="180"/>
        </w:tabs>
        <w:autoSpaceDE w:val="0"/>
        <w:autoSpaceDN w:val="0"/>
        <w:spacing w:before="190" w:after="0" w:line="240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Предложение как единица языка (ознакомление). Слово, предложение (наблюдение над сходством и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различи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​ем). Установление связи слов в предложении при помощи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смыс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ловых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вопросов.</w:t>
      </w:r>
    </w:p>
    <w:p w:rsidR="00AC6DC2" w:rsidRPr="00D53121" w:rsidRDefault="007435D6" w:rsidP="0075234E">
      <w:pPr>
        <w:autoSpaceDE w:val="0"/>
        <w:autoSpaceDN w:val="0"/>
        <w:spacing w:before="70" w:after="0" w:line="240" w:lineRule="auto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Восстановление деформированных предложений.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Составле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предложений из набора форм слов.</w:t>
      </w:r>
    </w:p>
    <w:p w:rsidR="00AC6DC2" w:rsidRPr="00D53121" w:rsidRDefault="007435D6" w:rsidP="0075234E">
      <w:pPr>
        <w:autoSpaceDE w:val="0"/>
        <w:autoSpaceDN w:val="0"/>
        <w:spacing w:before="190" w:after="0" w:line="240" w:lineRule="auto"/>
        <w:ind w:left="180" w:right="6048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AC6DC2" w:rsidRPr="00D53121" w:rsidRDefault="007435D6" w:rsidP="0075234E">
      <w:pPr>
        <w:autoSpaceDE w:val="0"/>
        <w:autoSpaceDN w:val="0"/>
        <w:spacing w:before="178" w:after="0" w:line="240" w:lineRule="auto"/>
        <w:ind w:left="4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слов в предложении;</w:t>
      </w:r>
    </w:p>
    <w:p w:rsidR="00AC6DC2" w:rsidRPr="00D53121" w:rsidRDefault="007435D6" w:rsidP="0075234E">
      <w:pPr>
        <w:autoSpaceDE w:val="0"/>
        <w:autoSpaceDN w:val="0"/>
        <w:spacing w:before="192" w:after="0" w:line="240" w:lineRule="auto"/>
        <w:ind w:left="4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прописная буква в начале предложения и в именах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собствен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 в именах и фамилиях людей, кличках животных;</w:t>
      </w:r>
    </w:p>
    <w:p w:rsidR="00AC6DC2" w:rsidRPr="00D53121" w:rsidRDefault="007435D6" w:rsidP="0075234E">
      <w:pPr>
        <w:autoSpaceDE w:val="0"/>
        <w:autoSpaceDN w:val="0"/>
        <w:spacing w:before="190" w:after="0" w:line="240" w:lineRule="auto"/>
        <w:ind w:left="4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перенос слов (без учёта морфемного членения слова);</w:t>
      </w:r>
    </w:p>
    <w:p w:rsidR="00AC6DC2" w:rsidRPr="00D53121" w:rsidRDefault="007435D6" w:rsidP="0075234E">
      <w:pPr>
        <w:autoSpaceDE w:val="0"/>
        <w:autoSpaceDN w:val="0"/>
        <w:spacing w:before="190" w:after="0" w:line="240" w:lineRule="auto"/>
        <w:jc w:val="center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гласные после шипящих в сочетаниях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чу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AC6DC2" w:rsidRPr="00D53121" w:rsidRDefault="007435D6" w:rsidP="0075234E">
      <w:pPr>
        <w:autoSpaceDE w:val="0"/>
        <w:autoSpaceDN w:val="0"/>
        <w:spacing w:before="190" w:after="0" w:line="240" w:lineRule="auto"/>
        <w:ind w:left="4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сочетания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чк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чн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AC6DC2" w:rsidRPr="00D53121" w:rsidRDefault="007435D6" w:rsidP="0075234E">
      <w:pPr>
        <w:autoSpaceDE w:val="0"/>
        <w:autoSpaceDN w:val="0"/>
        <w:spacing w:before="190" w:after="0" w:line="240" w:lineRule="auto"/>
        <w:ind w:left="420" w:right="144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:rsidR="00AC6DC2" w:rsidRPr="00D53121" w:rsidRDefault="007435D6" w:rsidP="0075234E">
      <w:pPr>
        <w:autoSpaceDE w:val="0"/>
        <w:autoSpaceDN w:val="0"/>
        <w:spacing w:before="190" w:after="0" w:line="240" w:lineRule="auto"/>
        <w:ind w:left="420" w:right="288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знаки препинания в конце предложения: точка,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вопроситель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и восклицательный знаки. Алгоритм списывания текста.</w:t>
      </w:r>
    </w:p>
    <w:p w:rsidR="00AC6DC2" w:rsidRDefault="007435D6" w:rsidP="0075234E">
      <w:pPr>
        <w:autoSpaceDE w:val="0"/>
        <w:autoSpaceDN w:val="0"/>
        <w:spacing w:after="0" w:line="240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щение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. Ситуации устного общения</w:t>
      </w:r>
      <w:r w:rsidR="0075234E">
        <w:rPr>
          <w:lang w:val="ru-RU"/>
        </w:rPr>
        <w:t xml:space="preserve"> </w:t>
      </w:r>
      <w:r w:rsidR="0075234E"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(чтение диалогов по ролям, просмотр видеоматериалов, прослушивание аудиозаписи). Нормы речевого этикета в ситуациях учебного и бытового </w:t>
      </w:r>
      <w:proofErr w:type="gramStart"/>
      <w:r w:rsidR="0075234E" w:rsidRPr="00D53121">
        <w:rPr>
          <w:rFonts w:ascii="Times New Roman" w:eastAsia="Times New Roman" w:hAnsi="Times New Roman"/>
          <w:color w:val="000000"/>
          <w:sz w:val="24"/>
          <w:lang w:val="ru-RU"/>
        </w:rPr>
        <w:t>об​</w:t>
      </w:r>
      <w:proofErr w:type="spellStart"/>
      <w:r w:rsidR="0075234E" w:rsidRPr="00D53121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proofErr w:type="gramEnd"/>
      <w:r w:rsidR="0075234E"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(приветствие, прощание, извинение, благодарность, об​ращение с просьбой).</w:t>
      </w:r>
    </w:p>
    <w:p w:rsidR="0075234E" w:rsidRDefault="0075234E" w:rsidP="0075234E">
      <w:pPr>
        <w:autoSpaceDE w:val="0"/>
        <w:autoSpaceDN w:val="0"/>
        <w:spacing w:after="0" w:line="240" w:lineRule="auto"/>
        <w:rPr>
          <w:lang w:val="ru-RU"/>
        </w:rPr>
      </w:pPr>
    </w:p>
    <w:p w:rsidR="0075234E" w:rsidRDefault="0075234E" w:rsidP="0075234E">
      <w:pPr>
        <w:autoSpaceDE w:val="0"/>
        <w:autoSpaceDN w:val="0"/>
        <w:spacing w:after="0" w:line="240" w:lineRule="auto"/>
        <w:rPr>
          <w:lang w:val="ru-RU"/>
        </w:rPr>
      </w:pPr>
    </w:p>
    <w:p w:rsidR="0075234E" w:rsidRPr="00D53121" w:rsidRDefault="0075234E" w:rsidP="0075234E">
      <w:pPr>
        <w:autoSpaceDE w:val="0"/>
        <w:autoSpaceDN w:val="0"/>
        <w:spacing w:after="0" w:line="240" w:lineRule="auto"/>
        <w:rPr>
          <w:lang w:val="ru-RU"/>
        </w:rPr>
        <w:sectPr w:rsidR="0075234E" w:rsidRPr="00D53121">
          <w:pgSz w:w="11900" w:h="16840"/>
          <w:pgMar w:top="292" w:right="676" w:bottom="444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75234E" w:rsidRPr="00D53121" w:rsidRDefault="0075234E" w:rsidP="0075234E">
      <w:pPr>
        <w:autoSpaceDE w:val="0"/>
        <w:autoSpaceDN w:val="0"/>
        <w:spacing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ПЛАНИРУЕМЫЕ ОБРАЗОВАТЕЛЬНЫЕ РЕЗУЛЬТАТЫ</w:t>
      </w:r>
    </w:p>
    <w:p w:rsidR="0075234E" w:rsidRPr="00D53121" w:rsidRDefault="0075234E" w:rsidP="00891A74">
      <w:pPr>
        <w:tabs>
          <w:tab w:val="left" w:pos="180"/>
        </w:tabs>
        <w:autoSpaceDE w:val="0"/>
        <w:autoSpaceDN w:val="0"/>
        <w:spacing w:after="0" w:line="262" w:lineRule="auto"/>
        <w:ind w:right="864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русского языка в 1 классе направлено на достижение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75234E" w:rsidRPr="00D53121" w:rsidRDefault="0075234E" w:rsidP="00891A74">
      <w:pPr>
        <w:autoSpaceDE w:val="0"/>
        <w:autoSpaceDN w:val="0"/>
        <w:spacing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75234E" w:rsidRDefault="0075234E" w:rsidP="00891A74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>
        <w:rPr>
          <w:lang w:val="ru-RU"/>
        </w:rPr>
        <w:br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своей этнокультурной и российской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граждан​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ской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идентичности, понимание роли русского языка как государственного языка Российской Федерации и языка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межнацио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нального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народов России;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сопричастность к прошлому, настоящему и будущему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сво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​ей страны и родного края, в том числе через обсуждение ситуаций при работе с художественными произведениями;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первоначальные представления о человеке как члене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об​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щества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о правах и ответственности, уважении и достоинстве человека, о нравственно​этических нормах поведения и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прави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лах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межличностных отношений, в том чи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сле отражённых в художественных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произведениях; </w:t>
      </w:r>
      <w:r>
        <w:rPr>
          <w:lang w:val="ru-RU"/>
        </w:rPr>
        <w:br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проявление сопереживания, уважения и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доброжелатель​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D53121">
        <w:rPr>
          <w:lang w:val="ru-RU"/>
        </w:rPr>
        <w:tab/>
      </w:r>
    </w:p>
    <w:p w:rsidR="0075234E" w:rsidRDefault="0075234E" w:rsidP="00891A74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художе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ственной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в том числе в искусстве слова;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осозна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русского языка как средства общения и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самовы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ражения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D53121">
        <w:rPr>
          <w:lang w:val="ru-RU"/>
        </w:rPr>
        <w:tab/>
      </w:r>
    </w:p>
    <w:p w:rsidR="0075234E" w:rsidRDefault="0075234E" w:rsidP="00891A74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здо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ровью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​вил общения;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AC6DC2" w:rsidRDefault="0075234E" w:rsidP="00891A74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трудо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​вой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интерес к различным профессиям,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возника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ющий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обсуждении при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меров из художественных произве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дений; </w:t>
      </w:r>
      <w:r>
        <w:rPr>
          <w:lang w:val="ru-RU"/>
        </w:rPr>
        <w:br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75234E" w:rsidRDefault="0075234E" w:rsidP="00891A74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>
        <w:rPr>
          <w:lang w:val="ru-RU"/>
        </w:rPr>
        <w:br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первоначальные представления о научной картине мира (в том числе первоначальные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представления о системе языка как одной из составляющих целостной научной картины мира);—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актив​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ность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и самостоятельность в его познании.</w:t>
      </w:r>
    </w:p>
    <w:p w:rsidR="00891A74" w:rsidRDefault="00891A74" w:rsidP="00891A74">
      <w:pPr>
        <w:rPr>
          <w:lang w:val="ru-RU"/>
        </w:rPr>
      </w:pPr>
    </w:p>
    <w:p w:rsidR="00891A74" w:rsidRPr="00D53121" w:rsidRDefault="00891A74" w:rsidP="00891A74">
      <w:pPr>
        <w:autoSpaceDE w:val="0"/>
        <w:autoSpaceDN w:val="0"/>
        <w:spacing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91A74" w:rsidRPr="00D53121" w:rsidRDefault="00891A74" w:rsidP="00891A74">
      <w:pPr>
        <w:tabs>
          <w:tab w:val="left" w:pos="180"/>
        </w:tabs>
        <w:autoSpaceDE w:val="0"/>
        <w:autoSpaceDN w:val="0"/>
        <w:spacing w:after="0" w:line="262" w:lineRule="auto"/>
        <w:ind w:right="86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891A74" w:rsidRPr="00D53121" w:rsidRDefault="00891A74" w:rsidP="00891A74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D53121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частеречная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принадлежность,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грамматиче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ский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признак, лексическое значение и др.); устанавливать аналогии языковых единиц;</w:t>
      </w:r>
      <w:r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му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признаку;</w:t>
      </w:r>
      <w:r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языковом материале закономерности и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проти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воречия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предложенного учителем алгоритма наблюдения; анализировать алгоритм действий при работе с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языко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единицами, самостоятельно выделять учебные операции при анализе языковых единиц;</w:t>
      </w:r>
      <w:r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мулировать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запрос на дополнительную информацию;</w:t>
      </w:r>
      <w:r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причинно​следственные связи в ситуациях наблюдения за языковым материалом, делать выводы.</w:t>
      </w:r>
    </w:p>
    <w:p w:rsidR="00891A74" w:rsidRPr="00D53121" w:rsidRDefault="00891A74" w:rsidP="00891A74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D53121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менения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языкового объекта, речевой ситуации;</w:t>
      </w:r>
      <w:r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лингви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стическое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мин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и-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​исследование,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891A74" w:rsidRPr="00D53121" w:rsidRDefault="00891A74" w:rsidP="00891A74">
      <w:pPr>
        <w:tabs>
          <w:tab w:val="left" w:pos="180"/>
        </w:tabs>
        <w:autoSpaceDE w:val="0"/>
        <w:autoSpaceDN w:val="0"/>
        <w:spacing w:after="0" w:line="286" w:lineRule="auto"/>
        <w:ind w:right="288"/>
        <w:rPr>
          <w:lang w:val="ru-RU"/>
        </w:rPr>
      </w:pPr>
      <w:r w:rsidRPr="00D53121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согласно заданному алгоритму находить представленную в явном виде информацию в предложенном источнике: в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слова​рях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, справочниках;</w:t>
      </w:r>
      <w:r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учебнику);—   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соблюдать с помощью взрослых (педагогических работни​ков, родителей, законных</w:t>
      </w:r>
      <w:proofErr w:type="gramEnd"/>
    </w:p>
    <w:p w:rsidR="00891A74" w:rsidRPr="00D53121" w:rsidRDefault="00891A74" w:rsidP="00891A74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графиче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​скую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, звуковую информацию в соответствии с учебной зада​чей;</w:t>
      </w:r>
      <w:r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ную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 виде таблиц, схем; самостоятельно создавать схемы, таблицы для представления лингвистической информации.</w:t>
      </w:r>
    </w:p>
    <w:p w:rsidR="00891A74" w:rsidRPr="00D53121" w:rsidRDefault="00891A74" w:rsidP="00891A74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К концу обучения в начальной школе у обучающегося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>
        <w:rPr>
          <w:lang w:val="ru-RU"/>
        </w:rPr>
        <w:br/>
      </w:r>
      <w:r w:rsidRPr="00D53121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воспринимать и формулировать суждения, выражать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эмо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ции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целями и условиями общения в знакомой среде;</w:t>
      </w:r>
      <w:r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блюдать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ведения диалоги и дискуссии;</w:t>
      </w:r>
      <w:r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готовить небольшие публичные выступления о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результа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тах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парной и групповой работы, о результатах наблюдения, выполненного мин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и-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​исследования, проектного задания;</w:t>
      </w:r>
      <w:r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891A74" w:rsidRPr="00D53121" w:rsidRDefault="00891A74" w:rsidP="00891A74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891A74" w:rsidRPr="00D53121" w:rsidRDefault="00891A74" w:rsidP="00891A74">
      <w:pPr>
        <w:autoSpaceDE w:val="0"/>
        <w:autoSpaceDN w:val="0"/>
        <w:spacing w:after="0" w:line="271" w:lineRule="auto"/>
        <w:ind w:right="1728"/>
        <w:rPr>
          <w:lang w:val="ru-RU"/>
        </w:rPr>
      </w:pPr>
      <w:r w:rsidRPr="00D53121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планировать действия по решению учебной задачи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для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​лучения результата;—    выстраивать последовательность выбранных действий.</w:t>
      </w:r>
    </w:p>
    <w:p w:rsidR="00891A74" w:rsidRPr="00D53121" w:rsidRDefault="00891A74" w:rsidP="00891A74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D53121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причины успеха/неудач учебной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деятель​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корректировать свои учебные действия для преодоления речевых и орфографических ошибок;—    соотносить результат деятельности с поставленной учеб​ной задачей по выделению,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одноклассников, объективно оценивать их по предложен​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критериям.</w:t>
      </w:r>
    </w:p>
    <w:p w:rsidR="00891A74" w:rsidRPr="00D53121" w:rsidRDefault="00891A74" w:rsidP="00891A74">
      <w:pPr>
        <w:autoSpaceDE w:val="0"/>
        <w:autoSpaceDN w:val="0"/>
        <w:spacing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891A74" w:rsidRDefault="00891A74" w:rsidP="00891A74">
      <w:pPr>
        <w:tabs>
          <w:tab w:val="left" w:pos="180"/>
        </w:tabs>
        <w:autoSpaceDE w:val="0"/>
        <w:autoSpaceDN w:val="0"/>
        <w:spacing w:after="0" w:line="286" w:lineRule="auto"/>
        <w:ind w:right="288"/>
        <w:rPr>
          <w:rFonts w:ascii="Times New Roman" w:eastAsia="Times New Roman" w:hAnsi="Times New Roman"/>
          <w:color w:val="000000"/>
          <w:sz w:val="24"/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ин​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дивидуальные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учи​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телем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формата планирования, распределения промежуточных шагов и сроков;</w:t>
      </w:r>
      <w:r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891A74" w:rsidRPr="00D53121" w:rsidRDefault="00891A74" w:rsidP="00891A74">
      <w:pPr>
        <w:autoSpaceDE w:val="0"/>
        <w:autoSpaceDN w:val="0"/>
        <w:spacing w:after="0" w:line="262" w:lineRule="auto"/>
        <w:ind w:right="1584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адания с опорой на предложенные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образцы.</w:t>
      </w:r>
    </w:p>
    <w:p w:rsidR="00891A74" w:rsidRDefault="00891A74" w:rsidP="00891A74">
      <w:pPr>
        <w:tabs>
          <w:tab w:val="left" w:pos="180"/>
        </w:tabs>
        <w:autoSpaceDE w:val="0"/>
        <w:autoSpaceDN w:val="0"/>
        <w:spacing w:after="0" w:line="286" w:lineRule="auto"/>
        <w:ind w:right="288"/>
        <w:rPr>
          <w:lang w:val="ru-RU"/>
        </w:rPr>
      </w:pPr>
    </w:p>
    <w:p w:rsidR="00891A74" w:rsidRDefault="00891A74" w:rsidP="00891A74">
      <w:pPr>
        <w:tabs>
          <w:tab w:val="left" w:pos="180"/>
        </w:tabs>
        <w:autoSpaceDE w:val="0"/>
        <w:autoSpaceDN w:val="0"/>
        <w:spacing w:after="0" w:line="286" w:lineRule="auto"/>
        <w:ind w:right="288"/>
        <w:rPr>
          <w:lang w:val="ru-RU"/>
        </w:rPr>
      </w:pPr>
    </w:p>
    <w:p w:rsidR="00891A74" w:rsidRDefault="00891A74" w:rsidP="00891A74">
      <w:pPr>
        <w:tabs>
          <w:tab w:val="left" w:pos="180"/>
        </w:tabs>
        <w:autoSpaceDE w:val="0"/>
        <w:autoSpaceDN w:val="0"/>
        <w:spacing w:after="0" w:line="286" w:lineRule="auto"/>
        <w:ind w:right="288"/>
        <w:rPr>
          <w:lang w:val="ru-RU"/>
        </w:rPr>
      </w:pPr>
    </w:p>
    <w:p w:rsidR="00891A74" w:rsidRDefault="00891A74" w:rsidP="00891A74">
      <w:pPr>
        <w:tabs>
          <w:tab w:val="left" w:pos="180"/>
        </w:tabs>
        <w:autoSpaceDE w:val="0"/>
        <w:autoSpaceDN w:val="0"/>
        <w:spacing w:after="0" w:line="286" w:lineRule="auto"/>
        <w:ind w:right="288"/>
        <w:rPr>
          <w:lang w:val="ru-RU"/>
        </w:rPr>
      </w:pPr>
    </w:p>
    <w:p w:rsidR="00891A74" w:rsidRDefault="00891A74" w:rsidP="00891A74">
      <w:pPr>
        <w:tabs>
          <w:tab w:val="left" w:pos="180"/>
        </w:tabs>
        <w:autoSpaceDE w:val="0"/>
        <w:autoSpaceDN w:val="0"/>
        <w:spacing w:after="0" w:line="286" w:lineRule="auto"/>
        <w:ind w:right="288"/>
        <w:rPr>
          <w:lang w:val="ru-RU"/>
        </w:rPr>
      </w:pPr>
    </w:p>
    <w:p w:rsidR="00891A74" w:rsidRDefault="00891A74" w:rsidP="00891A74">
      <w:pPr>
        <w:tabs>
          <w:tab w:val="left" w:pos="180"/>
        </w:tabs>
        <w:autoSpaceDE w:val="0"/>
        <w:autoSpaceDN w:val="0"/>
        <w:spacing w:after="0" w:line="286" w:lineRule="auto"/>
        <w:ind w:right="288"/>
        <w:rPr>
          <w:lang w:val="ru-RU"/>
        </w:rPr>
      </w:pPr>
    </w:p>
    <w:p w:rsidR="00891A74" w:rsidRDefault="00891A74" w:rsidP="00891A74">
      <w:pPr>
        <w:tabs>
          <w:tab w:val="left" w:pos="180"/>
        </w:tabs>
        <w:autoSpaceDE w:val="0"/>
        <w:autoSpaceDN w:val="0"/>
        <w:spacing w:after="0" w:line="286" w:lineRule="auto"/>
        <w:ind w:right="288"/>
        <w:rPr>
          <w:lang w:val="ru-RU"/>
        </w:rPr>
      </w:pPr>
    </w:p>
    <w:p w:rsidR="00891A74" w:rsidRDefault="00891A74" w:rsidP="00891A74">
      <w:pPr>
        <w:tabs>
          <w:tab w:val="left" w:pos="180"/>
        </w:tabs>
        <w:autoSpaceDE w:val="0"/>
        <w:autoSpaceDN w:val="0"/>
        <w:spacing w:after="0" w:line="286" w:lineRule="auto"/>
        <w:ind w:right="288"/>
        <w:rPr>
          <w:lang w:val="ru-RU"/>
        </w:rPr>
      </w:pPr>
    </w:p>
    <w:p w:rsidR="00891A74" w:rsidRDefault="00891A74" w:rsidP="00891A74">
      <w:pPr>
        <w:tabs>
          <w:tab w:val="left" w:pos="180"/>
        </w:tabs>
        <w:autoSpaceDE w:val="0"/>
        <w:autoSpaceDN w:val="0"/>
        <w:spacing w:after="0" w:line="286" w:lineRule="auto"/>
        <w:ind w:right="288"/>
        <w:rPr>
          <w:lang w:val="ru-RU"/>
        </w:rPr>
      </w:pPr>
    </w:p>
    <w:p w:rsidR="00891A74" w:rsidRDefault="00891A74" w:rsidP="00891A74">
      <w:pPr>
        <w:tabs>
          <w:tab w:val="left" w:pos="180"/>
        </w:tabs>
        <w:autoSpaceDE w:val="0"/>
        <w:autoSpaceDN w:val="0"/>
        <w:spacing w:after="0" w:line="286" w:lineRule="auto"/>
        <w:ind w:right="288"/>
        <w:rPr>
          <w:lang w:val="ru-RU"/>
        </w:rPr>
      </w:pPr>
    </w:p>
    <w:p w:rsidR="00891A74" w:rsidRDefault="00891A74" w:rsidP="00891A74">
      <w:pPr>
        <w:tabs>
          <w:tab w:val="left" w:pos="180"/>
        </w:tabs>
        <w:autoSpaceDE w:val="0"/>
        <w:autoSpaceDN w:val="0"/>
        <w:spacing w:after="0" w:line="286" w:lineRule="auto"/>
        <w:ind w:right="288"/>
        <w:rPr>
          <w:lang w:val="ru-RU"/>
        </w:rPr>
      </w:pPr>
    </w:p>
    <w:p w:rsidR="00891A74" w:rsidRPr="00D53121" w:rsidRDefault="00891A74" w:rsidP="00891A74">
      <w:pPr>
        <w:autoSpaceDE w:val="0"/>
        <w:autoSpaceDN w:val="0"/>
        <w:spacing w:before="26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91A74" w:rsidRPr="00D53121" w:rsidRDefault="00891A74" w:rsidP="00891A74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различать слово и предложение; вычленять слова из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пред​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ложений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различать гласные и согласные звуки (в том числе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разли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чать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 согласный звук [й’] и гласный звук [и]);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различать ударные и безударные гласные звуки;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различать согласные звуки: мягкие и твёрдые, звонкие и глухие (вне слова и в слове);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 различать понятия «звук» и «буква»;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proofErr w:type="gramEnd"/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правильно называть буквы русского алфавита;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вать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знание последовательности букв русского алфавита для упорядочения небольшого списка слов;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писать аккуратным разборчивым почерком без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искаже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ний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прописные и строчные буквы, соединения букв, слова;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применять изученные правила правописания: раздельное написание слов в предложении; знаки препинания в конце пред​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ложения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сло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​гам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(простые случаи: слова из слогов типа «согласный + глас​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»); гласные после шипящих в сочетаниях </w:t>
      </w:r>
      <w:proofErr w:type="spellStart"/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(в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положе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под ударением), </w:t>
      </w:r>
      <w:proofErr w:type="spellStart"/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находить и исправлять ошибки на изученные правила, описки;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proofErr w:type="gramEnd"/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тексте слова, значение которых требует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уточ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​нения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картинкам и наблюдениям;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изученные понятия в процессе решения учебных задач.</w:t>
      </w:r>
    </w:p>
    <w:p w:rsidR="00891A74" w:rsidRPr="00D53121" w:rsidRDefault="00891A74" w:rsidP="00891A74">
      <w:pPr>
        <w:tabs>
          <w:tab w:val="left" w:pos="180"/>
        </w:tabs>
        <w:autoSpaceDE w:val="0"/>
        <w:autoSpaceDN w:val="0"/>
        <w:spacing w:after="0" w:line="286" w:lineRule="auto"/>
        <w:ind w:right="288"/>
        <w:rPr>
          <w:lang w:val="ru-RU"/>
        </w:rPr>
        <w:sectPr w:rsidR="00891A74" w:rsidRPr="00D53121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64" w:line="220" w:lineRule="exact"/>
        <w:rPr>
          <w:lang w:val="ru-RU"/>
        </w:rPr>
      </w:pPr>
    </w:p>
    <w:p w:rsidR="00AC6DC2" w:rsidRDefault="007435D6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115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AC6DC2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</w:tr>
      <w:tr w:rsidR="00AC6DC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AC6DC2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AC6DC2">
        <w:trPr>
          <w:trHeight w:hRule="exact" w:val="64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01.08.2022 03.08.2022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выстроенных в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​вильной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последовательности: анализ изображённых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собы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тий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обсуждение сюжета, составление устного рассказа с опорой на картинки; Работа с серией сюжетных картинок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нарушенной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вательностью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анализ изображённых событий, установление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правильной последовательности событий, объяснение ошибки художника, внесение изменений в последователь​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ность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картинок, составление устного рассказа по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восстанов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D53121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ленной серии картинок;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 по составлению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небольших рассказов повествовательного характера (например, рассказ о случаях из школьной жизни и т. д.);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 по составлению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небольших рассказов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сательного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 (например, описание как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 совместных наблюдений,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описание модели звукового состава слова и т. д.);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составление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короткого рассказа по опорным словам; Учебный диалог по результатам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совместного составления рассказов,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уместности или неуместности использования тех или иных речевых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средств, участие в диалоге, высказывание и обоснование своей точки зрения;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текста, понимание текста при его прослушивании;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https://edudocs.info/prezentaciya-na-temu-sostavlenie-ustnyh-rasskazov--7677.html</w:t>
            </w:r>
          </w:p>
        </w:tc>
      </w:tr>
      <w:tr w:rsidR="00AC6DC2">
        <w:trPr>
          <w:trHeight w:hRule="exact" w:val="350"/>
        </w:trPr>
        <w:tc>
          <w:tcPr>
            <w:tcW w:w="451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0458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rPr>
                <w:lang w:val="ru-RU"/>
              </w:rPr>
            </w:pPr>
          </w:p>
          <w:p w:rsidR="00C52C3F" w:rsidRDefault="00C52C3F">
            <w:pPr>
              <w:rPr>
                <w:lang w:val="ru-RU"/>
              </w:rPr>
            </w:pPr>
          </w:p>
          <w:p w:rsidR="00C52C3F" w:rsidRPr="00C52C3F" w:rsidRDefault="00C52C3F">
            <w:pPr>
              <w:rPr>
                <w:lang w:val="ru-RU"/>
              </w:rPr>
            </w:pPr>
          </w:p>
        </w:tc>
      </w:tr>
      <w:tr w:rsidR="00AC6DC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2" w:right="640" w:bottom="10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60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Звуки речи. Интонационное выделение звука в слове. Определение частотного звука в стихотворении.</w:t>
            </w:r>
          </w:p>
          <w:p w:rsidR="00AC6DC2" w:rsidRPr="00D53121" w:rsidRDefault="007435D6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05.09.2022 09.09.2022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«Скажи так, как я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»(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отрабатывается умение воспроизводить заданный учителем образец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D53121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D53121">
              <w:rPr>
                <w:lang w:val="ru-RU"/>
              </w:rPr>
              <w:br/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ционного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выделения звука в слове);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«Есть ли в слове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заданный звук?» (ловить мяч нужно только тогда, когда ведущий называет слово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звуком, отрабатывается умение определять наличие заданного звука 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слове);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Игра​соревнование «Кто запомнит больше слов с заданным звуком при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прослушивании стихотворения»;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слов с заданным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звуком;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моделью: выбрать нужную модель в зависимости от места заданного звука в слове (начало, середина, конец слова);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группировка слов по первому звук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у(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 последнему звуку), по наличию близких в акустико-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артикуляционном отношении звуков ([н] —[м], [р] — [л], [с] — [ш] и др.);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«Живые звуки»: моделирование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звукового состава слова в игровых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ситуациях;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звукового состава слов с использованием фишек разного цвета для фиксации качественных характеристик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https://nsportal.ru/nachalnaya-shkola/russkii-yazyk/2017/11/13/prezentatsiya-k-uroku-russkogo-yazyka-obuchenie-gramote-v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63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12.09.2022 16.09.2022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сравнение двух моделей звукового состава (нахождение сходства и различия);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слов с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ствующими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 моделями;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группировка звуков по заданному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основанию (например, твёрдые — мягкие согласные звуки);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«Чем гласные звуки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отличаются по произношению от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согласных звуков?»; как результат участия в диалоге: различение гласных и согласных звуков по отсутствию/наличию преграды;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«Назови братца»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(парный по твёрдости — мягкости звук); Учебный диалог «Чем твёрдые согласные звуки отличаются от мягких согласных звуков?»;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характеристика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 гласных, согласных звуков, обоснование своей точки зрения,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выслушивание одноклассников;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Контролировать этапы своей работы,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процесс и результат выполнения задания;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 по определению количества слогов в слове, приведение доказательства;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Работа в парах: подбор слов с заданным количеством слогов;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https://kopilkaurokov.ru/nachalniyeKlassi</w:t>
            </w:r>
          </w:p>
        </w:tc>
      </w:tr>
      <w:tr w:rsidR="00AC6DC2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19.09.2022 23.09.2022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подбор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 с заданным ударным гласным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звуком;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слогоударными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схемами: подбор слов, соответствующих схеме;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объединять слова по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количеству слогов в слове и месту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исправление ошибок, допущенных при делении слов на слоги, в определении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ударного звука;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https://nsportal.ru/nachalnaya-shkola/russkii-yazyk/2012/05/06/prezentatsiya-glasnye-i-soglasnye-zvuki-i-bukvy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12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37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Твёрдость и мягкость согласных звуков как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смыслоразличительная функция.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согласных звуков.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26.09.2022 29.09.2022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«Скажи так, как я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»(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отрабатывается умение воспроизводить заданный учителем образец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D53121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D53121">
              <w:rPr>
                <w:lang w:val="ru-RU"/>
              </w:rPr>
              <w:br/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ционного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выделения звука в слове);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«Есть ли в слове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заданный звук?» (ловить мяч нужно только тогда, когда ведущий называет слово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звуком, отрабатывается умение определять наличие заданного звука 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слове);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Игра​соревнование «Кто запомнит больше слов с заданным звуком при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прослушивании стихотворения»;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слов с заданным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звуком;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моделью: выбрать нужную модель в зависимости от места заданного звука в слове (начало, середина, конец слова);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https://uchitelya.com/russkiy-yazyk/125589-prezentaciya-tverdye-i-myagkie-soglasnye-zvuki-ih-smyslorazlichitelnaya-rol.html</w:t>
            </w:r>
          </w:p>
        </w:tc>
      </w:tr>
      <w:tr w:rsidR="00AC6DC2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Дифференциация парных по твёрдости — мягкости согласных звуков.  Дифференциация парных по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звонкости — глухости звуков (без введения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термино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в«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звонкость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 «глухость»).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30.09.2022 06.10.2022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54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звукового состава слов с использованием фишек разного цвета для фиксации качественных характеристик звуков;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задания: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проанализировать предложенную модель звукового состава слова и рассказать о ней; Творческое задание: подбор слов,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D53121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ствующих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заданной модели;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сравнение двух моделей звукового состава (нахождение сходства и различия);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слов с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ствующими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 моделями;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группировка звуков по заданному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например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согласные звуки);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https://uchitelya.com/russkiy-yazyk/125589-prezentaciya-tverdye-i-myagkie-soglasnye-zvuki-ih-smyslorazlichitelnaya-rol.html</w:t>
            </w:r>
          </w:p>
        </w:tc>
      </w:tr>
      <w:tr w:rsidR="00AC6DC2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 как минимальная произносительная единица.</w:t>
            </w:r>
          </w:p>
          <w:p w:rsidR="00AC6DC2" w:rsidRDefault="007435D6">
            <w:pPr>
              <w:autoSpaceDE w:val="0"/>
              <w:autoSpaceDN w:val="0"/>
              <w:spacing w:before="20" w:after="0" w:line="247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Слогообразующая функция гласных звуков. Определение количества слогов в слове.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(простые однозначные случаи)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10.10.2022 14.10.2022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объединять слова по количеству слогов в слове и месту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исправление ошибок, допущенных при делении слов на слоги, в определении ударного звука;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https://nsportal.ru/nachalnaya-shkola/russkii-yazyk/2017/01/10/prezentatsiya-k-uroku-russkogo-yazyka-slog-kak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 w:rsidRPr="00C52C3F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D531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Письмо. Орфография и пунктуация</w:t>
            </w:r>
          </w:p>
        </w:tc>
      </w:tr>
    </w:tbl>
    <w:p w:rsidR="00AC6DC2" w:rsidRPr="00D53121" w:rsidRDefault="00AC6DC2">
      <w:pPr>
        <w:autoSpaceDE w:val="0"/>
        <w:autoSpaceDN w:val="0"/>
        <w:spacing w:after="0" w:line="14" w:lineRule="exact"/>
        <w:rPr>
          <w:lang w:val="ru-RU"/>
        </w:rPr>
      </w:pPr>
    </w:p>
    <w:p w:rsidR="00AC6DC2" w:rsidRPr="00D53121" w:rsidRDefault="00AC6DC2">
      <w:pPr>
        <w:rPr>
          <w:lang w:val="ru-RU"/>
        </w:rPr>
        <w:sectPr w:rsidR="00AC6DC2" w:rsidRPr="00D53121">
          <w:pgSz w:w="16840" w:h="11900"/>
          <w:pgMar w:top="284" w:right="640" w:bottom="8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мелкой моторики пальцев и движения руки. Развитие умения ориентироваться на пространстве листа в тетради и на пространстве классной доски.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гигиенических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требований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которые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необходимо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соблюдать во время письма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17.10.2022 28.10.2022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анализ поэлементного состава букв;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«Конструктор букв», направленное на составление буквы из элементов;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(из пластилина, из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проволоки) букв;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https://nsportal.ru/nachalnaya-shkola/russkii-yazyk/2017/01/10/prezentatsiya-k-uroku-russkogo-yazyka-slog-kak</w:t>
            </w:r>
          </w:p>
        </w:tc>
      </w:tr>
      <w:tr w:rsidR="00AC6DC2">
        <w:trPr>
          <w:trHeight w:hRule="exact" w:val="37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07.11.2022 18.11.2022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54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запись письменными буквами слова/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/короткого текста,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написанного печатными буквами;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в процессе совместного обсуждения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алгорит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списывания;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слов/предложений в соответствии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алгоритмом, контролирование этапов своей работы;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проблемной ситуации «Что делать, если строка заканчивается, а слово не входит?», введение знака переноса,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сообщение правила переноса слов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(первичное знакомство);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«Почему слова пишутся отдельно друг от друга?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Удобно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читать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записанное без пробелов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между словами?»;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https://nsportal.ru/nachalnaya-shkola/russkii-yazyk/2017/01/10/prezentatsiya-k-uroku-russkogo-yazyka-slog-kak</w:t>
            </w:r>
          </w:p>
        </w:tc>
      </w:tr>
      <w:tr w:rsidR="00AC6DC2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21.11.2022 28.11.2022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под диктовку слов и предложений, состоящих из трёх — пяти слов со звуками в сильной позиции;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соотнесение одних и тех же слов,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написан​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печатным и письменным шрифтом;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запись письменными буквами слова/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/короткого текста,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написанного печатными буквами;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в процессе совместного обсуждения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алгорит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списывания;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слов/предложений в соответствии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заданным алгоритмом, контролирование этапов своей работы;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https://infourok.ru/prezentaciya-k-uroku-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russkogo-yazika-v-klasse-yazik-kak-sredstvo-obscheniya-poryadok-deystviy-pri-spisivanii-1484402.html</w:t>
            </w:r>
          </w:p>
        </w:tc>
      </w:tr>
      <w:tr w:rsidR="00AC6DC2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29.11.2022 08.12.2022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54" w:lineRule="auto"/>
              <w:ind w:left="72" w:right="144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проблемной ситуации «Что делать, если строка заканчивается, а слово не входит?», введение знака переноса, сообщение правила переноса слов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(первичное знакомство);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«Почему слова пишутся отдельно друг от друга?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Удобно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читать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 записанное без пробелов между словами?»;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https://infourok.ru/urok-pisma-v-1-klasse-po-teme-pismo-bukv-bukvosochetanij-slogov-slov-predlozhenij-s-soblyudeniem-gigienicheskih-norm-ponimanie-f-4664986.html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5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27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09.12.2022 16.12.2022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наличие в нём слов с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буквосо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четаниями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ши; Упражнение: запись предложения,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 соблюдением пробелов между словами;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употребления заглавной буквы;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https://kopilkaurokov.ru/nachalniyeKlassi/</w:t>
            </w:r>
          </w:p>
        </w:tc>
      </w:tr>
      <w:tr w:rsidR="00AC6DC2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применением: обозначение гласных после шипящих в сочетаниях </w:t>
            </w:r>
            <w:proofErr w:type="spellStart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ши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19.12.2022 23.12.2022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наличие в нём слов с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буквосо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четаниями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ши; Упражнение: запись предложения,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 соблюдением пробелов между словами;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https://licey.net/free/4-russkii_yazyk/75-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russkii_yazyk_v_nachalnoi_shkole/stages/4494-pravopisanie_bukvosochetanii_zhi_shi.html</w:t>
            </w:r>
          </w:p>
        </w:tc>
      </w:tr>
      <w:tr w:rsidR="00AC6DC2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</w:t>
            </w:r>
            <w:proofErr w:type="spellEnd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</w:t>
            </w:r>
            <w:proofErr w:type="gramStart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чу</w:t>
            </w:r>
            <w:proofErr w:type="gramEnd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26.12.2022 29.12.2022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наличие в нём слов с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буквосо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четаниями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ши; Упражнение: запись предложения,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 соблюдением пробелов между словами;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употребления заглавной буквы;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«Кто больше»: подбор и запись имён собственных на заданную букву;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https://licey.net/free/4-russkii_yazyk/75-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russkii_yazyk_v_nachalnoi_shkole/stages/4494-pravopisanie_bukvosochetanii_zhi_shi.html</w:t>
            </w:r>
          </w:p>
        </w:tc>
      </w:tr>
      <w:tr w:rsidR="00AC6DC2">
        <w:trPr>
          <w:trHeight w:hRule="exact" w:val="10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09.01.2023 20.01.2023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«Кто больше»: подбор и запись имён собственных на заданную букву;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https://nsportal.ru/nachalnaya-shkola/russkii-yazyk/2022/02/08/prezentatsiya-po-russkomu-yazyku-po-teme-zaglavnaya-bukva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8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применением: перенос слов по слогам без стечения согласных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23.01.2023 30.01.2023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 соблюдением пробелов между словами;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употребления заглавной буквы;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«Кто больше»: подбор и запись имён собственных на заданную букву;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https://infourok.ru/prezentaciya-po-russkomu-yazyku-na-temu-perenos-slov-1-klass-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4047130.html</w:t>
            </w:r>
          </w:p>
        </w:tc>
      </w:tr>
      <w:tr w:rsidR="00AC6DC2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применением: знаки препинания в конце предложения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31.01.2023 06.02.2023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употребления заглавной буквы;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«Кто больше»: подбор и запись имён собственных на заданную букву;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https://infourok.ru/prezentaciya-po-russkomu-yazyku-na-temu-perenos-slov-1-klass-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4047130.html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40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AC6DC2" w:rsidRPr="00C52C3F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D531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Общие сведения о языке</w:t>
            </w:r>
          </w:p>
        </w:tc>
      </w:tr>
      <w:tr w:rsidR="00AC6DC2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на тему «Язык — средство общения людей»;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«Можно ли общаться без помощи языка?»;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формулирование вывода о языке как основном средстве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человеческого общения;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 и текстом как основа анализа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стей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ситуаций устного и письменного общения;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https://nsportal.ru/sites/default/files/2022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Фонетика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32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Гласные и согласные звуки, их различение. Ударение в слове. Гласные ударные и безударные.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звуки, их различение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08.02.2023 09.02.2023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«Что мы знаем о звуках русского языка», в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ходе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которой актуализируются знания, приобретённые в период обучения грамоте;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звук»: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ведущий кидает мяч и просит привести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пример звука (гласного звука; твёрдого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согласного; мягкого согласного; звонкого согласного; глухого согласного);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«Придумай слово с заданным звуком»;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основания для сравнения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характеризовать (устно) звуки по заданным признакам;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https://nsportal.ru/shkola/russkiy-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yazyk/library/2016/03/29/prezentatsiya-na-temu-povtoryaem-fonetiku</w:t>
            </w:r>
          </w:p>
        </w:tc>
      </w:tr>
      <w:tr w:rsidR="00AC6DC2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Звонкие и глухие согласные звуки, их различение. Согласный звук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 [й’]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гласный звук 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[и]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Шипящие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[ж], [ш], [ч’], [щ’]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10.02.2023 13.02.2023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характеризовать (устно) звуки по заданным признакам;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«Объясняем особенности гласных и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звуков»;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«Отгадай звук» (определение звука по его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стике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https://nsportal.ru/nachalnaya-shkola/russkii-yazyk/2017/02/17/zvonkie-i-gluhie-soglasnye-zvuki-1-klass</w:t>
            </w:r>
          </w:p>
        </w:tc>
      </w:tr>
      <w:tr w:rsidR="00AC6DC2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Слог. Определение количества слогов в слове. Ударный слог. Деление слов на слоги (простые случаи, без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стечения согласных)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«Объясняем особенности гласных и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звуков»;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«Отгадай звук» (определение звука по его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стике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звука (выбирая из ряда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женных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и его качественной характеристики;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группировка звуков по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заданному основанию;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оценивание правильности предложенной характеристики звука,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нахож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дение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допущенных при характеристике ошибок; Дидактическая игра «Детективы», в ходе игры нужно в ряду предложенных слов находить слова с заданными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характеристиками звукового состава;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shkola/chtenie/2015/10/09/prezentatsiya-delenie-slov-na-slogi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13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о, у, ы, э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слова с буквой 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э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Обозначение на письме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мягкости согласных звуков буквами 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я, и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Функции букв 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​буквенный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состав слов;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1—2 слов к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предложенной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​бук​венной модели; Учебный диалог «Сравниваем звуковой и буквенный состав слов», в ходе диалога формулируются выводы о возможных соотношениях звукового и буквенного состава слов;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таблицей: заполнение таблицы примерами слов с разным соотношением количества звуков и букв для каждой из трёх колонок: количество звуков равно количеству букв, количество звуков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меньше количества букв, количество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 больше количества букв;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определение количества слогов в слове,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нение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основания для деления слов на слоги;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shkola/chtenie/2015/10/09/prezentatsiya-delenie</w:t>
            </w:r>
          </w:p>
        </w:tc>
      </w:tr>
      <w:tr w:rsidR="00AC6DC2">
        <w:trPr>
          <w:trHeight w:hRule="exact" w:val="4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​буквенный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состав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1—2 слов к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предложенной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​бук​венной модели; Учебный диалог «Сравниваем звуковой и буквенный состав слов», в ходе диалога формулируются выводы о возможных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соотношениях звукового и буквенного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состава слов;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таблицей: заполнение таблицы примерами слов с разным соотношением количества звуков и букв для каждой из трёх колонок: количество звуков равно количеству букв, количество звуков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меньше количества букв, количество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 больше количества букв;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определение количества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слогов в слове,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нение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основания для деления слов на слоги;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нахождение в тексте слов с заданными характеристиками звукового и слогового состава слова;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https://nsportal.ru/sites/default/files/2020/05</w:t>
            </w:r>
          </w:p>
        </w:tc>
      </w:tr>
      <w:tr w:rsidR="00AC6DC2">
        <w:trPr>
          <w:trHeight w:hRule="exact" w:val="22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нахождение в тексте слов по заданным основаниям (ь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обозначает мягкость предшествующего согласного);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«Кто лучше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расскажет о слове», в ходе выполнения упражнения отрабатывается умение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строить устное речевое высказывание об обозначении звуков буква​ми; о звуковом и буквенном составе слова;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а-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​соревнование «Повтори алфавит»;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алфавит: правильное название букв, знание их последовательности.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алфавита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упорядочения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списка слов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а-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​соревнование «Повтори алфавит»; Совместное выполнение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упражнения«Запиши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слова по алфавиту»;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Лексика и морфология</w:t>
            </w:r>
          </w:p>
        </w:tc>
      </w:tr>
      <w:tr w:rsidR="00AC6DC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единица языка (ознакомление).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27.02.2023 28.02.2023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«На какие вопросы могут отвечать слова?»;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словами, отвечающими на вопросы «кто?», «что?»;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>
        <w:trPr>
          <w:trHeight w:hRule="exact" w:val="30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01.03.2023 02.03.2023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группировки слов по заданному признаку: отвечают на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 «что?» / отвечают на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?»; Наблюдение за словами, отвечающими на вопросы «какой?», «какая?», «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какое?»,«какие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нахождение в тексте слов по заданным основаниям, например поиск слов,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отвечающих на вопрос «какая?»;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вопросы «что делать?», «что сделать?»; Работа в парах: отработка умения задавать к приведённым словам вопросы «что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делать?», «что сделать?»;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03.03.2023 06.03.2023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вопросы «что делать?», «что сделать?»; Работа в парах: отработка умения задавать к приведённым словам вопросы «что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делать?», «что сделать?»;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группах: нахождение в тексте слов по заданному основанию, например слов, отвечающих на вопрос «что делает?»;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Синтаксис</w:t>
            </w:r>
          </w:p>
        </w:tc>
      </w:tr>
      <w:tr w:rsidR="00AC6DC2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07.03.2023 08.03.2023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 предложения: умение читать схему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преобразовывать информацию,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полученную из схемы: составлять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предложения, соответствующие схеме, с учётом знаков препинания в конце схемы; Совместная работа: составление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 из набора слов;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9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восстановление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в процессе выбора нужной формы слова, данного в скобках;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сюжетными картинками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небольшим текстом: выбор фрагментов текста, которые могут быть подписями под каждой из картинок;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Восстановление деформированных предложений.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10.03.2023 13.03.2023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деление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деформированного текста на предложения, корректировка оформления предложений, списывание с учётом правильного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оформления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ний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сюжетными картинками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небольшим текстом: выбор фрагментов текста, которые могут быть подписями под каждой из картинок;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  <w:tr w:rsidR="00AC6DC2">
        <w:trPr>
          <w:trHeight w:hRule="exact" w:val="64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Ознакомление с правилами правописания и 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применение: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слов в предложении;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прописная буква в начале предложения и в именах собственных: в именах и фамилиях людей, кличках животных;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перенос слов (без учёта морфемного членения слова);- гласные после шипящих в сочетаниях </w:t>
            </w:r>
            <w:proofErr w:type="spellStart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ши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ударением), </w:t>
            </w:r>
            <w:proofErr w:type="spellStart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</w:t>
            </w:r>
            <w:proofErr w:type="gramStart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чу</w:t>
            </w:r>
            <w:proofErr w:type="gramEnd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;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сочетания </w:t>
            </w:r>
            <w:proofErr w:type="spellStart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слова с непроверяемыми гласными и согласными (перечень слов в орфографическом словаре учебника);- знаки препинания в конце предложения: точка,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вопросительный и восклицательный знаки.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15.03.2023 24.03.2023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сходными по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звучанию, но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ными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написанию, установление причин возможной ошибки при записи этих слов;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выявление места в слове, где можно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допустить ошибку;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Беседа, актуализирующая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последовательность действий при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списывании;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 правильности и аккуратности списывания;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текстах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ственных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имён существительных, формулирование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выводов, соотнесение сделанных выводов с формулировкой правила в учебнике;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предложений,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включающих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собствен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имена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существительные;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небольшой рассказ, включив в него определённое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собственных имён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использовать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правило правописания собственных имён при решении практических задач (выбор написания, например: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Орёл — орёл,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Снежинка — снежинка, Пушок — пушок и т. д.).;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выбор необходимого знака препинания в конце предложения;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3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22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 алгоритма списывания текста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03.04.2023 04.04.2023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тренинг: отработка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правописания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сочета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ний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осуществление самоконтроля при использовании правил;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слов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сочетаниями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формулирование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 по результатам наблюдения,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вывода с текстом учебника; Орфографический тренинг: написание слов с сочетаниями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AC6DC2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05.04.2023 06.04.2023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рисунками, на которых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изображены разные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ции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общения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(приветствие, прощание, извинение, </w:t>
            </w:r>
            <w:r w:rsidRPr="00D53121">
              <w:rPr>
                <w:lang w:val="ru-RU"/>
              </w:rPr>
              <w:br/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благодар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ность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обращение с просьбой), устное обсуждение этих ситуаций, выбор соответствующих каждой ситуации слов речевого этикета;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обсуждаются ситуации общения, в которых выражается просьба, обосновывается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 слов речевого этикета,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соответствующих ситуации выражения просьбы;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вежливого отказа с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зованием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опорных слов;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выражения просьбы, извинения, вежливого отказа;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https://multiurok.ru/files/prezentatsiia-k-uroku-obucheniia-gramote-1-klass-r.html</w:t>
            </w:r>
          </w:p>
        </w:tc>
      </w:tr>
      <w:tr w:rsidR="00AC6DC2">
        <w:trPr>
          <w:trHeight w:hRule="exact" w:val="2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как единица речи (ознакомление).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07.04.2023 10.04.2023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выражения просьбы, извинения, вежливого отказа;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содержащей извинение, анализ данной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ситуации, выбор адекватных средств </w:t>
            </w:r>
            <w:r w:rsidRPr="00D53121">
              <w:rPr>
                <w:lang w:val="ru-RU"/>
              </w:rPr>
              <w:br/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извинения;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выбор из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женного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набора этикетных слов, соответствующих заданным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ситуациям общения;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https://multiurok.ru/files/p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rezentatsiia-k-uroku-obucheniia-gramote-1-klass-r.html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11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Осознание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общения: с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какой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целью, с кем и где происходит общение.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11.04.2023 13.04.2023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вежливого отказа с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зованием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опорных слов;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выражения просьбы, извинения, вежливого отказа;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содержащей извинение, анализ данной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ситуации, выбор адекватных средств </w:t>
            </w:r>
            <w:r w:rsidRPr="00D53121">
              <w:rPr>
                <w:lang w:val="ru-RU"/>
              </w:rPr>
              <w:br/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извинения;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выбор из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женного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набора этикетных слов, соответствующих заданным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ситуациям общения;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50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https://infourok.ru/prezentaciya-po-russkomu-yaziku-na-temu-situaciya-obscheniya-celi-v-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obschenii-2919316.html</w:t>
            </w:r>
          </w:p>
        </w:tc>
      </w:tr>
      <w:tr w:rsidR="00AC6DC2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устного общения (чтение диалогов по ролям, просмотр видеоматериалов, прослушивание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аудиозаписи).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14.04.2023 17.04.2023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содержащей извинение, анализ данной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ситуации, выбор адекватных средств </w:t>
            </w:r>
            <w:r w:rsidRPr="00D53121">
              <w:rPr>
                <w:lang w:val="ru-RU"/>
              </w:rPr>
              <w:br/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извинения;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выбор из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женного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набора этикетных слов, соответствующих заданным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ситуациям общения;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Творческое задание: придумать ситуации общения, в кото​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рых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могут быть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употреблены предложенные этикетные слова;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50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https://infourok.ru/prezentaciya-po-russkomu-yaziku-na-temu-situaciya-obscheniya-celi-v-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obschenii-2919316.html</w:t>
            </w:r>
          </w:p>
        </w:tc>
      </w:tr>
      <w:tr w:rsidR="00AC6DC2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18.04.2023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ситуации общения, в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кото​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рых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могут быть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употреблены предложенные этикетные слова;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дидактического текста с точки зрения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наличия/отсутствия необходимых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элементов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речево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этикета в описанных в тексте ситуациях общения;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юмористиче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ских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стихотворений с точки зрения соблюдения героями стихотворений правил речевого этикета;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50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 a-po-russkomu-yaziku-na-temu-situaciya-obscheniya-celi-v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-obschenii-2919316.html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494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32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9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78" w:line="220" w:lineRule="exact"/>
      </w:pPr>
    </w:p>
    <w:p w:rsidR="00AC6DC2" w:rsidRDefault="007435D6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AC6DC2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</w:tr>
      <w:tr w:rsidR="00AC6DC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с серией сюжетных картинок. Пропись.</w:t>
            </w:r>
          </w:p>
          <w:p w:rsidR="00AC6DC2" w:rsidRPr="00D53121" w:rsidRDefault="007435D6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Ориентировка на странице прописей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AC6DC2" w:rsidP="00D53121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C6DC2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собственым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:rsidR="00AC6DC2" w:rsidRPr="00D53121" w:rsidRDefault="007435D6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Отработка алгоритма действий на странице прописей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81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наблюдениям, по сюжетным картинкам на разные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параллельных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:rsidR="00AC6DC2" w:rsidRDefault="007435D6">
            <w:pPr>
              <w:autoSpaceDE w:val="0"/>
              <w:autoSpaceDN w:val="0"/>
              <w:spacing w:before="70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Горизонтальные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81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наблюдениям, по сюжетным картинкам на разные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Наклонные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:rsidR="00AC6DC2" w:rsidRDefault="007435D6">
            <w:pPr>
              <w:autoSpaceDE w:val="0"/>
              <w:autoSpaceDN w:val="0"/>
              <w:spacing w:before="7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Наклонные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волнистые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98" w:right="650" w:bottom="9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:rsidR="00AC6DC2" w:rsidRDefault="007435D6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полуовалов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:rsidR="00AC6DC2" w:rsidRDefault="007435D6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овалов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графического задания при работе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рисунками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 слова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предложения. Линии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сложной конфигурации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зрительного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образа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зрительного образа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зрительного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образа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зрительного образа букв ы-и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с 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зрительного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образа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Н, 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Письмо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Л, 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100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5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.Письмо строчной и заглавной букв М, 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Письмо слов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М, 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С, с -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п - Б, б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Списывание слов,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т - Д, 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Письмо строчной буквы 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заглавной буквы 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Я, 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Дифференциция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букв а - я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Г, 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к - Г, 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Ч, 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cочетаний ча-чу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буквы 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буквой 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буквы ь при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сочетания 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сочетания жи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сочетаний жи-ши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-чу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AC6DC2" w:rsidP="00D53121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с сочетаниями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-чу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букв Й, 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Й, 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,х</w:t>
            </w:r>
            <w:proofErr w:type="spellEnd"/>
            <w:proofErr w:type="gramEnd"/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написания слов и предложений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заглавной буквы 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у - ю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100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7435D6" w:rsidRDefault="007435D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букв ц - ч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-щ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слов, предложений с буквами ц - ч - щ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ща, чу-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ши,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- ща, чу -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Ф, ф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в - ф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буквы ъ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ь - ъ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100. Написание слов, </w:t>
            </w:r>
            <w:r w:rsidRPr="00D53121">
              <w:rPr>
                <w:lang w:val="ru-RU"/>
              </w:rPr>
              <w:br/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ь, ъ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написания всех </w:t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 русского алфавита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Преобразование печатного шрифта в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AC6DC2" w:rsidRDefault="007435D6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Списывание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Упражнения по выработке каллиграфически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правильного письма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Письмо слов с сочетаниями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86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слов с буквами е, ё, ю, 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о - ё, у - ю, а - я, э - е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 w:rsidP="00D1471F">
            <w:pPr>
              <w:autoSpaceDE w:val="0"/>
              <w:autoSpaceDN w:val="0"/>
              <w:spacing w:before="98" w:after="0" w:line="271" w:lineRule="auto"/>
              <w:ind w:right="43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заглавной буквы в словах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деформированным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предложением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текстом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написания слов, предложений с 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Наша речь. Её значение в </w:t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жизни людей. Язык и речь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 Текст и предложение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8" w:lineRule="auto"/>
              <w:ind w:left="156" w:right="288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Знаки препинания в конце предложения: точка, </w:t>
            </w:r>
            <w:r w:rsidRPr="00D53121">
              <w:rPr>
                <w:lang w:val="ru-RU"/>
              </w:rPr>
              <w:br/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вопосительный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D53121">
              <w:rPr>
                <w:lang w:val="ru-RU"/>
              </w:rPr>
              <w:br/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восклицательный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знаки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Диалог. Осознание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ситуации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общения: с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какой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целью, с кем и где происходит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115. Речевой этикет: слова приветствия, прощания, извинения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116. Слово, предложение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Слово как единиц языка и </w:t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 и слог. Деление слова на слоги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4" w:lineRule="auto"/>
              <w:ind w:left="576" w:right="576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119. Перенос слов (простые случаи, без стечения согласных)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Слово как название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121. Слова, отвечающие на </w:t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вопросы "кто?", "что?"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 как название признака предмета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123. Слова, отвечающие на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вопросы "какой?", "какая?", "какое?", "какие?"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124. Речевая ситуация: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обсуждение интересов и преодоление конфликтов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Слово как название действия </w:t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126. Слова, отвечающие на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вопросы "что делать?", "что сделать?"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Речевой этикет: ситуация </w:t>
            </w:r>
            <w:r w:rsidRPr="00D53121">
              <w:rPr>
                <w:lang w:val="ru-RU"/>
              </w:rPr>
              <w:br/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знакомства. Вежливые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 Слово, его значение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129. Роль слова в речи.</w:t>
            </w:r>
          </w:p>
          <w:p w:rsidR="00AC6DC2" w:rsidRPr="00D53121" w:rsidRDefault="007435D6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Определение значения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131. Работа со словарём.</w:t>
            </w:r>
          </w:p>
          <w:p w:rsidR="00AC6DC2" w:rsidRPr="00D53121" w:rsidRDefault="007435D6">
            <w:pPr>
              <w:autoSpaceDE w:val="0"/>
              <w:autoSpaceDN w:val="0"/>
              <w:spacing w:before="70" w:after="0" w:line="262" w:lineRule="auto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Уточнение значения слова с помощью толкового словаря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132. Речевая ситуация: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интонации при общении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71" w:lineRule="auto"/>
              <w:ind w:left="576" w:right="1152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 Восстановление деформированных предложений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 Списывание текста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/>
              <w:ind w:left="576" w:right="576" w:hanging="576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135. Звуки речи. Гласные и согласные звуки, 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Ударение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Гласные ударные 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безударные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137. Наблюдение над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единообразным написанием буквы безударного гласного звука в одинаковой части (корне)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однокоренных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/>
              <w:ind w:left="156" w:right="144" w:hanging="156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Написание непроверяемой буквы безударного гласного звука в словах.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орфографическим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словарём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Твёрдые и мягкие согласные звуки и буквы 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обозначающие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Буквы е, ё, ю, я в слове.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141. Буква Ь как показатель </w:t>
            </w:r>
            <w:r w:rsidRPr="00D53121">
              <w:rPr>
                <w:lang w:val="ru-RU"/>
              </w:rPr>
              <w:br/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мягкости согласного звука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и буквы, обозначающие согласные звуки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Звонкие и глухие согласные звуки, их различение.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Согласный звук [й']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гласный звук [и]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144. Парные и непарные по глухости-звонкости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на конце 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слов с буквой парного по глухост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и-</w:t>
            </w:r>
            <w:proofErr w:type="gramEnd"/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звонкости на конце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146. Речевая ситуация: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поздравление и вручение подарка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Шипящие согласные звуки [ж], [ш], [ч'], [щ']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148. Правило правописания </w:t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сочетания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чк-чн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149. Орфоэпические нормы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произношения слов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сочетаниями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Речевая ситуация: уточнение значения незнакомых 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151. Отработка правил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правописания сочетаний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-ща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чу-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3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152. Закрепление правил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правописания сочетаний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-ща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чу-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C6DC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153. Русский алфавит: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правильное название букв, знание 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последовательности.</w:t>
            </w:r>
          </w:p>
          <w:p w:rsidR="00AC6DC2" w:rsidRPr="00D53121" w:rsidRDefault="007435D6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алфавита для работы со словарём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C6DC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100" w:after="0" w:line="271" w:lineRule="auto"/>
              <w:ind w:left="156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Заглавная буква в именах, отчествах, фамилиях людей, в географических названиях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155. Правило правописания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заглавной буквы в именах, отчествах, фамилиях людей, в географических названиях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156. Знакомство со словами, </w:t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близкими по значению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157. Повторение слов,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отвечающих на вопросы "кто?", "что?"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158. Повторение слов,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отвечающих на вопросы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"какой?", "какая?", "какое?", "какие?"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159. Повторение слов,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отвечающих на вопросы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"что делать?", "что сделать?"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/>
              <w:ind w:left="156" w:hanging="156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Составление предложения из набора форм слов.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деформированными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предложениями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знаний о тексте и предложении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162. Составление краткого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рассказа по сюжетным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картинкам и наблюдениям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Промежуточная аттестация в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форме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Диктант;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6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правописания орфограмм, изученных в 1 классе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Итоговая работа за 1 класс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AC6DC2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78" w:line="220" w:lineRule="exact"/>
      </w:pPr>
    </w:p>
    <w:p w:rsidR="00AC6DC2" w:rsidRDefault="007435D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AC6DC2" w:rsidRDefault="007435D6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AC6DC2" w:rsidRPr="00D53121" w:rsidRDefault="007435D6">
      <w:pPr>
        <w:autoSpaceDE w:val="0"/>
        <w:autoSpaceDN w:val="0"/>
        <w:spacing w:before="166" w:after="0" w:line="286" w:lineRule="auto"/>
        <w:ind w:right="216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1.Канакина В.П.;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Горецкий В.Г. Русский язык. Учебник. 1 класс. /М.: Просвещение;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2011 г.;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2.Канакина В.П.;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Горецкий В.Г. Русский язык. Методическое пособие. 1 класс./ М.: Просвещение; 2011 г.;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3.Канакина В.П. Русский язык. Рабочая тетрадь. 1 класс. / М.: Просвещение; 2011 г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.;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D53121">
        <w:rPr>
          <w:lang w:val="ru-RU"/>
        </w:rPr>
        <w:br/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AC6DC2" w:rsidRPr="00D53121" w:rsidRDefault="007435D6">
      <w:pPr>
        <w:autoSpaceDE w:val="0"/>
        <w:autoSpaceDN w:val="0"/>
        <w:spacing w:before="26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AC6DC2" w:rsidRPr="00D53121" w:rsidRDefault="007435D6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1.Канакина В.П., Горецкий В.Г. Русский язык. Рабочие программы. 1-4 классы. / М.: Просвещение, 2011 г.</w:t>
      </w:r>
    </w:p>
    <w:p w:rsidR="00AC6DC2" w:rsidRPr="00D53121" w:rsidRDefault="007435D6">
      <w:pPr>
        <w:autoSpaceDE w:val="0"/>
        <w:autoSpaceDN w:val="0"/>
        <w:spacing w:before="70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2.Канакина В.П. Русский язык. Тестовые задания. 1 класс. / М.: Просвещение, 2011 г.</w:t>
      </w:r>
    </w:p>
    <w:p w:rsidR="00AC6DC2" w:rsidRPr="00D53121" w:rsidRDefault="007435D6">
      <w:pPr>
        <w:autoSpaceDE w:val="0"/>
        <w:autoSpaceDN w:val="0"/>
        <w:spacing w:before="70" w:after="0" w:line="262" w:lineRule="auto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3.Ковригина Т.В. Русский язык: обучение грамоте (обучение письму), технологические карты, 1 класс / Издательство «Учитель»2013 год</w:t>
      </w:r>
    </w:p>
    <w:p w:rsidR="00AC6DC2" w:rsidRPr="00D53121" w:rsidRDefault="007435D6">
      <w:pPr>
        <w:autoSpaceDE w:val="0"/>
        <w:autoSpaceDN w:val="0"/>
        <w:spacing w:before="26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AC6DC2" w:rsidRPr="00D53121" w:rsidRDefault="007435D6">
      <w:pPr>
        <w:autoSpaceDE w:val="0"/>
        <w:autoSpaceDN w:val="0"/>
        <w:spacing w:before="166" w:after="0" w:line="271" w:lineRule="auto"/>
        <w:ind w:right="460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prezentaciya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russkomu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yaziku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temu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situaciya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obscheniya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celi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D53121">
        <w:rPr>
          <w:lang w:val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obschenii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-2919316.</w:t>
      </w:r>
      <w:r>
        <w:rPr>
          <w:rFonts w:ascii="Times New Roman" w:eastAsia="Times New Roman" w:hAnsi="Times New Roman"/>
          <w:color w:val="000000"/>
          <w:sz w:val="24"/>
        </w:rPr>
        <w:t>html</w:t>
      </w:r>
    </w:p>
    <w:p w:rsidR="00AC6DC2" w:rsidRPr="00D53121" w:rsidRDefault="007435D6">
      <w:pPr>
        <w:autoSpaceDE w:val="0"/>
        <w:autoSpaceDN w:val="0"/>
        <w:spacing w:before="406" w:after="0" w:line="262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nsportal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nachalnaya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russkii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yazyk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/2022/02/08/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prezentatsiya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russkomu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yazyku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teme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zaglavnaya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bukva</w:t>
      </w:r>
      <w:proofErr w:type="spellEnd"/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78" w:line="220" w:lineRule="exact"/>
        <w:rPr>
          <w:lang w:val="ru-RU"/>
        </w:rPr>
      </w:pPr>
    </w:p>
    <w:p w:rsidR="00AC6DC2" w:rsidRPr="00D53121" w:rsidRDefault="007435D6">
      <w:pPr>
        <w:autoSpaceDE w:val="0"/>
        <w:autoSpaceDN w:val="0"/>
        <w:spacing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AC6DC2" w:rsidRPr="00D53121" w:rsidRDefault="007435D6">
      <w:pPr>
        <w:autoSpaceDE w:val="0"/>
        <w:autoSpaceDN w:val="0"/>
        <w:spacing w:before="346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AC6DC2" w:rsidRPr="00D53121" w:rsidRDefault="007435D6">
      <w:pPr>
        <w:autoSpaceDE w:val="0"/>
        <w:autoSpaceDN w:val="0"/>
        <w:spacing w:before="166" w:after="0" w:line="271" w:lineRule="auto"/>
        <w:ind w:right="8928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Классная доска. </w:t>
      </w:r>
      <w:r w:rsidRPr="00D53121">
        <w:rPr>
          <w:lang w:val="ru-RU"/>
        </w:rPr>
        <w:br/>
      </w:r>
      <w:r w:rsidR="00C52C3F">
        <w:rPr>
          <w:rFonts w:ascii="Times New Roman" w:eastAsia="Times New Roman" w:hAnsi="Times New Roman"/>
          <w:color w:val="000000"/>
          <w:sz w:val="24"/>
          <w:lang w:val="ru-RU"/>
        </w:rPr>
        <w:t>Компьютер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Проектор</w:t>
      </w:r>
    </w:p>
    <w:p w:rsidR="00AC6DC2" w:rsidRPr="00D53121" w:rsidRDefault="007435D6">
      <w:pPr>
        <w:autoSpaceDE w:val="0"/>
        <w:autoSpaceDN w:val="0"/>
        <w:spacing w:before="26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AC6DC2" w:rsidRPr="00C52C3F" w:rsidRDefault="007435D6" w:rsidP="00C52C3F">
      <w:pPr>
        <w:autoSpaceDE w:val="0"/>
        <w:autoSpaceDN w:val="0"/>
        <w:spacing w:before="166" w:after="0" w:line="271" w:lineRule="auto"/>
        <w:ind w:right="8928"/>
        <w:rPr>
          <w:lang w:val="ru-RU"/>
        </w:rPr>
        <w:sectPr w:rsidR="00AC6DC2" w:rsidRPr="00C52C3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Классная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доска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br/>
      </w:r>
      <w:r w:rsidR="00C52C3F">
        <w:rPr>
          <w:rFonts w:ascii="Times New Roman" w:eastAsia="Times New Roman" w:hAnsi="Times New Roman"/>
          <w:color w:val="000000"/>
          <w:sz w:val="24"/>
          <w:lang w:val="ru-RU"/>
        </w:rPr>
        <w:t>Компьютер</w:t>
      </w:r>
      <w:r>
        <w:br/>
      </w:r>
      <w:proofErr w:type="spellStart"/>
      <w:r w:rsidR="00C52C3F">
        <w:rPr>
          <w:rFonts w:ascii="Times New Roman" w:eastAsia="Times New Roman" w:hAnsi="Times New Roman"/>
          <w:color w:val="000000"/>
          <w:sz w:val="24"/>
        </w:rPr>
        <w:t>Проекто</w:t>
      </w:r>
      <w:proofErr w:type="spellEnd"/>
      <w:r w:rsidR="00C52C3F">
        <w:rPr>
          <w:rFonts w:ascii="Times New Roman" w:eastAsia="Times New Roman" w:hAnsi="Times New Roman"/>
          <w:color w:val="000000"/>
          <w:sz w:val="24"/>
          <w:lang w:val="ru-RU"/>
        </w:rPr>
        <w:t>р</w:t>
      </w:r>
    </w:p>
    <w:p w:rsidR="007435D6" w:rsidRPr="00C52C3F" w:rsidRDefault="007435D6" w:rsidP="00C52C3F">
      <w:pPr>
        <w:rPr>
          <w:lang w:val="ru-RU"/>
        </w:rPr>
      </w:pPr>
      <w:bookmarkStart w:id="0" w:name="_GoBack"/>
      <w:bookmarkEnd w:id="0"/>
    </w:p>
    <w:sectPr w:rsidR="007435D6" w:rsidRPr="00C52C3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A18F4"/>
    <w:rsid w:val="0015074B"/>
    <w:rsid w:val="00197B65"/>
    <w:rsid w:val="0029639D"/>
    <w:rsid w:val="00326F90"/>
    <w:rsid w:val="004F3947"/>
    <w:rsid w:val="007435D6"/>
    <w:rsid w:val="0075234E"/>
    <w:rsid w:val="00891A74"/>
    <w:rsid w:val="00AA1D8D"/>
    <w:rsid w:val="00AC6DC2"/>
    <w:rsid w:val="00B47730"/>
    <w:rsid w:val="00C52C3F"/>
    <w:rsid w:val="00CB0664"/>
    <w:rsid w:val="00D1471F"/>
    <w:rsid w:val="00D53121"/>
    <w:rsid w:val="00D6099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17816F-D8D9-48CE-9A6D-1817376F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9955</Words>
  <Characters>56748</Characters>
  <Application>Microsoft Office Word</Application>
  <DocSecurity>0</DocSecurity>
  <Lines>472</Lines>
  <Paragraphs>133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66570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TAV</cp:lastModifiedBy>
  <cp:revision>13</cp:revision>
  <dcterms:created xsi:type="dcterms:W3CDTF">2013-12-23T23:15:00Z</dcterms:created>
  <dcterms:modified xsi:type="dcterms:W3CDTF">2022-10-16T19:18:00Z</dcterms:modified>
  <cp:category/>
</cp:coreProperties>
</file>