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426"/>
      </w:tblGrid>
      <w:tr w:rsidR="00841F3E" w14:paraId="05F4BB6F" w14:textId="77777777" w:rsidTr="00841F3E">
        <w:trPr>
          <w:trHeight w:val="24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96CEE" w14:textId="77777777" w:rsidR="00841F3E" w:rsidRDefault="00841F3E" w:rsidP="00841F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</w:tr>
      <w:tr w:rsidR="00841F3E" w14:paraId="2F8A7F70" w14:textId="77777777" w:rsidTr="00841F3E">
        <w:trPr>
          <w:trHeight w:val="4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7440E" w14:textId="77777777" w:rsidR="00841F3E" w:rsidRDefault="00841F3E" w:rsidP="00841F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Муниципальное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автономное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общеобразовательное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учреждение</w:t>
            </w:r>
            <w:proofErr w:type="spellEnd"/>
          </w:p>
        </w:tc>
      </w:tr>
      <w:tr w:rsidR="00841F3E" w:rsidRPr="004F0419" w14:paraId="7D898B84" w14:textId="77777777" w:rsidTr="00841F3E">
        <w:trPr>
          <w:trHeight w:val="156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7C7EC" w14:textId="77777777" w:rsidR="00841F3E" w:rsidRPr="00471FD9" w:rsidRDefault="00841F3E" w:rsidP="00841F3E">
            <w:pPr>
              <w:spacing w:before="100" w:before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471FD9">
              <w:rPr>
                <w:b/>
                <w:bCs/>
                <w:sz w:val="28"/>
                <w:szCs w:val="28"/>
                <w:lang w:val="ru-RU" w:eastAsia="ru-RU"/>
              </w:rPr>
              <w:t>«ГИМНАЗИЯ № 4</w:t>
            </w:r>
            <w:r w:rsidRPr="00471FD9">
              <w:rPr>
                <w:sz w:val="24"/>
                <w:szCs w:val="24"/>
                <w:lang w:val="ru-RU" w:eastAsia="ru-RU"/>
              </w:rPr>
              <w:t>»</w:t>
            </w:r>
          </w:p>
          <w:p w14:paraId="2FCD9994" w14:textId="77777777" w:rsidR="00841F3E" w:rsidRPr="00471FD9" w:rsidRDefault="00841F3E" w:rsidP="00841F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471FD9">
              <w:rPr>
                <w:sz w:val="24"/>
                <w:szCs w:val="24"/>
                <w:lang w:val="ru-RU" w:eastAsia="ru-RU"/>
              </w:rPr>
              <w:t xml:space="preserve">пл. Мира, </w:t>
            </w:r>
            <w:proofErr w:type="spellStart"/>
            <w:r w:rsidRPr="00471FD9">
              <w:rPr>
                <w:sz w:val="24"/>
                <w:szCs w:val="24"/>
                <w:lang w:val="ru-RU" w:eastAsia="ru-RU"/>
              </w:rPr>
              <w:t>г</w:t>
            </w:r>
            <w:proofErr w:type="gramStart"/>
            <w:r w:rsidRPr="00471FD9">
              <w:rPr>
                <w:sz w:val="24"/>
                <w:szCs w:val="24"/>
                <w:lang w:val="ru-RU" w:eastAsia="ru-RU"/>
              </w:rPr>
              <w:t>.К</w:t>
            </w:r>
            <w:proofErr w:type="gramEnd"/>
            <w:r w:rsidRPr="00471FD9">
              <w:rPr>
                <w:sz w:val="24"/>
                <w:szCs w:val="24"/>
                <w:lang w:val="ru-RU" w:eastAsia="ru-RU"/>
              </w:rPr>
              <w:t>стово</w:t>
            </w:r>
            <w:proofErr w:type="spellEnd"/>
            <w:r w:rsidRPr="00471FD9">
              <w:rPr>
                <w:sz w:val="24"/>
                <w:szCs w:val="24"/>
                <w:lang w:val="ru-RU" w:eastAsia="ru-RU"/>
              </w:rPr>
              <w:t xml:space="preserve"> Нижегородской области, 607650</w:t>
            </w:r>
          </w:p>
        </w:tc>
      </w:tr>
      <w:tr w:rsidR="00841F3E" w14:paraId="276DA2A7" w14:textId="77777777" w:rsidTr="00841F3E">
        <w:trPr>
          <w:trHeight w:val="13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A5578" w14:textId="77777777" w:rsidR="00841F3E" w:rsidRDefault="00841F3E" w:rsidP="00841F3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sz w:val="24"/>
                <w:szCs w:val="24"/>
                <w:lang w:eastAsia="ru-RU"/>
              </w:rPr>
              <w:t>факс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(83145)9-32-79, e-mail mbougimnaziya4@yandex.ru</w:t>
            </w:r>
          </w:p>
        </w:tc>
      </w:tr>
    </w:tbl>
    <w:p w14:paraId="3405B424" w14:textId="77777777" w:rsidR="00841F3E" w:rsidRPr="00471FD9" w:rsidRDefault="00841F3E" w:rsidP="00841F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</w:p>
    <w:p w14:paraId="59DC89E4" w14:textId="0F6279F8" w:rsidR="00841F3E" w:rsidRPr="00841F3E" w:rsidRDefault="00841F3E" w:rsidP="00841F3E">
      <w:pPr>
        <w:framePr w:hSpace="180" w:wrap="around" w:vAnchor="text" w:hAnchor="margin" w:xAlign="center" w:y="178"/>
        <w:tabs>
          <w:tab w:val="left" w:pos="-2835"/>
        </w:tabs>
        <w:suppressAutoHyphens/>
        <w:spacing w:after="0"/>
        <w:rPr>
          <w:rFonts w:eastAsia="Lucida Sans Unicode" w:cs="Tahoma"/>
          <w:kern w:val="2"/>
          <w:sz w:val="28"/>
          <w:szCs w:val="28"/>
          <w:lang w:val="ru-RU" w:eastAsia="hi-IN" w:bidi="hi-IN"/>
        </w:rPr>
      </w:pPr>
      <w:proofErr w:type="gramStart"/>
      <w:r w:rsidRPr="00841F3E">
        <w:rPr>
          <w:rFonts w:eastAsia="Lucida Sans Unicode" w:cs="Tahoma"/>
          <w:kern w:val="2"/>
          <w:sz w:val="28"/>
          <w:szCs w:val="28"/>
          <w:lang w:val="ru-RU" w:eastAsia="hi-IN" w:bidi="hi-IN"/>
        </w:rPr>
        <w:t>Принята</w:t>
      </w:r>
      <w:proofErr w:type="gramEnd"/>
      <w:r w:rsidRPr="00841F3E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на заседании         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</w:t>
      </w:r>
      <w:r w:rsidRPr="00841F3E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>Утверждена</w:t>
      </w:r>
      <w:r w:rsidRPr="00841F3E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</w:t>
      </w:r>
      <w:r w:rsidRPr="00841F3E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4DAFFA" w14:textId="08F2487D" w:rsidR="00841F3E" w:rsidRDefault="00841F3E" w:rsidP="00841F3E">
      <w:pPr>
        <w:framePr w:hSpace="180" w:wrap="around" w:vAnchor="text" w:hAnchor="margin" w:xAlign="center" w:y="178"/>
        <w:tabs>
          <w:tab w:val="left" w:pos="0"/>
        </w:tabs>
        <w:suppressAutoHyphens/>
        <w:spacing w:after="0"/>
        <w:rPr>
          <w:rFonts w:eastAsia="Lucida Sans Unicode" w:cs="Tahoma"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Педагогического совета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</w:t>
      </w: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>приказом</w:t>
      </w:r>
    </w:p>
    <w:p w14:paraId="6C3374D2" w14:textId="51BDE374" w:rsidR="00841F3E" w:rsidRDefault="00841F3E" w:rsidP="00841F3E">
      <w:pPr>
        <w:framePr w:hSpace="180" w:wrap="around" w:vAnchor="text" w:hAnchor="margin" w:xAlign="center" w:y="178"/>
        <w:tabs>
          <w:tab w:val="left" w:pos="0"/>
        </w:tabs>
        <w:suppressAutoHyphens/>
        <w:spacing w:after="0"/>
        <w:rPr>
          <w:rFonts w:eastAsia="Lucida Sans Unicode" w:cs="Tahoma"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>Гимназии №4</w:t>
      </w: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</w:t>
      </w: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>директора</w:t>
      </w: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</w:t>
      </w: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</w:t>
      </w:r>
    </w:p>
    <w:p w14:paraId="44AE8686" w14:textId="7CCBBA78" w:rsidR="00841F3E" w:rsidRPr="00471FD9" w:rsidRDefault="00841F3E" w:rsidP="00841F3E">
      <w:pPr>
        <w:framePr w:hSpace="180" w:wrap="around" w:vAnchor="text" w:hAnchor="margin" w:xAlign="center" w:y="178"/>
        <w:tabs>
          <w:tab w:val="left" w:pos="0"/>
        </w:tabs>
        <w:suppressAutoHyphens/>
        <w:spacing w:after="0"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от 30.08.2022 протокол №1 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</w:t>
      </w:r>
      <w:r w:rsidRPr="00471FD9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от 31.08.2022 №47                                                      </w:t>
      </w: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</w:t>
      </w:r>
    </w:p>
    <w:p w14:paraId="7CA2CE3C" w14:textId="4F4C44BA" w:rsidR="00841F3E" w:rsidRPr="00471FD9" w:rsidRDefault="00841F3E" w:rsidP="00841F3E">
      <w:pPr>
        <w:framePr w:hSpace="180" w:wrap="around" w:vAnchor="text" w:hAnchor="margin" w:xAlign="center" w:y="178"/>
        <w:tabs>
          <w:tab w:val="left" w:pos="0"/>
        </w:tabs>
        <w:suppressAutoHyphens/>
        <w:spacing w:after="0"/>
        <w:rPr>
          <w:rFonts w:eastAsia="Lucida Sans Unicode" w:cs="Tahoma"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                                  </w:t>
      </w:r>
    </w:p>
    <w:p w14:paraId="74E45E8A" w14:textId="77777777" w:rsidR="00841F3E" w:rsidRPr="00471FD9" w:rsidRDefault="00841F3E" w:rsidP="00841F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</w:p>
    <w:p w14:paraId="780BC02D" w14:textId="77777777" w:rsidR="00841F3E" w:rsidRPr="00471FD9" w:rsidRDefault="00841F3E" w:rsidP="00841F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val="ru-RU" w:eastAsia="hi-IN" w:bidi="hi-IN"/>
        </w:rPr>
      </w:pPr>
    </w:p>
    <w:p w14:paraId="75D87BD9" w14:textId="77777777" w:rsidR="00841F3E" w:rsidRPr="00471FD9" w:rsidRDefault="00841F3E" w:rsidP="00841F3E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/>
          <w:bCs/>
          <w:kern w:val="2"/>
          <w:sz w:val="28"/>
          <w:szCs w:val="28"/>
          <w:lang w:val="ru-RU" w:eastAsia="hi-IN" w:bidi="hi-IN"/>
        </w:rPr>
        <w:t>Рабочая программа</w:t>
      </w:r>
    </w:p>
    <w:p w14:paraId="0D143DA1" w14:textId="16E5E671" w:rsidR="00841F3E" w:rsidRPr="00471FD9" w:rsidRDefault="00841F3E" w:rsidP="00841F3E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>по предмету «Технология</w:t>
      </w: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 xml:space="preserve">» </w:t>
      </w:r>
    </w:p>
    <w:p w14:paraId="5C8CFE76" w14:textId="77777777" w:rsidR="00841F3E" w:rsidRPr="00471FD9" w:rsidRDefault="00841F3E" w:rsidP="00841F3E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 xml:space="preserve"> для 1 класса</w:t>
      </w:r>
    </w:p>
    <w:p w14:paraId="280ADED1" w14:textId="77777777" w:rsidR="00841F3E" w:rsidRPr="00471FD9" w:rsidRDefault="00841F3E" w:rsidP="00841F3E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>на 2022-2023 учебный год</w:t>
      </w:r>
    </w:p>
    <w:p w14:paraId="302708BB" w14:textId="18FDBDCE" w:rsidR="00841F3E" w:rsidRPr="00841F3E" w:rsidRDefault="00841F3E" w:rsidP="00841F3E">
      <w:pPr>
        <w:tabs>
          <w:tab w:val="left" w:pos="0"/>
        </w:tabs>
        <w:suppressAutoHyphens/>
        <w:spacing w:after="0"/>
        <w:jc w:val="center"/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Calibri"/>
          <w:bCs/>
          <w:kern w:val="2"/>
          <w:sz w:val="28"/>
          <w:szCs w:val="28"/>
          <w:lang w:val="ru-RU" w:eastAsia="hi-IN" w:bidi="hi-IN"/>
        </w:rPr>
        <w:t>УМК «Школа России»</w:t>
      </w:r>
    </w:p>
    <w:p w14:paraId="322D7B23" w14:textId="77777777" w:rsidR="00841F3E" w:rsidRPr="00A90945" w:rsidRDefault="00841F3E" w:rsidP="00841F3E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32"/>
          <w:szCs w:val="32"/>
          <w:lang w:eastAsia="hi-IN" w:bidi="hi-IN"/>
        </w:rPr>
      </w:pPr>
    </w:p>
    <w:p w14:paraId="15D9C6CF" w14:textId="77777777" w:rsidR="00841F3E" w:rsidRPr="00841F3E" w:rsidRDefault="00841F3E" w:rsidP="00841F3E">
      <w:pPr>
        <w:suppressAutoHyphens/>
        <w:spacing w:after="0"/>
        <w:rPr>
          <w:rFonts w:eastAsia="Calibri"/>
          <w:sz w:val="28"/>
          <w:szCs w:val="28"/>
          <w:shd w:val="clear" w:color="auto" w:fill="FFFFFF"/>
          <w:lang w:val="ru-RU"/>
        </w:rPr>
      </w:pPr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 xml:space="preserve">УМК «Школа России» </w:t>
      </w:r>
    </w:p>
    <w:p w14:paraId="5EACA58D" w14:textId="77777777" w:rsidR="00841F3E" w:rsidRPr="00841F3E" w:rsidRDefault="00841F3E" w:rsidP="00841F3E">
      <w:pPr>
        <w:suppressAutoHyphens/>
        <w:spacing w:after="0"/>
        <w:rPr>
          <w:rFonts w:eastAsia="Calibri"/>
          <w:sz w:val="28"/>
          <w:szCs w:val="28"/>
          <w:shd w:val="clear" w:color="auto" w:fill="FFFFFF"/>
          <w:lang w:val="ru-RU"/>
        </w:rPr>
      </w:pPr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 xml:space="preserve">Рабочая программа  составлена на основе авторской программы </w:t>
      </w:r>
      <w:proofErr w:type="spellStart"/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>Лутцевой</w:t>
      </w:r>
      <w:proofErr w:type="spellEnd"/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 xml:space="preserve"> Е.А., Зуевой Т.П. «Технология 1-4 </w:t>
      </w:r>
      <w:proofErr w:type="spellStart"/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>кл</w:t>
      </w:r>
      <w:proofErr w:type="spellEnd"/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>.» – М: Просвещение;</w:t>
      </w:r>
    </w:p>
    <w:p w14:paraId="2057EE76" w14:textId="77777777" w:rsidR="00841F3E" w:rsidRPr="00841F3E" w:rsidRDefault="00841F3E" w:rsidP="00841F3E">
      <w:pPr>
        <w:suppressAutoHyphens/>
        <w:spacing w:after="0"/>
        <w:rPr>
          <w:rFonts w:eastAsia="Calibri"/>
          <w:sz w:val="28"/>
          <w:szCs w:val="28"/>
          <w:shd w:val="clear" w:color="auto" w:fill="FFFFFF"/>
          <w:lang w:val="ru-RU"/>
        </w:rPr>
      </w:pPr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 xml:space="preserve">2014. </w:t>
      </w:r>
    </w:p>
    <w:p w14:paraId="6863EF58" w14:textId="77777777" w:rsidR="00841F3E" w:rsidRPr="00841F3E" w:rsidRDefault="00841F3E" w:rsidP="00841F3E">
      <w:pPr>
        <w:tabs>
          <w:tab w:val="num" w:pos="567"/>
        </w:tabs>
        <w:suppressAutoHyphens/>
        <w:spacing w:after="0"/>
        <w:jc w:val="both"/>
        <w:rPr>
          <w:rFonts w:eastAsia="Lucida Sans Unicode" w:cs="Tahoma"/>
          <w:kern w:val="2"/>
          <w:sz w:val="28"/>
          <w:szCs w:val="28"/>
          <w:lang w:val="ru-RU" w:eastAsia="hi-IN" w:bidi="hi-IN"/>
        </w:rPr>
      </w:pPr>
      <w:r w:rsidRPr="00841F3E">
        <w:rPr>
          <w:rFonts w:eastAsia="Lucida Sans Unicode" w:cs="Tahoma"/>
          <w:kern w:val="2"/>
          <w:sz w:val="28"/>
          <w:szCs w:val="28"/>
          <w:lang w:val="ru-RU" w:eastAsia="hi-IN" w:bidi="hi-IN"/>
        </w:rPr>
        <w:t xml:space="preserve">Учебник:  </w:t>
      </w:r>
      <w:proofErr w:type="spellStart"/>
      <w:r w:rsidRPr="00841F3E">
        <w:rPr>
          <w:rFonts w:eastAsia="Lucida Sans Unicode" w:cs="Mangal"/>
          <w:kern w:val="2"/>
          <w:sz w:val="28"/>
          <w:szCs w:val="28"/>
          <w:lang w:val="ru-RU" w:eastAsia="hi-IN" w:bidi="hi-IN"/>
        </w:rPr>
        <w:t>Лутцева</w:t>
      </w:r>
      <w:proofErr w:type="spellEnd"/>
      <w:r w:rsidRPr="00841F3E">
        <w:rPr>
          <w:rFonts w:eastAsia="Lucida Sans Unicode" w:cs="Mangal"/>
          <w:kern w:val="2"/>
          <w:sz w:val="28"/>
          <w:szCs w:val="28"/>
          <w:lang w:val="ru-RU" w:eastAsia="hi-IN" w:bidi="hi-IN"/>
        </w:rPr>
        <w:t xml:space="preserve"> Е.А., Зуева Т.П. «Технология» 1 класс </w:t>
      </w:r>
      <w:r w:rsidRPr="00841F3E">
        <w:rPr>
          <w:rFonts w:eastAsia="Calibri"/>
          <w:sz w:val="28"/>
          <w:szCs w:val="28"/>
          <w:shd w:val="clear" w:color="auto" w:fill="FFFFFF"/>
          <w:lang w:val="ru-RU"/>
        </w:rPr>
        <w:t>– М: Просвещение; 2019.</w:t>
      </w:r>
    </w:p>
    <w:p w14:paraId="5A4737B8" w14:textId="77777777" w:rsidR="00841F3E" w:rsidRPr="00471FD9" w:rsidRDefault="00841F3E" w:rsidP="00841F3E">
      <w:pPr>
        <w:tabs>
          <w:tab w:val="left" w:pos="0"/>
          <w:tab w:val="left" w:pos="3051"/>
        </w:tabs>
        <w:suppressAutoHyphens/>
        <w:rPr>
          <w:rFonts w:eastAsia="Lucida Sans Unicode" w:cs="Tahoma"/>
          <w:b/>
          <w:kern w:val="2"/>
          <w:sz w:val="24"/>
          <w:szCs w:val="24"/>
          <w:lang w:val="ru-RU" w:eastAsia="hi-IN" w:bidi="hi-IN"/>
        </w:rPr>
      </w:pPr>
    </w:p>
    <w:p w14:paraId="79317AC9" w14:textId="77777777" w:rsidR="00841F3E" w:rsidRPr="00471FD9" w:rsidRDefault="00841F3E" w:rsidP="00841F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val="ru-RU" w:eastAsia="hi-IN" w:bidi="hi-IN"/>
        </w:rPr>
      </w:pPr>
    </w:p>
    <w:p w14:paraId="7A407544" w14:textId="77777777" w:rsidR="00841F3E" w:rsidRPr="00471FD9" w:rsidRDefault="00841F3E" w:rsidP="00841F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val="ru-RU" w:eastAsia="hi-IN" w:bidi="hi-IN"/>
        </w:rPr>
      </w:pPr>
    </w:p>
    <w:p w14:paraId="15DFA279" w14:textId="77777777" w:rsidR="00841F3E" w:rsidRPr="00471FD9" w:rsidRDefault="00841F3E" w:rsidP="00841F3E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Авторы-составители: </w:t>
      </w:r>
    </w:p>
    <w:p w14:paraId="3F68BDAB" w14:textId="77777777" w:rsidR="00841F3E" w:rsidRPr="00471FD9" w:rsidRDefault="00841F3E" w:rsidP="00841F3E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proofErr w:type="spellStart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>Бербасова</w:t>
      </w:r>
      <w:proofErr w:type="spellEnd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 В. М.,  </w:t>
      </w:r>
      <w:proofErr w:type="spellStart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>Волынцева</w:t>
      </w:r>
      <w:proofErr w:type="spellEnd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 Л. Н., </w:t>
      </w:r>
    </w:p>
    <w:p w14:paraId="30412E6D" w14:textId="77777777" w:rsidR="00841F3E" w:rsidRPr="00471FD9" w:rsidRDefault="00841F3E" w:rsidP="00841F3E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Гущина О. </w:t>
      </w:r>
      <w:proofErr w:type="spellStart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>А.,Ткачева</w:t>
      </w:r>
      <w:proofErr w:type="spellEnd"/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 И. Г.</w:t>
      </w:r>
    </w:p>
    <w:p w14:paraId="7C21096D" w14:textId="4CBA8C75" w:rsidR="00841F3E" w:rsidRDefault="00841F3E" w:rsidP="00841F3E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  <w:r w:rsidRPr="00471FD9"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  <w:t xml:space="preserve">учителя начальных классов </w:t>
      </w:r>
    </w:p>
    <w:p w14:paraId="2BAB459D" w14:textId="77777777" w:rsidR="00841F3E" w:rsidRDefault="00841F3E" w:rsidP="00841F3E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</w:p>
    <w:p w14:paraId="0B90CFCD" w14:textId="77777777" w:rsidR="00841F3E" w:rsidRPr="00841F3E" w:rsidRDefault="00841F3E" w:rsidP="00841F3E">
      <w:pPr>
        <w:tabs>
          <w:tab w:val="left" w:pos="0"/>
          <w:tab w:val="left" w:pos="3051"/>
        </w:tabs>
        <w:suppressAutoHyphens/>
        <w:spacing w:after="0"/>
        <w:jc w:val="right"/>
        <w:rPr>
          <w:rFonts w:eastAsia="Lucida Sans Unicode" w:cs="Tahoma"/>
          <w:b/>
          <w:kern w:val="2"/>
          <w:sz w:val="28"/>
          <w:szCs w:val="28"/>
          <w:lang w:val="ru-RU" w:eastAsia="hi-IN" w:bidi="hi-IN"/>
        </w:rPr>
      </w:pPr>
    </w:p>
    <w:p w14:paraId="54F4BA21" w14:textId="010C3785" w:rsidR="00601E30" w:rsidRPr="00841F3E" w:rsidRDefault="00841F3E" w:rsidP="00841F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601E30" w:rsidRPr="00841F3E" w:rsidSect="00841F3E">
          <w:pgSz w:w="11900" w:h="16840"/>
          <w:pgMar w:top="709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  <w:r w:rsidRPr="00841F3E">
        <w:rPr>
          <w:rFonts w:ascii="Times New Roman" w:hAnsi="Times New Roman" w:cs="Times New Roman"/>
          <w:sz w:val="28"/>
          <w:szCs w:val="28"/>
          <w:lang w:val="ru-RU"/>
        </w:rPr>
        <w:t>г. Кстово, 2022г.</w:t>
      </w:r>
    </w:p>
    <w:p w14:paraId="4B956FA9" w14:textId="77777777" w:rsidR="00601E30" w:rsidRPr="00E81ECC" w:rsidRDefault="00601E30">
      <w:pPr>
        <w:autoSpaceDE w:val="0"/>
        <w:autoSpaceDN w:val="0"/>
        <w:spacing w:after="78" w:line="220" w:lineRule="exact"/>
        <w:rPr>
          <w:lang w:val="ru-RU"/>
        </w:rPr>
      </w:pPr>
    </w:p>
    <w:p w14:paraId="3EE980E9" w14:textId="77777777" w:rsidR="00601E30" w:rsidRPr="00E81ECC" w:rsidRDefault="00492DC0">
      <w:pPr>
        <w:autoSpaceDE w:val="0"/>
        <w:autoSpaceDN w:val="0"/>
        <w:spacing w:after="0" w:line="230" w:lineRule="auto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F032E4F" w14:textId="77777777" w:rsidR="00601E30" w:rsidRPr="00E81ECC" w:rsidRDefault="00492DC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81440FF" w14:textId="77777777" w:rsidR="00601E30" w:rsidRPr="00E81ECC" w:rsidRDefault="00492DC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1C0E6E99" w14:textId="77777777" w:rsidR="00601E30" w:rsidRPr="00E81ECC" w:rsidRDefault="00492DC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70B5B600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14:paraId="061416B7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4BB80F92" w14:textId="77777777" w:rsidR="00601E30" w:rsidRPr="00E81ECC" w:rsidRDefault="00492DC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6F3A2A81" w14:textId="77777777" w:rsidR="00601E30" w:rsidRPr="00E81ECC" w:rsidRDefault="00492D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14:paraId="257D883B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BE01287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3E33AFBE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5FE9D8AC" w14:textId="77777777" w:rsidR="00601E30" w:rsidRPr="00E81ECC" w:rsidRDefault="00492D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292A37B8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A863A3" w14:textId="77777777" w:rsidR="00601E30" w:rsidRPr="00E81ECC" w:rsidRDefault="00601E30">
      <w:pPr>
        <w:autoSpaceDE w:val="0"/>
        <w:autoSpaceDN w:val="0"/>
        <w:spacing w:after="78" w:line="220" w:lineRule="exact"/>
        <w:rPr>
          <w:lang w:val="ru-RU"/>
        </w:rPr>
      </w:pPr>
    </w:p>
    <w:p w14:paraId="7E033D3A" w14:textId="77777777" w:rsidR="00601E30" w:rsidRPr="00E81ECC" w:rsidRDefault="00492DC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5D50D22E" w14:textId="77777777" w:rsidR="00601E30" w:rsidRPr="00E81ECC" w:rsidRDefault="00492DC0">
      <w:pPr>
        <w:autoSpaceDE w:val="0"/>
        <w:autoSpaceDN w:val="0"/>
        <w:spacing w:before="70" w:after="0"/>
        <w:ind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009C0F26" w14:textId="77777777" w:rsidR="00601E30" w:rsidRPr="00E81ECC" w:rsidRDefault="00492DC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7DFDCF83" w14:textId="77777777" w:rsidR="00601E30" w:rsidRPr="00E81ECC" w:rsidRDefault="00492DC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0D0EC2F7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0A5A2BD1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404F993D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48B6885C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1D9A0B0A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39A63B66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39419DCF" w14:textId="77777777" w:rsidR="00601E30" w:rsidRPr="00E81ECC" w:rsidRDefault="00601E30">
      <w:pPr>
        <w:autoSpaceDE w:val="0"/>
        <w:autoSpaceDN w:val="0"/>
        <w:spacing w:after="66" w:line="220" w:lineRule="exact"/>
        <w:rPr>
          <w:lang w:val="ru-RU"/>
        </w:rPr>
      </w:pPr>
    </w:p>
    <w:p w14:paraId="254FDB4D" w14:textId="77777777" w:rsidR="00601E30" w:rsidRPr="00E81ECC" w:rsidRDefault="00492DC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694CD50" w14:textId="4175C175" w:rsidR="00601E30" w:rsidRPr="00E81ECC" w:rsidRDefault="00492DC0" w:rsidP="00E8186D">
      <w:pPr>
        <w:autoSpaceDE w:val="0"/>
        <w:autoSpaceDN w:val="0"/>
        <w:spacing w:before="190" w:after="0" w:line="271" w:lineRule="auto"/>
        <w:ind w:firstLine="180"/>
        <w:rPr>
          <w:lang w:val="ru-RU"/>
        </w:rPr>
        <w:sectPr w:rsidR="00601E30" w:rsidRPr="00E81EC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4C5DC022" w14:textId="77777777" w:rsidR="00601E30" w:rsidRPr="00E81ECC" w:rsidRDefault="00492DC0">
      <w:pPr>
        <w:autoSpaceDE w:val="0"/>
        <w:autoSpaceDN w:val="0"/>
        <w:spacing w:after="0" w:line="230" w:lineRule="auto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14:paraId="43A0B02B" w14:textId="77777777" w:rsidR="00601E30" w:rsidRPr="00E81ECC" w:rsidRDefault="00492DC0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069336F8" w14:textId="77777777" w:rsidR="00601E30" w:rsidRPr="00E81ECC" w:rsidRDefault="00492D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58B0774C" w14:textId="77777777" w:rsidR="00601E30" w:rsidRPr="00E81ECC" w:rsidRDefault="00492DC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04DD8916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14:paraId="41E0C8BD" w14:textId="77777777" w:rsidR="00601E30" w:rsidRPr="00E81ECC" w:rsidRDefault="00492D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6781D9E4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B90FADB" w14:textId="77777777" w:rsidR="00601E30" w:rsidRPr="00E81ECC" w:rsidRDefault="00492DC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3F4AD81" w14:textId="77777777" w:rsidR="00601E30" w:rsidRPr="00E81ECC" w:rsidRDefault="00492DC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5CB0F0C6" w14:textId="77777777" w:rsidR="00601E30" w:rsidRPr="00E81ECC" w:rsidRDefault="00492DC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0B11BDA4" w14:textId="77777777" w:rsidR="00601E30" w:rsidRPr="00E81ECC" w:rsidRDefault="00492DC0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2A4EAA9" w14:textId="77777777" w:rsidR="00601E30" w:rsidRPr="00E81ECC" w:rsidRDefault="00492DC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4BCB2412" w14:textId="77777777" w:rsidR="00601E30" w:rsidRPr="00E81ECC" w:rsidRDefault="00492D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4B3395BD" w14:textId="77777777" w:rsidR="00601E30" w:rsidRPr="00E81ECC" w:rsidRDefault="00492DC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5044D47" w14:textId="77777777" w:rsidR="00601E30" w:rsidRPr="00E81ECC" w:rsidRDefault="00492DC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6115598F" w14:textId="77777777" w:rsidR="00601E30" w:rsidRPr="00E81ECC" w:rsidRDefault="00492DC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0B19A8B5" w14:textId="77777777" w:rsidR="00601E30" w:rsidRPr="00E81ECC" w:rsidRDefault="00492DC0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7269CE7D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238E17" w14:textId="77777777" w:rsidR="00601E30" w:rsidRPr="00E81ECC" w:rsidRDefault="00601E30">
      <w:pPr>
        <w:autoSpaceDE w:val="0"/>
        <w:autoSpaceDN w:val="0"/>
        <w:spacing w:after="66" w:line="220" w:lineRule="exact"/>
        <w:rPr>
          <w:lang w:val="ru-RU"/>
        </w:rPr>
      </w:pPr>
    </w:p>
    <w:p w14:paraId="4F0EEBC9" w14:textId="77777777" w:rsidR="00601E30" w:rsidRPr="00E81ECC" w:rsidRDefault="00492DC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0A785949" w14:textId="77777777" w:rsidR="00601E30" w:rsidRPr="00E81ECC" w:rsidRDefault="00492DC0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46060223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F8CD087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828C6C1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F5D8965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E81E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626CB2C5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F13098D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18626C32" w14:textId="77777777" w:rsidR="00601E30" w:rsidRPr="00E81ECC" w:rsidRDefault="00601E30">
      <w:pPr>
        <w:autoSpaceDE w:val="0"/>
        <w:autoSpaceDN w:val="0"/>
        <w:spacing w:after="78" w:line="220" w:lineRule="exact"/>
        <w:rPr>
          <w:lang w:val="ru-RU"/>
        </w:rPr>
      </w:pPr>
    </w:p>
    <w:p w14:paraId="12DD8B51" w14:textId="5D8B832A" w:rsidR="00601E30" w:rsidRPr="00E81ECC" w:rsidRDefault="00492DC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 w:rsidR="00E81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14:paraId="58364B09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5E98358" w14:textId="77777777" w:rsidR="00601E30" w:rsidRPr="00E81ECC" w:rsidRDefault="00492DC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5A609019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584F3B6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188664C9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D53A6C" w14:textId="77777777" w:rsidR="00601E30" w:rsidRPr="00E81ECC" w:rsidRDefault="00601E30">
      <w:pPr>
        <w:autoSpaceDE w:val="0"/>
        <w:autoSpaceDN w:val="0"/>
        <w:spacing w:after="66" w:line="220" w:lineRule="exact"/>
        <w:rPr>
          <w:lang w:val="ru-RU"/>
        </w:rPr>
      </w:pPr>
    </w:p>
    <w:p w14:paraId="6D2F4568" w14:textId="77777777" w:rsidR="00601E30" w:rsidRPr="00E81ECC" w:rsidRDefault="00492DC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9869081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4A628A17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14:paraId="41587D68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7ACFCB94" w14:textId="77777777" w:rsidR="00601E30" w:rsidRPr="00E81ECC" w:rsidRDefault="00492DC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10C1F3F1" w14:textId="77777777" w:rsidR="00601E30" w:rsidRPr="00E81ECC" w:rsidRDefault="00492DC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E81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7BB80BBC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5EA72B6C" w14:textId="77777777" w:rsidR="00601E30" w:rsidRPr="00E81ECC" w:rsidRDefault="00601E30">
      <w:pPr>
        <w:autoSpaceDE w:val="0"/>
        <w:autoSpaceDN w:val="0"/>
        <w:spacing w:after="78" w:line="220" w:lineRule="exact"/>
        <w:rPr>
          <w:lang w:val="ru-RU"/>
        </w:rPr>
      </w:pPr>
    </w:p>
    <w:p w14:paraId="4E39BF73" w14:textId="77777777" w:rsidR="00601E30" w:rsidRPr="00E81ECC" w:rsidRDefault="00492DC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E81ECC">
        <w:rPr>
          <w:lang w:val="ru-RU"/>
        </w:rPr>
        <w:br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E81ECC">
        <w:rPr>
          <w:lang w:val="ru-RU"/>
        </w:rPr>
        <w:br/>
      </w:r>
      <w:r w:rsidRPr="00E81ECC">
        <w:rPr>
          <w:lang w:val="ru-RU"/>
        </w:rPr>
        <w:tab/>
      </w:r>
      <w:r w:rsidRPr="00E81EC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18728A3A" w14:textId="77777777" w:rsidR="00601E30" w:rsidRPr="00E81ECC" w:rsidRDefault="00601E30">
      <w:pPr>
        <w:rPr>
          <w:lang w:val="ru-RU"/>
        </w:rPr>
        <w:sectPr w:rsidR="00601E30" w:rsidRPr="00E81EC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D2D98AD" w14:textId="77777777" w:rsidR="00601E30" w:rsidRPr="00E81ECC" w:rsidRDefault="00601E30">
      <w:pPr>
        <w:autoSpaceDE w:val="0"/>
        <w:autoSpaceDN w:val="0"/>
        <w:spacing w:after="64" w:line="220" w:lineRule="exact"/>
        <w:rPr>
          <w:lang w:val="ru-RU"/>
        </w:rPr>
      </w:pPr>
    </w:p>
    <w:p w14:paraId="59471B3C" w14:textId="77777777" w:rsidR="00601E30" w:rsidRDefault="00492DC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4118"/>
        <w:gridCol w:w="830"/>
        <w:gridCol w:w="3038"/>
      </w:tblGrid>
      <w:tr w:rsidR="00601E30" w14:paraId="1EA84975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CA657" w14:textId="77777777" w:rsidR="00601E30" w:rsidRDefault="00492DC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0D67" w14:textId="77777777" w:rsidR="00601E30" w:rsidRPr="00E81ECC" w:rsidRDefault="00492D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D124B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3940D" w14:textId="77777777" w:rsidR="00601E30" w:rsidRDefault="00492DC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712B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94C2C" w14:textId="77777777" w:rsidR="00601E30" w:rsidRDefault="00492DC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C0DBF" w14:textId="77777777" w:rsidR="00601E30" w:rsidRDefault="00492DC0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01E30" w14:paraId="2056BD2E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C4A7" w14:textId="77777777" w:rsidR="00601E30" w:rsidRDefault="00601E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0885" w14:textId="77777777" w:rsidR="00601E30" w:rsidRDefault="00601E3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AA596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7270" w14:textId="77777777" w:rsidR="00601E30" w:rsidRDefault="00492DC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611C5" w14:textId="77777777" w:rsidR="00601E30" w:rsidRDefault="00492DC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FAA" w14:textId="77777777" w:rsidR="00601E30" w:rsidRDefault="00601E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0236" w14:textId="77777777" w:rsidR="00601E30" w:rsidRDefault="00601E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E06F" w14:textId="77777777" w:rsidR="00601E30" w:rsidRDefault="00601E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BDE5" w14:textId="77777777" w:rsidR="00601E30" w:rsidRDefault="00601E30"/>
        </w:tc>
      </w:tr>
      <w:tr w:rsidR="00601E30" w:rsidRPr="00841F3E" w14:paraId="4C9EC68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45006" w14:textId="77777777" w:rsidR="00601E30" w:rsidRPr="00E81ECC" w:rsidRDefault="00492D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01E30" w:rsidRPr="00841F3E" w14:paraId="7D495052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11EB" w14:textId="77777777" w:rsidR="00601E30" w:rsidRDefault="00492DC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609AF" w14:textId="77777777" w:rsidR="00601E30" w:rsidRPr="00E81ECC" w:rsidRDefault="00492DC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E69F2" w14:textId="77777777" w:rsidR="00601E30" w:rsidRDefault="00492DC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364E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7CE4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AF16B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97B9" w14:textId="77777777" w:rsidR="00601E30" w:rsidRPr="00E81ECC" w:rsidRDefault="00492DC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565CD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F6243" w14:textId="77777777" w:rsidR="00601E30" w:rsidRPr="00E81ECC" w:rsidRDefault="00492DC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1EC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tekhnologiya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/2013/02/14/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udivitelnyy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tekhnologii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umk</w:t>
            </w:r>
            <w:proofErr w:type="spellEnd"/>
          </w:p>
        </w:tc>
      </w:tr>
      <w:tr w:rsidR="00601E30" w14:paraId="6A0A16F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B4B89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700E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0A625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2D5AD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C079E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D13F7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9CDC" w14:textId="77777777" w:rsidR="00601E30" w:rsidRPr="00E81ECC" w:rsidRDefault="00492DC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 от инструментов и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56B40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7374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</w:t>
            </w:r>
          </w:p>
        </w:tc>
      </w:tr>
      <w:tr w:rsidR="00601E30" w14:paraId="37E0327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A67A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F6380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8DC6C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CFA8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8222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31D0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0BBC7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07225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7DFC4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</w:t>
            </w:r>
          </w:p>
        </w:tc>
      </w:tr>
      <w:tr w:rsidR="00601E30" w14:paraId="52DC1E7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5439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7DE82" w14:textId="77777777" w:rsidR="00601E30" w:rsidRDefault="00492DC0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FE5DC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1173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2B3E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A16C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C730A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 от инструментов и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396C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5C890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https://урок.рф/presentation</w:t>
            </w:r>
          </w:p>
        </w:tc>
      </w:tr>
      <w:tr w:rsidR="00601E30" w14:paraId="44729D8A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9B97C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A65B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E8DE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97792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FD99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99D16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C5245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D15E1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3978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</w:t>
            </w:r>
          </w:p>
        </w:tc>
      </w:tr>
      <w:tr w:rsidR="00601E30" w14:paraId="1F20837D" w14:textId="77777777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29504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BAB25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8B79" w14:textId="77777777" w:rsidR="00601E30" w:rsidRDefault="00601E30"/>
        </w:tc>
      </w:tr>
      <w:tr w:rsidR="00601E30" w:rsidRPr="00841F3E" w14:paraId="53198E5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126C8" w14:textId="77777777" w:rsidR="00601E30" w:rsidRPr="00E81ECC" w:rsidRDefault="00492D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01E30" w14:paraId="7FF7052E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7591C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3A0B" w14:textId="77777777" w:rsidR="00601E30" w:rsidRDefault="00492DC0">
            <w:pPr>
              <w:autoSpaceDE w:val="0"/>
              <w:autoSpaceDN w:val="0"/>
              <w:spacing w:before="76" w:after="0" w:line="250" w:lineRule="auto"/>
              <w:ind w:left="72"/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9C504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7D83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F4EF7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5130D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8B1D7" w14:textId="77777777" w:rsidR="00601E30" w:rsidRPr="00E81ECC" w:rsidRDefault="00492DC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особенностями обучающихся,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процессе выполнения изделия контролировать и при необходимости восстанавливать порядок на рабочем месте; убирать рабочее место;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B66F7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CDC0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</w:t>
            </w:r>
          </w:p>
        </w:tc>
      </w:tr>
      <w:tr w:rsidR="00601E30" w:rsidRPr="00841F3E" w14:paraId="6E822B08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EC307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AD32" w14:textId="77777777" w:rsidR="00601E30" w:rsidRPr="00E81ECC" w:rsidRDefault="00492DC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D4636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B4096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9276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475C9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76D58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AB432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F92DF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:rsidRPr="00841F3E" w14:paraId="4CA7DFA0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9D0B0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7B04C" w14:textId="77777777" w:rsidR="00601E30" w:rsidRDefault="00492DC0">
            <w:pPr>
              <w:autoSpaceDE w:val="0"/>
              <w:autoSpaceDN w:val="0"/>
              <w:spacing w:before="76" w:after="0" w:line="252" w:lineRule="auto"/>
              <w:ind w:left="72"/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</w:t>
            </w:r>
            <w:r w:rsidRPr="00E81EC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инструкцию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простейшую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354EF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4272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DF4A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DE57D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9AA73" w14:textId="77777777" w:rsidR="00601E30" w:rsidRPr="00E81ECC" w:rsidRDefault="00492DC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CE6E7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2FFB0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</w:tbl>
    <w:p w14:paraId="5F3ACB0D" w14:textId="77777777" w:rsidR="00601E30" w:rsidRPr="00E81ECC" w:rsidRDefault="00601E30">
      <w:pPr>
        <w:autoSpaceDE w:val="0"/>
        <w:autoSpaceDN w:val="0"/>
        <w:spacing w:after="0" w:line="14" w:lineRule="exact"/>
        <w:rPr>
          <w:lang w:val="ru-RU"/>
        </w:rPr>
      </w:pPr>
    </w:p>
    <w:p w14:paraId="6D8C87F6" w14:textId="77777777" w:rsidR="00601E30" w:rsidRPr="00E81ECC" w:rsidRDefault="00601E30">
      <w:pPr>
        <w:rPr>
          <w:lang w:val="ru-RU"/>
        </w:rPr>
        <w:sectPr w:rsidR="00601E30" w:rsidRPr="00E81ECC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4118"/>
        <w:gridCol w:w="830"/>
        <w:gridCol w:w="3038"/>
      </w:tblGrid>
      <w:tr w:rsidR="00601E30" w:rsidRPr="00841F3E" w14:paraId="27654E59" w14:textId="77777777">
        <w:trPr>
          <w:trHeight w:hRule="exact" w:val="131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8EB31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39655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B2B6B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DA154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FE49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3094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737B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12E18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24A9" w14:textId="77777777" w:rsidR="00601E30" w:rsidRPr="00E81ECC" w:rsidRDefault="00601E30">
            <w:pPr>
              <w:rPr>
                <w:lang w:val="ru-RU"/>
              </w:rPr>
            </w:pPr>
          </w:p>
        </w:tc>
      </w:tr>
    </w:tbl>
    <w:p w14:paraId="747B75D5" w14:textId="77777777" w:rsidR="00601E30" w:rsidRPr="00E81ECC" w:rsidRDefault="00601E30">
      <w:pPr>
        <w:autoSpaceDE w:val="0"/>
        <w:autoSpaceDN w:val="0"/>
        <w:spacing w:after="0" w:line="1302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4118"/>
        <w:gridCol w:w="830"/>
        <w:gridCol w:w="3038"/>
      </w:tblGrid>
      <w:tr w:rsidR="00601E30" w:rsidRPr="00841F3E" w14:paraId="68758E7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73DA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D3542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0EE41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1262E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28236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A20BD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6EBAC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E660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AFE5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81EC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tekhnologiya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/2013/03/07/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graficheskimi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izobrazheniyami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risunok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skhema</w:t>
            </w:r>
            <w:proofErr w:type="spellEnd"/>
          </w:p>
        </w:tc>
      </w:tr>
      <w:tr w:rsidR="00601E30" w:rsidRPr="00841F3E" w14:paraId="5B178F6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6BCB4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20096" w14:textId="77777777" w:rsidR="00601E30" w:rsidRPr="00E81ECC" w:rsidRDefault="00492D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14:paraId="2F3D4101" w14:textId="77777777" w:rsidR="00601E30" w:rsidRPr="00E81ECC" w:rsidRDefault="00492DC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37F6B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C08F9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0F333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ED4F4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C5DFF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D2CF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A1A82" w14:textId="77777777" w:rsidR="00601E30" w:rsidRPr="00E81ECC" w:rsidRDefault="00492DC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:rsidRPr="00841F3E" w14:paraId="5E69C03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4E8F0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91176" w14:textId="77777777" w:rsidR="00601E30" w:rsidRDefault="00492DC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FA046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49769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8C42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E9625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2DEF0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F5A54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92ABF" w14:textId="77777777" w:rsidR="00601E30" w:rsidRPr="00E81ECC" w:rsidRDefault="00492DC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14:paraId="5C3A468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10914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1617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A3152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2DCC5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C646E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BB54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090E2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конструкции образцы; анализировать простейшую конструкцию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изделия: выделять детали, их форму, определять взаимное расположение, виды соединения;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3023E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040D" w14:textId="77777777" w:rsidR="00601E30" w:rsidRDefault="00492DC0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tekhnologiya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/2019/08/05/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prezentatsiya-po-tehnologii-v-1-klasse-applikatsiya</w:t>
            </w:r>
          </w:p>
        </w:tc>
      </w:tr>
      <w:tr w:rsidR="00601E30" w:rsidRPr="00841F3E" w14:paraId="015C466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19BA3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CA531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0EA3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041C8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862D6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462AA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9F311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EAED1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54105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tekhnologiya</w:t>
            </w:r>
            <w:proofErr w:type="spellEnd"/>
          </w:p>
        </w:tc>
      </w:tr>
      <w:tr w:rsidR="00601E30" w:rsidRPr="00841F3E" w14:paraId="1CD23A6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5418B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05BD3" w14:textId="77777777" w:rsidR="00601E30" w:rsidRPr="00E81ECC" w:rsidRDefault="00492DC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различных видов: сгибание и складывание, </w:t>
            </w:r>
            <w:proofErr w:type="spellStart"/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F62EE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2FD8F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625A9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FAA42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90C0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4E971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C9023" w14:textId="77777777" w:rsidR="00601E30" w:rsidRPr="00E81ECC" w:rsidRDefault="00492DC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:rsidRPr="00841F3E" w14:paraId="62585F3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30ED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CC4B9" w14:textId="77777777" w:rsidR="00601E30" w:rsidRDefault="00492DC0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B1C5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8DC3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3858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8540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B6B3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DD1B0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20C8D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:rsidRPr="00841F3E" w14:paraId="71143037" w14:textId="77777777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2463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CE84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9952A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C45C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E7F46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563F0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E147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A3AA1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2A86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lepka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plastilina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-3761682.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601E30" w14:paraId="148A84C2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AB082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22EE4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D9520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EE496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20FE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26339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56F54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со стекой;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B977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3DCCE" w14:textId="77777777" w:rsidR="00601E30" w:rsidRDefault="00492DC0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https://kopilkaurokov.ru/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nachalniyeKlassi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presentaci</w:t>
            </w:r>
            <w:proofErr w:type="spellEnd"/>
          </w:p>
        </w:tc>
      </w:tr>
      <w:tr w:rsidR="00601E30" w14:paraId="76A6A3E7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3C99D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A5C49" w14:textId="77777777" w:rsidR="00601E30" w:rsidRPr="00E81ECC" w:rsidRDefault="00492D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32499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FF7BE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1F06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EB57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B515A" w14:textId="77777777" w:rsidR="00601E30" w:rsidRPr="00E81ECC" w:rsidRDefault="00492DC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практические работы с природными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(засушенные листья и др.); изготавливать простые композиции;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CE77F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9F270" w14:textId="77777777" w:rsidR="00601E30" w:rsidRDefault="00492DC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https://kopilkaurokov.ru/nachalniyeKlassi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presentacii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priezientatsiia-na-tiemu-podielki</w:t>
            </w:r>
            <w:proofErr w:type="spellEnd"/>
          </w:p>
        </w:tc>
      </w:tr>
    </w:tbl>
    <w:p w14:paraId="71EAC070" w14:textId="77777777" w:rsidR="00601E30" w:rsidRDefault="00601E30">
      <w:pPr>
        <w:autoSpaceDE w:val="0"/>
        <w:autoSpaceDN w:val="0"/>
        <w:spacing w:after="0" w:line="14" w:lineRule="exact"/>
      </w:pPr>
    </w:p>
    <w:p w14:paraId="55E57BB4" w14:textId="77777777" w:rsidR="00601E30" w:rsidRDefault="00601E30">
      <w:pPr>
        <w:autoSpaceDE w:val="0"/>
        <w:autoSpaceDN w:val="0"/>
        <w:spacing w:after="0" w:line="14" w:lineRule="exact"/>
      </w:pPr>
    </w:p>
    <w:p w14:paraId="5FC77B56" w14:textId="77777777" w:rsidR="00601E30" w:rsidRDefault="00601E30">
      <w:pPr>
        <w:sectPr w:rsidR="00601E30">
          <w:pgSz w:w="16840" w:h="11900"/>
          <w:pgMar w:top="0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2D36F02" w14:textId="77777777" w:rsidR="00601E30" w:rsidRDefault="00601E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4118"/>
        <w:gridCol w:w="830"/>
        <w:gridCol w:w="3038"/>
      </w:tblGrid>
      <w:tr w:rsidR="00601E30" w14:paraId="6FA93FB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64E43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0C19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материалами: подбор материалов в соответствии с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замыслом, составление композиции,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0EEA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EAA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D7CC9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8FC9E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00BD2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 технологии использования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природных форм в декоративно-прикладных изделиях;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249A4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FBD98" w14:textId="77777777" w:rsidR="00601E30" w:rsidRDefault="00492DC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https://kopilkaurokov.ru/nachalniyeKlassi/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presentacii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priezientatsiia-na-tiemu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podielki-iz-prirodnogho</w:t>
            </w:r>
            <w:proofErr w:type="spellEnd"/>
          </w:p>
        </w:tc>
      </w:tr>
      <w:tr w:rsidR="00601E30" w:rsidRPr="00841F3E" w14:paraId="5B218A3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E506F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07D08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9530E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0DEF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7F77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1B299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D8488" w14:textId="77777777" w:rsidR="00601E30" w:rsidRPr="00E81ECC" w:rsidRDefault="00492D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0D15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C9088" w14:textId="77777777" w:rsidR="00601E30" w:rsidRPr="00E81ECC" w:rsidRDefault="00492D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601E30" w:rsidRPr="00841F3E" w14:paraId="262B5698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835F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F99DF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C8FE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8EF8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679A4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54F3D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95A6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сравнивать иглы, булавки и другие приспособления по внешнему виду и их назначению;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2EDE0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C8BC9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14:paraId="01352C4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5BE03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76D27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358DE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2579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B714A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61805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667C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стежка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C87C0" w14:textId="77777777" w:rsidR="00601E30" w:rsidRDefault="00601E30"/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0AF62" w14:textId="77777777" w:rsidR="00601E30" w:rsidRDefault="00492DC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https://infourok.ru/prezentaciya-po-tehnologii-na-temu-ruchnye-stezhki</w:t>
            </w:r>
          </w:p>
        </w:tc>
      </w:tr>
      <w:tr w:rsidR="00601E30" w:rsidRPr="00841F3E" w14:paraId="2E00F35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F7195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55545" w14:textId="77777777" w:rsidR="00601E30" w:rsidRDefault="00492DC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50BEA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6CD4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ECCC8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2C4E9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F795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Расходовать экономно ткань и нитки при выполнении изделия;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F0045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A3BB2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14:paraId="5A4B3E50" w14:textId="77777777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3CB48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A8D54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CB93E" w14:textId="77777777" w:rsidR="00601E30" w:rsidRDefault="00601E30"/>
        </w:tc>
      </w:tr>
      <w:tr w:rsidR="00601E30" w14:paraId="580F245E" w14:textId="77777777">
        <w:trPr>
          <w:trHeight w:hRule="exact" w:val="48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26526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601E30" w:rsidRPr="00841F3E" w14:paraId="0BBD11B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30184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DF6DA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3D121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AA0DA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9814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BDDD1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7302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C7E1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9C666" w14:textId="77777777" w:rsidR="00601E30" w:rsidRPr="00E81ECC" w:rsidRDefault="00492D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601E30" w:rsidRPr="00841F3E" w14:paraId="097A2AFD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D9170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16E78" w14:textId="77777777" w:rsidR="00601E30" w:rsidRPr="00E81ECC" w:rsidRDefault="00492DC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7EA4E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47DCB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84D9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76A32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F98D" w14:textId="77777777" w:rsidR="00601E30" w:rsidRPr="00E81ECC" w:rsidRDefault="00492DC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фотографии, схеме;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F5398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98A0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prirodnye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materialy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soedinit</w:t>
            </w:r>
            <w:proofErr w:type="spellEnd"/>
          </w:p>
        </w:tc>
      </w:tr>
      <w:tr w:rsidR="00601E30" w:rsidRPr="00841F3E" w14:paraId="1FE9190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FDEDD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58B8A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7235F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4BF43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A5FAE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57718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6A83D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101CD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06EA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prirodnye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materialy</w:t>
            </w:r>
            <w:proofErr w:type="spellEnd"/>
          </w:p>
        </w:tc>
      </w:tr>
      <w:tr w:rsidR="00601E30" w:rsidRPr="00841F3E" w14:paraId="409FFCA2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CE3F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51809" w14:textId="77777777" w:rsidR="00601E30" w:rsidRPr="00E81ECC" w:rsidRDefault="00492DC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E03F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29598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1D7B7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D45BE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880E" w14:textId="77777777" w:rsidR="00601E30" w:rsidRPr="00E81ECC" w:rsidRDefault="00492DC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фотографии, схеме;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48A4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0A752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:rsidRPr="00841F3E" w14:paraId="6D338E2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BB8D4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E7F05" w14:textId="77777777" w:rsidR="00601E30" w:rsidRPr="00E81ECC" w:rsidRDefault="00492D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D323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FA3E8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CBFC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27B5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D4E8E" w14:textId="77777777" w:rsidR="00601E30" w:rsidRPr="00E81ECC" w:rsidRDefault="00492DC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B648A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D02DB" w14:textId="77777777" w:rsidR="00601E30" w:rsidRPr="00E81ECC" w:rsidRDefault="00492DC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:rsidRPr="00841F3E" w14:paraId="2D0BF08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18572" w14:textId="77777777" w:rsidR="00601E30" w:rsidRDefault="00492DC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95C6C" w14:textId="77777777" w:rsidR="00601E30" w:rsidRPr="00E81ECC" w:rsidRDefault="00492DC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9EBB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563BE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05AF2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DD78B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E355" w14:textId="77777777" w:rsidR="00601E30" w:rsidRPr="00E81ECC" w:rsidRDefault="00492DC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E81ECC">
              <w:rPr>
                <w:lang w:val="ru-RU"/>
              </w:rPr>
              <w:br/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82D09" w14:textId="77777777" w:rsidR="00601E30" w:rsidRPr="00E81ECC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4A789" w14:textId="77777777" w:rsidR="00601E30" w:rsidRPr="00E81ECC" w:rsidRDefault="00492DC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E81E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tehnologii</w:t>
            </w:r>
            <w:proofErr w:type="spellEnd"/>
          </w:p>
        </w:tc>
      </w:tr>
      <w:tr w:rsidR="00601E30" w14:paraId="0C21E2B0" w14:textId="77777777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69ED7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825D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DDE9D" w14:textId="77777777" w:rsidR="00601E30" w:rsidRDefault="00601E30"/>
        </w:tc>
      </w:tr>
    </w:tbl>
    <w:p w14:paraId="0B022F84" w14:textId="77777777" w:rsidR="00601E30" w:rsidRDefault="00601E30">
      <w:pPr>
        <w:autoSpaceDE w:val="0"/>
        <w:autoSpaceDN w:val="0"/>
        <w:spacing w:after="0" w:line="14" w:lineRule="exact"/>
      </w:pPr>
    </w:p>
    <w:p w14:paraId="6DE5950F" w14:textId="77777777" w:rsidR="00601E30" w:rsidRDefault="00601E30">
      <w:pPr>
        <w:sectPr w:rsidR="00601E30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944831" w14:textId="77777777" w:rsidR="00601E30" w:rsidRDefault="00601E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4118"/>
        <w:gridCol w:w="830"/>
        <w:gridCol w:w="3038"/>
      </w:tblGrid>
      <w:tr w:rsidR="00601E30" w14:paraId="437EFD8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232AE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601E30" w14:paraId="71F7871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FEB7E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A325E" w14:textId="77777777" w:rsidR="00601E30" w:rsidRPr="00C66BE5" w:rsidRDefault="00492D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01B6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7A7C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B8F2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3E3D8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8BDB2" w14:textId="77777777" w:rsidR="00601E30" w:rsidRPr="00C66BE5" w:rsidRDefault="00492D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2228A" w14:textId="77777777" w:rsidR="00601E30" w:rsidRPr="00C66BE5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3EFEA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https://pedportal</w:t>
            </w:r>
          </w:p>
        </w:tc>
      </w:tr>
      <w:tr w:rsidR="00601E30" w:rsidRPr="00841F3E" w14:paraId="6CED1F0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5BE0B" w14:textId="77777777" w:rsidR="00601E30" w:rsidRDefault="00492DC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7ECB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50092" w14:textId="77777777" w:rsidR="00601E30" w:rsidRDefault="00492DC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3BE2D" w14:textId="77777777" w:rsidR="00601E30" w:rsidRDefault="00601E3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95B9" w14:textId="77777777" w:rsidR="00601E30" w:rsidRDefault="00601E3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97B9" w14:textId="77777777" w:rsidR="00601E30" w:rsidRDefault="00601E30"/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072EA" w14:textId="77777777" w:rsidR="00601E30" w:rsidRPr="00C66BE5" w:rsidRDefault="00492DC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6BA0" w14:textId="77777777" w:rsidR="00601E30" w:rsidRPr="00C66BE5" w:rsidRDefault="00601E30">
            <w:pPr>
              <w:rPr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B330" w14:textId="77777777" w:rsidR="00601E30" w:rsidRPr="00C66BE5" w:rsidRDefault="00492D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informatsiya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vidy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601E30" w14:paraId="6B69D064" w14:textId="77777777">
        <w:trPr>
          <w:trHeight w:hRule="exact" w:val="350"/>
        </w:trPr>
        <w:tc>
          <w:tcPr>
            <w:tcW w:w="39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BA97A" w14:textId="77777777" w:rsidR="00601E30" w:rsidRDefault="00492DC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A309" w14:textId="77777777" w:rsidR="00601E30" w:rsidRDefault="00492DC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85175" w14:textId="77777777" w:rsidR="00601E30" w:rsidRDefault="00601E30"/>
        </w:tc>
      </w:tr>
      <w:tr w:rsidR="00601E30" w14:paraId="357A4A01" w14:textId="77777777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C72D4" w14:textId="77777777" w:rsidR="00601E30" w:rsidRPr="00C66BE5" w:rsidRDefault="00492D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E1B70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6B28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EC4B6" w14:textId="77777777" w:rsidR="00601E30" w:rsidRDefault="00492DC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D322A" w14:textId="77777777" w:rsidR="00601E30" w:rsidRDefault="00601E30"/>
        </w:tc>
      </w:tr>
    </w:tbl>
    <w:p w14:paraId="2F75CC8D" w14:textId="77777777" w:rsidR="00601E30" w:rsidRDefault="00601E30">
      <w:pPr>
        <w:autoSpaceDE w:val="0"/>
        <w:autoSpaceDN w:val="0"/>
        <w:spacing w:after="0" w:line="14" w:lineRule="exact"/>
      </w:pPr>
    </w:p>
    <w:p w14:paraId="5534FBF0" w14:textId="77777777" w:rsidR="00601E30" w:rsidRDefault="00601E30">
      <w:pPr>
        <w:sectPr w:rsidR="00601E3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CB2014C" w14:textId="77777777" w:rsidR="00601E30" w:rsidRDefault="00601E30">
      <w:pPr>
        <w:autoSpaceDE w:val="0"/>
        <w:autoSpaceDN w:val="0"/>
        <w:spacing w:after="78" w:line="220" w:lineRule="exact"/>
      </w:pPr>
    </w:p>
    <w:p w14:paraId="03E8BC05" w14:textId="77777777" w:rsidR="00601E30" w:rsidRDefault="00492DC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1E30" w14:paraId="197D1595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1C597" w14:textId="77777777" w:rsidR="00601E30" w:rsidRDefault="00492DC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5E70F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DDC94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3E119" w14:textId="77777777" w:rsidR="00601E30" w:rsidRDefault="00492DC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F52ED" w14:textId="77777777" w:rsidR="00601E30" w:rsidRDefault="00492DC0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01E30" w14:paraId="30FB75E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B38B" w14:textId="77777777" w:rsidR="00601E30" w:rsidRDefault="00601E3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C11A" w14:textId="77777777" w:rsidR="00601E30" w:rsidRDefault="00601E3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9C19D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5C3B" w14:textId="77777777" w:rsidR="00601E30" w:rsidRDefault="00492DC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0261E" w14:textId="77777777" w:rsidR="00601E30" w:rsidRDefault="00492DC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8D8" w14:textId="77777777" w:rsidR="00601E30" w:rsidRDefault="00601E3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05EF" w14:textId="77777777" w:rsidR="00601E30" w:rsidRDefault="00601E30"/>
        </w:tc>
      </w:tr>
      <w:tr w:rsidR="00601E30" w14:paraId="40F2E5DA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6A463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4DC5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мастеров.</w:t>
            </w:r>
          </w:p>
          <w:p w14:paraId="2ADD564F" w14:textId="77777777" w:rsidR="00601E30" w:rsidRPr="00C66BE5" w:rsidRDefault="00492DC0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и разнообразие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форм, их передача в изделиях из различных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материалов. Наблюдения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и фантазия мастера  </w:t>
            </w:r>
            <w:proofErr w:type="gramStart"/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—у</w:t>
            </w:r>
            <w:proofErr w:type="gramEnd"/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словия создания изделия.</w:t>
            </w:r>
          </w:p>
          <w:p w14:paraId="0844E314" w14:textId="77777777" w:rsidR="00601E30" w:rsidRPr="00C66BE5" w:rsidRDefault="00492DC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Бережное отношение к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82997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06FF3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3C545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3DBFB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B0607" w14:textId="77777777" w:rsidR="00601E30" w:rsidRDefault="00601E30"/>
        </w:tc>
      </w:tr>
      <w:tr w:rsidR="00601E30" w14:paraId="3AD5D59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8B596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B09B7" w14:textId="77777777" w:rsidR="00601E30" w:rsidRDefault="00492DC0">
            <w:pPr>
              <w:autoSpaceDE w:val="0"/>
              <w:autoSpaceDN w:val="0"/>
              <w:spacing w:before="98" w:after="0"/>
              <w:ind w:left="72" w:right="288"/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происхождении, 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0A398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0F08F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97ED5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385E6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9E32" w14:textId="77777777" w:rsidR="00601E30" w:rsidRDefault="00601E30"/>
        </w:tc>
      </w:tr>
      <w:tr w:rsidR="00601E30" w14:paraId="05461885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07573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683F5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место, его организация в зависимости от вида работы.</w:t>
            </w:r>
          </w:p>
          <w:p w14:paraId="0B113D47" w14:textId="77777777" w:rsidR="00601E30" w:rsidRPr="00C66BE5" w:rsidRDefault="00492DC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рабочем месте материалов и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инструментов. поддержание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порядка во время работы, уборка по окончании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87628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99A32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5CD0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E5994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F3738" w14:textId="77777777" w:rsidR="00601E30" w:rsidRDefault="00601E30"/>
        </w:tc>
      </w:tr>
      <w:tr w:rsidR="00601E30" w14:paraId="5BFA460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74A21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3CD73" w14:textId="77777777" w:rsidR="00601E30" w:rsidRPr="00C66BE5" w:rsidRDefault="00492DC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D7931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FA10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E033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4DAB2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6B428" w14:textId="77777777" w:rsidR="00601E30" w:rsidRDefault="00601E30"/>
        </w:tc>
      </w:tr>
      <w:tr w:rsidR="00601E30" w14:paraId="2A1F994E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DA981" w14:textId="77777777" w:rsidR="00601E30" w:rsidRDefault="00492DC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C725C" w14:textId="77777777" w:rsidR="00601E30" w:rsidRPr="00C66BE5" w:rsidRDefault="00492DC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родных и знакомых.</w:t>
            </w:r>
          </w:p>
          <w:p w14:paraId="00FC0B9E" w14:textId="77777777" w:rsidR="00601E30" w:rsidRDefault="00492DC0">
            <w:pPr>
              <w:autoSpaceDE w:val="0"/>
              <w:autoSpaceDN w:val="0"/>
              <w:spacing w:before="72" w:after="0"/>
              <w:ind w:left="72" w:right="576"/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657DB" w14:textId="77777777" w:rsidR="00601E30" w:rsidRDefault="00492DC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53E2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FFCEA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6191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9D93C" w14:textId="77777777" w:rsidR="00601E30" w:rsidRDefault="00601E30"/>
        </w:tc>
      </w:tr>
      <w:tr w:rsidR="00601E30" w14:paraId="181C438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1C41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DB811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B1E79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CC792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10E0C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C352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D5E9" w14:textId="77777777" w:rsidR="00601E30" w:rsidRDefault="00601E30"/>
        </w:tc>
      </w:tr>
      <w:tr w:rsidR="00601E30" w14:paraId="0CFEEC6B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783DD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A6564" w14:textId="77777777" w:rsidR="00601E30" w:rsidRDefault="00492DC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07855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527E7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88649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46F4A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E62BE" w14:textId="77777777" w:rsidR="00601E30" w:rsidRDefault="00601E30"/>
        </w:tc>
      </w:tr>
    </w:tbl>
    <w:p w14:paraId="2AC06CBC" w14:textId="77777777" w:rsidR="00601E30" w:rsidRDefault="00601E30">
      <w:pPr>
        <w:autoSpaceDE w:val="0"/>
        <w:autoSpaceDN w:val="0"/>
        <w:spacing w:after="0" w:line="14" w:lineRule="exact"/>
      </w:pPr>
    </w:p>
    <w:p w14:paraId="3318340D" w14:textId="77777777" w:rsidR="00601E30" w:rsidRDefault="00601E30">
      <w:pPr>
        <w:sectPr w:rsidR="00601E30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91A2B3" w14:textId="77777777" w:rsidR="00601E30" w:rsidRDefault="00601E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1E30" w14:paraId="6F923E6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B8DE8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F82B" w14:textId="77777777" w:rsidR="00601E30" w:rsidRDefault="00492DC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операции ручной обработки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материалов: разметка деталей, выделение деталей,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деталей,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изделия, отделка изделия или его деталей.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38E6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3C0FF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D0A0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69BD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C2271" w14:textId="77777777" w:rsidR="00601E30" w:rsidRDefault="00601E30"/>
        </w:tc>
      </w:tr>
      <w:tr w:rsidR="00601E30" w14:paraId="0BE945C7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04709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13D6" w14:textId="77777777" w:rsidR="00601E30" w:rsidRPr="00C66BE5" w:rsidRDefault="00492DC0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FE456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7B127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ECF3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60092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08FCB" w14:textId="77777777" w:rsidR="00601E30" w:rsidRDefault="00601E30"/>
        </w:tc>
      </w:tr>
      <w:tr w:rsidR="00601E30" w14:paraId="1489AB1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8D7B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E6546" w14:textId="77777777" w:rsidR="00601E30" w:rsidRPr="00C66BE5" w:rsidRDefault="00492DC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графических изображений (называние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операций, способов и приёмов работы, последовательности изготовления изделий).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141C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03C4E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656C7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CCFD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3BE56" w14:textId="77777777" w:rsidR="00601E30" w:rsidRDefault="00601E30"/>
        </w:tc>
      </w:tr>
      <w:tr w:rsidR="00601E30" w14:paraId="62DFEE8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5F7B0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BDC5A" w14:textId="77777777" w:rsidR="00601E30" w:rsidRPr="00C66BE5" w:rsidRDefault="00492DC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экономной и аккуратной разметки. Рациональная разметка и вырезание нескольких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13221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CDB3A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32598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63D38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750B5" w14:textId="77777777" w:rsidR="00601E30" w:rsidRDefault="00601E30"/>
        </w:tc>
      </w:tr>
      <w:tr w:rsidR="00601E30" w14:paraId="0E84B73F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F2C94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DFAAF" w14:textId="77777777" w:rsidR="00601E30" w:rsidRDefault="00492DC0">
            <w:pPr>
              <w:autoSpaceDE w:val="0"/>
              <w:autoSpaceDN w:val="0"/>
              <w:spacing w:before="98" w:after="0" w:line="281" w:lineRule="auto"/>
              <w:ind w:left="72"/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клеем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125F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897A8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FD5E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AEA38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55E9" w14:textId="77777777" w:rsidR="00601E30" w:rsidRDefault="00601E30"/>
        </w:tc>
      </w:tr>
      <w:tr w:rsidR="00601E30" w14:paraId="45DCC0A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69912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B0F53" w14:textId="77777777" w:rsidR="00601E30" w:rsidRPr="00C66BE5" w:rsidRDefault="00492DC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деталей (окрашивание, вышивка,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аппликация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79715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BAF63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429A2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ECF5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37AE" w14:textId="77777777" w:rsidR="00601E30" w:rsidRDefault="00601E30"/>
        </w:tc>
      </w:tr>
      <w:tr w:rsidR="00601E30" w14:paraId="3C2155EB" w14:textId="7777777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8805B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0FA93" w14:textId="77777777" w:rsidR="00601E30" w:rsidRPr="00C66BE5" w:rsidRDefault="00492DC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линейка, игла, гладилка, стека, шаблон и др.), их правильное, рациональное и безопасное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9B93D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418D9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25CE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93C08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0E3D6" w14:textId="77777777" w:rsidR="00601E30" w:rsidRDefault="00601E30"/>
        </w:tc>
      </w:tr>
    </w:tbl>
    <w:p w14:paraId="65E9F5A8" w14:textId="77777777" w:rsidR="00601E30" w:rsidRDefault="00601E30">
      <w:pPr>
        <w:autoSpaceDE w:val="0"/>
        <w:autoSpaceDN w:val="0"/>
        <w:spacing w:after="0" w:line="14" w:lineRule="exact"/>
      </w:pPr>
    </w:p>
    <w:p w14:paraId="5B820D57" w14:textId="77777777" w:rsidR="00601E30" w:rsidRDefault="00601E30">
      <w:pPr>
        <w:sectPr w:rsidR="00601E30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469E3F" w14:textId="77777777" w:rsidR="00601E30" w:rsidRDefault="00601E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1E30" w14:paraId="157D93C1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18FFB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D79C3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Пластические массы, их виды (пластилин, пластика и др.).</w:t>
            </w:r>
          </w:p>
          <w:p w14:paraId="5DE4DEB1" w14:textId="77777777" w:rsidR="00601E30" w:rsidRPr="00C66BE5" w:rsidRDefault="00492DC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отделение части (стекой,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отрыванием), придание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16A0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0C84D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0F317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A66E9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AE345" w14:textId="77777777" w:rsidR="00601E30" w:rsidRDefault="00601E30"/>
        </w:tc>
      </w:tr>
      <w:tr w:rsidR="00601E30" w14:paraId="4410EF7A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A03BF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E6571" w14:textId="77777777" w:rsidR="00601E30" w:rsidRPr="00C66BE5" w:rsidRDefault="00492DC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бумаги. Их общие свойства. Простейшие способы обработки бумаги различных видов: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сгибание и складывание, </w:t>
            </w:r>
            <w:r w:rsidRPr="00C66BE5">
              <w:rPr>
                <w:lang w:val="ru-RU"/>
              </w:rPr>
              <w:br/>
            </w:r>
            <w:proofErr w:type="spellStart"/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обрывание, склеивание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67C97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6CD7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A78F3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046E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B712" w14:textId="77777777" w:rsidR="00601E30" w:rsidRDefault="00601E30"/>
        </w:tc>
      </w:tr>
      <w:tr w:rsidR="00601E30" w14:paraId="7D3750C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FEF2A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701E9" w14:textId="77777777" w:rsidR="00601E30" w:rsidRPr="00C66BE5" w:rsidRDefault="00492DC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37CF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6FD2D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A6A6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51F85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1CC3" w14:textId="77777777" w:rsidR="00601E30" w:rsidRDefault="00601E30"/>
        </w:tc>
      </w:tr>
      <w:tr w:rsidR="00601E30" w14:paraId="2EFB3AE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40B96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D5308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73611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140C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80374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92C9D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7B12" w14:textId="77777777" w:rsidR="00601E30" w:rsidRDefault="00601E30"/>
        </w:tc>
      </w:tr>
      <w:tr w:rsidR="00601E30" w14:paraId="2A268F15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08AAF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54DB0" w14:textId="77777777" w:rsidR="00601E30" w:rsidRPr="00C66BE5" w:rsidRDefault="00492DC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(плоские — листья и объёмные —орехи, шишки, семена, ветки).</w:t>
            </w:r>
          </w:p>
          <w:p w14:paraId="70A24B5A" w14:textId="77777777" w:rsidR="00601E30" w:rsidRPr="00C66BE5" w:rsidRDefault="00492DC0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природными материалами: подбор материалов в соответствии с замыслом,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композиции,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деталей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(приклеивание, склеивание с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прокладки, соединение с помощью пластилина)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A38C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C0269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533BD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E98FA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F74F5" w14:textId="77777777" w:rsidR="00601E30" w:rsidRDefault="00601E30"/>
        </w:tc>
      </w:tr>
      <w:tr w:rsidR="00601E30" w14:paraId="24F2529D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BD553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8994" w14:textId="77777777" w:rsidR="00601E30" w:rsidRPr="00C66BE5" w:rsidRDefault="00492DC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строении и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свойствах. Швейные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и приспособления (иглы, булавки и др.).</w:t>
            </w:r>
          </w:p>
          <w:p w14:paraId="16019DA1" w14:textId="77777777" w:rsidR="00601E30" w:rsidRPr="00C66BE5" w:rsidRDefault="00492DC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8D911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4822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E37D" w14:textId="77777777" w:rsidR="00601E30" w:rsidRDefault="00601E30"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F39E1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C562A" w14:textId="77777777" w:rsidR="00601E30" w:rsidRDefault="00601E30"/>
        </w:tc>
      </w:tr>
      <w:tr w:rsidR="00601E30" w14:paraId="0B471E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82434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D08E" w14:textId="77777777" w:rsidR="00601E30" w:rsidRDefault="00492DC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AC68D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00FDF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DD991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07DAC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1FBD6" w14:textId="77777777" w:rsidR="00601E30" w:rsidRDefault="00601E30"/>
        </w:tc>
      </w:tr>
      <w:tr w:rsidR="00601E30" w14:paraId="460B64A1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AB1B9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0DDBA" w14:textId="77777777" w:rsidR="00601E30" w:rsidRPr="00C66BE5" w:rsidRDefault="00492DC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E20B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7FB0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1458D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F80F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A1604" w14:textId="77777777" w:rsidR="00601E30" w:rsidRDefault="00601E30"/>
        </w:tc>
      </w:tr>
    </w:tbl>
    <w:p w14:paraId="3E2051C6" w14:textId="77777777" w:rsidR="00601E30" w:rsidRDefault="00601E30">
      <w:pPr>
        <w:autoSpaceDE w:val="0"/>
        <w:autoSpaceDN w:val="0"/>
        <w:spacing w:after="0" w:line="14" w:lineRule="exact"/>
      </w:pPr>
    </w:p>
    <w:p w14:paraId="78EDF83C" w14:textId="77777777" w:rsidR="00601E30" w:rsidRDefault="00601E30">
      <w:pPr>
        <w:sectPr w:rsidR="00601E30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1E30" w14:paraId="6F95F1B6" w14:textId="77777777">
        <w:trPr>
          <w:trHeight w:hRule="exact" w:val="1842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917CC" w14:textId="77777777" w:rsidR="00601E30" w:rsidRDefault="00601E30"/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CCA4" w14:textId="77777777" w:rsidR="00601E30" w:rsidRDefault="00601E30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1A01E" w14:textId="77777777" w:rsidR="00601E30" w:rsidRDefault="00601E30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8985C" w14:textId="77777777" w:rsidR="00601E30" w:rsidRDefault="00601E30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C5C2" w14:textId="77777777" w:rsidR="00601E30" w:rsidRDefault="00601E30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47022" w14:textId="77777777" w:rsidR="00601E30" w:rsidRDefault="00601E30"/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74DC" w14:textId="77777777" w:rsidR="00601E30" w:rsidRDefault="00601E30"/>
        </w:tc>
      </w:tr>
    </w:tbl>
    <w:p w14:paraId="6666D27E" w14:textId="77777777" w:rsidR="00601E30" w:rsidRDefault="00601E30">
      <w:pPr>
        <w:autoSpaceDE w:val="0"/>
        <w:autoSpaceDN w:val="0"/>
        <w:spacing w:after="0" w:line="18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1E30" w14:paraId="7086FB37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623E3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B7576" w14:textId="77777777" w:rsidR="00601E30" w:rsidRPr="00C66BE5" w:rsidRDefault="00492DC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5F9FA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9196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EFF4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098F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962FB" w14:textId="77777777" w:rsidR="00601E30" w:rsidRDefault="00601E30"/>
        </w:tc>
      </w:tr>
      <w:tr w:rsidR="00601E30" w14:paraId="17EB123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06A7D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FA7A" w14:textId="77777777" w:rsidR="00601E30" w:rsidRPr="00C66BE5" w:rsidRDefault="00492DC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2F596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381B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61FE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0FC41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A1F2F" w14:textId="77777777" w:rsidR="00601E30" w:rsidRDefault="00601E30"/>
        </w:tc>
      </w:tr>
      <w:tr w:rsidR="00601E30" w14:paraId="7FB9FD3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5732F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0B14F" w14:textId="77777777" w:rsidR="00601E30" w:rsidRPr="00C66BE5" w:rsidRDefault="00492DC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в общей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EF85F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11BB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F5C5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8614E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9C5E7" w14:textId="77777777" w:rsidR="00601E30" w:rsidRDefault="00601E30"/>
        </w:tc>
      </w:tr>
      <w:tr w:rsidR="00601E30" w14:paraId="19D2226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42011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F407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4B829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9F467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208D4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9F22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AA753" w14:textId="77777777" w:rsidR="00601E30" w:rsidRDefault="00601E30"/>
        </w:tc>
      </w:tr>
      <w:tr w:rsidR="00601E30" w14:paraId="3DAA6E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E77A6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F7EA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B953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9A5E1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D84F9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3354D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09393" w14:textId="77777777" w:rsidR="00601E30" w:rsidRDefault="00601E30"/>
        </w:tc>
      </w:tr>
      <w:tr w:rsidR="00601E30" w14:paraId="364098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06155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E507" w14:textId="77777777" w:rsidR="00601E30" w:rsidRPr="00C66BE5" w:rsidRDefault="00492DC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90DA5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D2D16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77D09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48628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75BD" w14:textId="77777777" w:rsidR="00601E30" w:rsidRDefault="00601E30"/>
        </w:tc>
      </w:tr>
      <w:tr w:rsidR="00601E30" w14:paraId="44D10799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65CBC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08671" w14:textId="77777777" w:rsidR="00601E30" w:rsidRPr="00C66BE5" w:rsidRDefault="00492DC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модели (на плоскости). Взаимосвязь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выполняемого действия и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27756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919B9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CB53C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18F44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270D" w14:textId="77777777" w:rsidR="00601E30" w:rsidRDefault="00601E30"/>
        </w:tc>
      </w:tr>
      <w:tr w:rsidR="00601E30" w14:paraId="685C5EF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4550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8C189" w14:textId="77777777" w:rsidR="00601E30" w:rsidRPr="00C66BE5" w:rsidRDefault="00492DC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прогнозирование порядка действий в зависимости от желаемого/необходимого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59CCD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643A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D35E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BB63B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AE3A8" w14:textId="77777777" w:rsidR="00601E30" w:rsidRDefault="00601E30"/>
        </w:tc>
      </w:tr>
      <w:tr w:rsidR="00601E30" w14:paraId="37D618A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5AF8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A479" w14:textId="77777777" w:rsidR="00601E30" w:rsidRPr="00C66BE5" w:rsidRDefault="00492DC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C66BE5">
              <w:rPr>
                <w:lang w:val="ru-RU"/>
              </w:rPr>
              <w:br/>
            </w: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5A1A2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67800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68207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6FAD7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20212" w14:textId="77777777" w:rsidR="00601E30" w:rsidRDefault="00601E30"/>
        </w:tc>
      </w:tr>
      <w:tr w:rsidR="00601E30" w14:paraId="7B4C8B4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D57CD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E1ABC" w14:textId="77777777" w:rsidR="00601E30" w:rsidRPr="00C66BE5" w:rsidRDefault="00492DC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66B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447D0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9BCE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02DE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3F5C9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8F285" w14:textId="77777777" w:rsidR="00601E30" w:rsidRDefault="00601E30"/>
        </w:tc>
      </w:tr>
      <w:tr w:rsidR="00601E30" w14:paraId="0E3F6ED1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79D53" w14:textId="77777777" w:rsidR="00601E30" w:rsidRDefault="00492DC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4919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03D04" w14:textId="77777777" w:rsidR="00601E30" w:rsidRDefault="00492DC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1A2BD" w14:textId="77777777" w:rsidR="00601E30" w:rsidRDefault="00601E3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CEFCC" w14:textId="77777777" w:rsidR="00601E30" w:rsidRDefault="00601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8355B" w14:textId="77777777" w:rsidR="00601E30" w:rsidRDefault="00601E3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3D281" w14:textId="77777777" w:rsidR="00601E30" w:rsidRDefault="00601E30"/>
        </w:tc>
      </w:tr>
      <w:tr w:rsidR="00E8186D" w14:paraId="476D1F60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05008" w14:textId="77777777" w:rsidR="00E8186D" w:rsidRDefault="00E8186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732"/>
              <w:gridCol w:w="1620"/>
              <w:gridCol w:w="1668"/>
              <w:gridCol w:w="2354"/>
            </w:tblGrid>
            <w:tr w:rsidR="00E8186D" w14:paraId="38F48CC4" w14:textId="77777777" w:rsidTr="000A408A">
              <w:trPr>
                <w:trHeight w:hRule="exact" w:val="808"/>
              </w:trPr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0372B1D" w14:textId="77777777" w:rsidR="00E8186D" w:rsidRPr="00C66BE5" w:rsidRDefault="00E8186D" w:rsidP="000A408A">
                  <w:pPr>
                    <w:autoSpaceDE w:val="0"/>
                    <w:autoSpaceDN w:val="0"/>
                    <w:spacing w:before="98" w:after="0" w:line="262" w:lineRule="auto"/>
                    <w:ind w:left="72" w:right="288"/>
                    <w:rPr>
                      <w:lang w:val="ru-RU"/>
                    </w:rPr>
                  </w:pPr>
                  <w:r w:rsidRPr="00C66BE5">
                    <w:rPr>
                      <w:rFonts w:ascii="Times New Roman" w:eastAsia="Times New Roman" w:hAnsi="Times New Roman"/>
                      <w:color w:val="000000"/>
                      <w:sz w:val="24"/>
                      <w:lang w:val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F7DCC0D" w14:textId="77777777" w:rsidR="00E8186D" w:rsidRDefault="00E8186D" w:rsidP="000A408A">
                  <w:pPr>
                    <w:autoSpaceDE w:val="0"/>
                    <w:autoSpaceDN w:val="0"/>
                    <w:spacing w:before="98" w:after="0" w:line="230" w:lineRule="auto"/>
                    <w:ind w:left="7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80A0ABB" w14:textId="77777777" w:rsidR="00E8186D" w:rsidRDefault="00E8186D" w:rsidP="000A408A">
                  <w:pPr>
                    <w:autoSpaceDE w:val="0"/>
                    <w:autoSpaceDN w:val="0"/>
                    <w:spacing w:before="98" w:after="0" w:line="230" w:lineRule="auto"/>
                    <w:ind w:left="7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4A7316" w14:textId="77777777" w:rsidR="00E8186D" w:rsidRDefault="00E8186D" w:rsidP="000A408A"/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72DF3F2" w14:textId="77777777" w:rsidR="00E8186D" w:rsidRDefault="00E8186D" w:rsidP="000A408A"/>
              </w:tc>
            </w:tr>
          </w:tbl>
          <w:p w14:paraId="45AB4641" w14:textId="77777777" w:rsidR="00E8186D" w:rsidRDefault="00E8186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157C" w14:textId="18C90CCE" w:rsidR="00E8186D" w:rsidRPr="00E8186D" w:rsidRDefault="00E8186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C2923" w14:textId="77777777" w:rsidR="00E8186D" w:rsidRDefault="00E8186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2FD8F" w14:textId="77777777" w:rsidR="00E8186D" w:rsidRDefault="00E8186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0243" w14:textId="77777777" w:rsidR="00E8186D" w:rsidRDefault="00E8186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775E" w14:textId="77777777" w:rsidR="00E8186D" w:rsidRDefault="00E8186D"/>
        </w:tc>
      </w:tr>
    </w:tbl>
    <w:p w14:paraId="328AF422" w14:textId="77777777" w:rsidR="00601E30" w:rsidRDefault="00601E30">
      <w:pPr>
        <w:autoSpaceDE w:val="0"/>
        <w:autoSpaceDN w:val="0"/>
        <w:spacing w:after="0" w:line="14" w:lineRule="exact"/>
      </w:pPr>
    </w:p>
    <w:p w14:paraId="17C49CA3" w14:textId="77777777" w:rsidR="00601E30" w:rsidRPr="00E8186D" w:rsidRDefault="00601E30">
      <w:pPr>
        <w:autoSpaceDE w:val="0"/>
        <w:autoSpaceDN w:val="0"/>
        <w:spacing w:after="0" w:line="14" w:lineRule="exact"/>
        <w:rPr>
          <w:lang w:val="ru-RU"/>
        </w:rPr>
      </w:pPr>
    </w:p>
    <w:p w14:paraId="4B18A9DD" w14:textId="77777777" w:rsidR="00E8186D" w:rsidRDefault="00E8186D" w:rsidP="00E8186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CBA03BF" w14:textId="77777777" w:rsidR="00E8186D" w:rsidRPr="00E8186D" w:rsidRDefault="00E8186D" w:rsidP="00E8186D">
      <w:pPr>
        <w:autoSpaceDE w:val="0"/>
        <w:autoSpaceDN w:val="0"/>
        <w:spacing w:after="0" w:line="230" w:lineRule="auto"/>
        <w:rPr>
          <w:lang w:val="ru-RU"/>
        </w:rPr>
      </w:pPr>
      <w:r w:rsidRPr="00E81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272E6D03" w14:textId="77777777" w:rsidR="00E8186D" w:rsidRPr="00E8186D" w:rsidRDefault="00E8186D" w:rsidP="00E8186D">
      <w:pPr>
        <w:autoSpaceDE w:val="0"/>
        <w:autoSpaceDN w:val="0"/>
        <w:spacing w:before="346" w:after="0" w:line="230" w:lineRule="auto"/>
        <w:rPr>
          <w:lang w:val="ru-RU"/>
        </w:rPr>
      </w:pPr>
      <w:r w:rsidRPr="00E8186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B18CF87" w14:textId="77777777" w:rsidR="00E8186D" w:rsidRPr="00C66BE5" w:rsidRDefault="00E8186D" w:rsidP="00E8186D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</w:t>
      </w:r>
    </w:p>
    <w:p w14:paraId="41DE33CD" w14:textId="77777777" w:rsidR="00E8186D" w:rsidRPr="00C66BE5" w:rsidRDefault="00E8186D" w:rsidP="00E8186D">
      <w:pPr>
        <w:autoSpaceDE w:val="0"/>
        <w:autoSpaceDN w:val="0"/>
        <w:spacing w:before="70" w:after="0" w:line="230" w:lineRule="auto"/>
        <w:rPr>
          <w:lang w:val="ru-RU"/>
        </w:rPr>
      </w:pP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4761D70" w14:textId="77777777" w:rsidR="00E8186D" w:rsidRPr="00C66BE5" w:rsidRDefault="00E8186D" w:rsidP="00E8186D">
      <w:pPr>
        <w:autoSpaceDE w:val="0"/>
        <w:autoSpaceDN w:val="0"/>
        <w:spacing w:before="262" w:after="0" w:line="230" w:lineRule="auto"/>
        <w:rPr>
          <w:lang w:val="ru-RU"/>
        </w:rPr>
      </w:pPr>
      <w:r w:rsidRPr="00C66BE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253FC9F" w14:textId="77777777" w:rsidR="00E8186D" w:rsidRPr="00C66BE5" w:rsidRDefault="00E8186D" w:rsidP="00E8186D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 xml:space="preserve"> Е. А., Зуева Т. П. Технология. Методическое пособие с поурочными разработками. 1 класс</w:t>
      </w:r>
    </w:p>
    <w:p w14:paraId="2B0F3CAD" w14:textId="77777777" w:rsidR="00E8186D" w:rsidRPr="00C66BE5" w:rsidRDefault="00E8186D" w:rsidP="00E8186D">
      <w:pPr>
        <w:autoSpaceDE w:val="0"/>
        <w:autoSpaceDN w:val="0"/>
        <w:spacing w:before="262" w:after="0" w:line="230" w:lineRule="auto"/>
        <w:rPr>
          <w:lang w:val="ru-RU"/>
        </w:rPr>
      </w:pPr>
      <w:r w:rsidRPr="00C66BE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2977552" w14:textId="77777777" w:rsidR="00E8186D" w:rsidRPr="00C66BE5" w:rsidRDefault="00E8186D" w:rsidP="00E8186D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урок.рф</w:t>
      </w:r>
      <w:proofErr w:type="spellEnd"/>
    </w:p>
    <w:p w14:paraId="077C6E4F" w14:textId="77777777" w:rsidR="00E8186D" w:rsidRPr="00C66BE5" w:rsidRDefault="00E8186D" w:rsidP="00E8186D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tehnologii</w:t>
      </w:r>
      <w:proofErr w:type="spellEnd"/>
    </w:p>
    <w:p w14:paraId="4BA083EC" w14:textId="77777777" w:rsidR="00E8186D" w:rsidRPr="00C66BE5" w:rsidRDefault="00E8186D" w:rsidP="00E8186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pedportal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nachalnye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klassy</w:t>
      </w:r>
      <w:proofErr w:type="spellEnd"/>
    </w:p>
    <w:p w14:paraId="67F1E08B" w14:textId="77777777" w:rsidR="00E8186D" w:rsidRPr="00C66BE5" w:rsidRDefault="00E8186D" w:rsidP="00E8186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razrabotki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informatsiya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vidy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14:paraId="6CB9DC59" w14:textId="0C395B68" w:rsidR="00601E30" w:rsidRDefault="00E8186D" w:rsidP="00E8186D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kopilkaurokov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66B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nachalniyeKlassi</w:t>
      </w:r>
      <w:proofErr w:type="spellEnd"/>
    </w:p>
    <w:p w14:paraId="0F744946" w14:textId="77777777" w:rsidR="00E8186D" w:rsidRDefault="00E8186D" w:rsidP="00E8186D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5F486AE" w14:textId="77777777" w:rsidR="00492DC0" w:rsidRPr="00C66BE5" w:rsidRDefault="00492DC0">
      <w:pPr>
        <w:rPr>
          <w:lang w:val="ru-RU"/>
        </w:rPr>
      </w:pPr>
    </w:p>
    <w:sectPr w:rsidR="00492DC0" w:rsidRPr="00C66BE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92DC0"/>
    <w:rsid w:val="00601E30"/>
    <w:rsid w:val="00841F3E"/>
    <w:rsid w:val="00AA1D8D"/>
    <w:rsid w:val="00B47730"/>
    <w:rsid w:val="00C66BE5"/>
    <w:rsid w:val="00CB0664"/>
    <w:rsid w:val="00E8186D"/>
    <w:rsid w:val="00E81EC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AD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6313C-86E5-45AE-A14A-40AA5D19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5825</Words>
  <Characters>33209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TAV</cp:lastModifiedBy>
  <cp:revision>6</cp:revision>
  <dcterms:created xsi:type="dcterms:W3CDTF">2013-12-23T23:15:00Z</dcterms:created>
  <dcterms:modified xsi:type="dcterms:W3CDTF">2022-10-16T21:25:00Z</dcterms:modified>
  <cp:category/>
</cp:coreProperties>
</file>