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F3162" w14:textId="77777777" w:rsidR="009C78D3" w:rsidRDefault="009C78D3" w:rsidP="009C78D3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Администрация </w:t>
      </w:r>
      <w:proofErr w:type="spellStart"/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Кстовского</w:t>
      </w:r>
      <w:proofErr w:type="spellEnd"/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муниципального района</w:t>
      </w:r>
    </w:p>
    <w:p w14:paraId="0C065E76" w14:textId="77777777" w:rsidR="009C78D3" w:rsidRDefault="009C78D3" w:rsidP="009C78D3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Муниципальное бюджетное общеобразовательное учреждение</w:t>
      </w:r>
    </w:p>
    <w:p w14:paraId="6B629108" w14:textId="77777777" w:rsidR="009C78D3" w:rsidRDefault="009C78D3" w:rsidP="009C78D3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«Гимназия № 4»</w:t>
      </w:r>
    </w:p>
    <w:p w14:paraId="3F62DAA4" w14:textId="77777777" w:rsidR="009C78D3" w:rsidRDefault="009C78D3" w:rsidP="009C78D3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пл. Мира, дом 9, </w:t>
      </w:r>
      <w:proofErr w:type="spell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г.Кстово</w:t>
      </w:r>
      <w:proofErr w:type="spell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Нижегородской области, 607650</w:t>
      </w:r>
    </w:p>
    <w:p w14:paraId="4E6A8D6F" w14:textId="77777777" w:rsidR="009C78D3" w:rsidRDefault="009C78D3" w:rsidP="009C78D3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 xml:space="preserve">e-mail mbougimnaziya4@yandex.ru,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тел</w:t>
      </w:r>
      <w: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.9-32-79</w:t>
      </w:r>
    </w:p>
    <w:p w14:paraId="68C0BC94" w14:textId="77777777" w:rsidR="009C78D3" w:rsidRDefault="009C78D3" w:rsidP="009C78D3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14:paraId="450F7120" w14:textId="77777777" w:rsidR="009C78D3" w:rsidRDefault="009C78D3" w:rsidP="009C78D3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14:paraId="7C73C006" w14:textId="77777777" w:rsidR="009C78D3" w:rsidRDefault="009C78D3" w:rsidP="009C78D3">
      <w:pPr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sectPr w:rsidR="009C78D3">
          <w:pgSz w:w="11906" w:h="16838"/>
          <w:pgMar w:top="1134" w:right="850" w:bottom="1134" w:left="1701" w:header="708" w:footer="708" w:gutter="0"/>
          <w:cols w:space="720"/>
        </w:sectPr>
      </w:pPr>
    </w:p>
    <w:p w14:paraId="7F9A997E" w14:textId="77777777" w:rsidR="009C78D3" w:rsidRDefault="009C78D3" w:rsidP="009C78D3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14:paraId="68FF6597" w14:textId="77777777" w:rsidR="009C78D3" w:rsidRDefault="009C78D3" w:rsidP="009C78D3">
      <w:pPr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sectPr w:rsidR="009C78D3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14:paraId="28E94493" w14:textId="77777777" w:rsidR="009C78D3" w:rsidRDefault="009C78D3" w:rsidP="009C78D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Согласовано на заседании </w:t>
      </w:r>
    </w:p>
    <w:p w14:paraId="17F87267" w14:textId="77777777" w:rsidR="009C78D3" w:rsidRDefault="009C78D3" w:rsidP="009C78D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педагогического совета</w:t>
      </w:r>
    </w:p>
    <w:p w14:paraId="31499955" w14:textId="77777777" w:rsidR="009C78D3" w:rsidRDefault="009C78D3" w:rsidP="009C78D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от 30.08.2022 протокол №1</w:t>
      </w:r>
    </w:p>
    <w:p w14:paraId="6F8C2964" w14:textId="77777777" w:rsidR="009C78D3" w:rsidRDefault="009C78D3" w:rsidP="009C78D3">
      <w:pPr>
        <w:shd w:val="clear" w:color="auto" w:fill="FFFFFF"/>
        <w:spacing w:after="0" w:line="240" w:lineRule="auto"/>
        <w:ind w:left="284" w:hanging="284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Утверждена</w:t>
      </w:r>
    </w:p>
    <w:p w14:paraId="6F1CE786" w14:textId="77777777" w:rsidR="009C78D3" w:rsidRDefault="009C78D3" w:rsidP="009C78D3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приказом директора школы</w:t>
      </w:r>
    </w:p>
    <w:p w14:paraId="42EAE5CF" w14:textId="77777777" w:rsidR="009C78D3" w:rsidRDefault="009C78D3" w:rsidP="009C78D3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от 31.08.2022 №47 </w:t>
      </w:r>
    </w:p>
    <w:p w14:paraId="487EFFDB" w14:textId="77777777" w:rsidR="009C78D3" w:rsidRDefault="009C78D3" w:rsidP="009C78D3">
      <w:pPr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ectPr w:rsidR="009C78D3">
          <w:type w:val="continuous"/>
          <w:pgSz w:w="11906" w:h="16838"/>
          <w:pgMar w:top="1134" w:right="850" w:bottom="1134" w:left="1701" w:header="708" w:footer="708" w:gutter="0"/>
          <w:cols w:num="2" w:space="1705"/>
        </w:sectPr>
      </w:pPr>
    </w:p>
    <w:p w14:paraId="4B2A3D3D" w14:textId="77777777" w:rsidR="009C78D3" w:rsidRDefault="009C78D3" w:rsidP="009C78D3"/>
    <w:p w14:paraId="2E7C2E58" w14:textId="77777777" w:rsidR="009C78D3" w:rsidRDefault="009C78D3" w:rsidP="009C78D3"/>
    <w:p w14:paraId="6D0AAFFF" w14:textId="77777777" w:rsidR="009C78D3" w:rsidRDefault="009C78D3" w:rsidP="009C78D3"/>
    <w:p w14:paraId="4E0EB529" w14:textId="77777777" w:rsidR="009C78D3" w:rsidRDefault="009C78D3" w:rsidP="009C78D3">
      <w:pPr>
        <w:spacing w:after="0"/>
        <w:rPr>
          <w:rFonts w:ascii="Times New Roman" w:hAnsi="Times New Roman" w:cs="Times New Roman"/>
          <w:b/>
          <w:sz w:val="40"/>
          <w:szCs w:val="28"/>
        </w:rPr>
        <w:sectPr w:rsidR="009C78D3">
          <w:type w:val="continuous"/>
          <w:pgSz w:w="11906" w:h="16838"/>
          <w:pgMar w:top="1134" w:right="850" w:bottom="1134" w:left="1701" w:header="708" w:footer="708" w:gutter="0"/>
          <w:cols w:num="2" w:space="1705"/>
        </w:sectPr>
      </w:pPr>
    </w:p>
    <w:p w14:paraId="2548B28C" w14:textId="77777777" w:rsidR="009C78D3" w:rsidRDefault="009C78D3" w:rsidP="009C78D3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70F677BA" w14:textId="77777777" w:rsidR="009C78D3" w:rsidRDefault="009C78D3" w:rsidP="009C78D3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3A5C16BA" w14:textId="77777777" w:rsidR="009C78D3" w:rsidRDefault="009C78D3" w:rsidP="009C78D3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79E0B6A8" w14:textId="77777777" w:rsidR="009C78D3" w:rsidRDefault="009C78D3" w:rsidP="009C78D3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Рабочая программа</w:t>
      </w:r>
    </w:p>
    <w:p w14:paraId="3CCC4A1C" w14:textId="138C89C0" w:rsidR="009C78D3" w:rsidRDefault="009C78D3" w:rsidP="009C78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для 2Г класса</w:t>
      </w:r>
    </w:p>
    <w:p w14:paraId="0443F06A" w14:textId="77777777" w:rsidR="009C78D3" w:rsidRDefault="009C78D3" w:rsidP="009C78D3">
      <w:pPr>
        <w:spacing w:after="0"/>
        <w:rPr>
          <w:rFonts w:ascii="Times New Roman" w:hAnsi="Times New Roman" w:cs="Times New Roman"/>
          <w:sz w:val="28"/>
          <w:szCs w:val="28"/>
        </w:rPr>
        <w:sectPr w:rsidR="009C78D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14:paraId="3D6AB6A0" w14:textId="77777777" w:rsidR="009C78D3" w:rsidRDefault="009C78D3" w:rsidP="009C78D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ECE0BB" w14:textId="77777777" w:rsidR="009C78D3" w:rsidRDefault="009C78D3" w:rsidP="009C78D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764026" w14:textId="77777777" w:rsidR="009C78D3" w:rsidRDefault="009C78D3" w:rsidP="009C78D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87BFF4" w14:textId="77777777" w:rsidR="009C78D3" w:rsidRDefault="009C78D3" w:rsidP="009C78D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DBDECA" w14:textId="77777777" w:rsidR="009C78D3" w:rsidRDefault="009C78D3" w:rsidP="009C78D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9FE343" w14:textId="77777777" w:rsidR="009C78D3" w:rsidRDefault="009C78D3" w:rsidP="009C78D3">
      <w:pPr>
        <w:rPr>
          <w:rFonts w:ascii="Times New Roman" w:hAnsi="Times New Roman" w:cs="Times New Roman"/>
          <w:sz w:val="28"/>
          <w:szCs w:val="28"/>
        </w:rPr>
      </w:pPr>
    </w:p>
    <w:p w14:paraId="34DE6D03" w14:textId="77777777" w:rsidR="009C78D3" w:rsidRDefault="009C78D3" w:rsidP="009C78D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408E6AD" w14:textId="77777777" w:rsidR="009C78D3" w:rsidRDefault="009C78D3" w:rsidP="009C78D3">
      <w:pPr>
        <w:spacing w:after="0"/>
        <w:rPr>
          <w:rFonts w:ascii="Times New Roman" w:hAnsi="Times New Roman" w:cs="Times New Roman"/>
          <w:sz w:val="28"/>
          <w:szCs w:val="28"/>
        </w:rPr>
        <w:sectPr w:rsidR="009C78D3">
          <w:type w:val="continuous"/>
          <w:pgSz w:w="11906" w:h="16838"/>
          <w:pgMar w:top="1134" w:right="850" w:bottom="1134" w:left="1701" w:header="708" w:footer="708" w:gutter="0"/>
          <w:cols w:num="2" w:space="1705"/>
        </w:sectPr>
      </w:pPr>
    </w:p>
    <w:p w14:paraId="74866BD6" w14:textId="77777777" w:rsidR="009C78D3" w:rsidRDefault="009C78D3" w:rsidP="009C78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14:paraId="3A20CB5A" w14:textId="118D43A0" w:rsidR="009C78D3" w:rsidRDefault="009C78D3" w:rsidP="009C78D3">
      <w:pPr>
        <w:jc w:val="right"/>
        <w:rPr>
          <w:rFonts w:ascii="Times New Roman" w:hAnsi="Times New Roman" w:cs="Times New Roman"/>
          <w:sz w:val="28"/>
          <w:szCs w:val="28"/>
        </w:rPr>
        <w:sectPr w:rsidR="009C78D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Малеева Дарья Александровна</w:t>
      </w:r>
    </w:p>
    <w:p w14:paraId="07DD1488" w14:textId="77777777" w:rsidR="009C78D3" w:rsidRDefault="009C78D3" w:rsidP="009C78D3">
      <w:pPr>
        <w:rPr>
          <w:rFonts w:ascii="Times New Roman" w:hAnsi="Times New Roman" w:cs="Times New Roman"/>
          <w:sz w:val="28"/>
          <w:szCs w:val="28"/>
        </w:rPr>
      </w:pPr>
    </w:p>
    <w:p w14:paraId="47696BFD" w14:textId="77777777" w:rsidR="009C78D3" w:rsidRDefault="009C78D3" w:rsidP="009C78D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260A6CC" w14:textId="77777777" w:rsidR="009C78D3" w:rsidRDefault="009C78D3" w:rsidP="009C78D3">
      <w:pPr>
        <w:rPr>
          <w:rFonts w:ascii="Times New Roman" w:hAnsi="Times New Roman" w:cs="Times New Roman"/>
          <w:sz w:val="28"/>
          <w:szCs w:val="28"/>
        </w:rPr>
      </w:pPr>
    </w:p>
    <w:p w14:paraId="199476E0" w14:textId="77777777" w:rsidR="009C78D3" w:rsidRDefault="009C78D3" w:rsidP="009C78D3">
      <w:pPr>
        <w:jc w:val="center"/>
        <w:rPr>
          <w:rFonts w:ascii="Times New Roman" w:hAnsi="Times New Roman" w:cs="Times New Roman"/>
          <w:sz w:val="28"/>
          <w:szCs w:val="28"/>
        </w:rPr>
        <w:sectPr w:rsidR="009C78D3">
          <w:type w:val="continuous"/>
          <w:pgSz w:w="11906" w:h="16838"/>
          <w:pgMar w:top="1134" w:right="850" w:bottom="1134" w:left="1701" w:header="708" w:footer="708" w:gutter="0"/>
          <w:cols w:num="2" w:space="1705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14:paraId="77BF028A" w14:textId="2DF7E18C" w:rsidR="009C78D3" w:rsidRDefault="009C78D3" w:rsidP="009C78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2022г.</w:t>
      </w:r>
    </w:p>
    <w:p w14:paraId="40EBAA70" w14:textId="77777777" w:rsidR="009C78D3" w:rsidRDefault="009C78D3" w:rsidP="009C78D3">
      <w:pPr>
        <w:spacing w:after="0"/>
        <w:rPr>
          <w:rFonts w:ascii="Times New Roman" w:hAnsi="Times New Roman" w:cs="Times New Roman"/>
          <w:sz w:val="28"/>
          <w:szCs w:val="28"/>
        </w:rPr>
        <w:sectPr w:rsidR="009C78D3" w:rsidSect="009C78D3">
          <w:type w:val="continuous"/>
          <w:pgSz w:w="11906" w:h="16838"/>
          <w:pgMar w:top="1134" w:right="850" w:bottom="1134" w:left="1701" w:header="708" w:footer="708" w:gutter="0"/>
          <w:cols w:space="1705"/>
        </w:sectPr>
      </w:pPr>
    </w:p>
    <w:p w14:paraId="2BF66BB9" w14:textId="77777777" w:rsidR="009C78D3" w:rsidRDefault="009C78D3" w:rsidP="009C78D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E1E7A56" w14:textId="77777777" w:rsidR="009C78D3" w:rsidRPr="001A6E2D" w:rsidRDefault="009C78D3" w:rsidP="009C78D3">
      <w:pPr>
        <w:autoSpaceDE w:val="0"/>
        <w:autoSpaceDN w:val="0"/>
        <w:spacing w:after="0" w:line="230" w:lineRule="auto"/>
        <w:jc w:val="both"/>
      </w:pPr>
      <w:r w:rsidRPr="001A6E2D"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14:paraId="02481E98" w14:textId="77777777" w:rsidR="009C78D3" w:rsidRPr="001A6E2D" w:rsidRDefault="009C78D3" w:rsidP="009C78D3">
      <w:pPr>
        <w:autoSpaceDE w:val="0"/>
        <w:autoSpaceDN w:val="0"/>
        <w:spacing w:before="346" w:after="0" w:line="271" w:lineRule="auto"/>
        <w:ind w:right="432" w:firstLine="180"/>
        <w:jc w:val="both"/>
      </w:pPr>
      <w:r w:rsidRPr="001A6E2D">
        <w:rPr>
          <w:rFonts w:ascii="Times New Roman" w:eastAsia="Times New Roman" w:hAnsi="Times New Roman"/>
          <w:color w:val="000000"/>
          <w:sz w:val="24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14:paraId="23CA6F88" w14:textId="77777777" w:rsidR="009C78D3" w:rsidRPr="001A6E2D" w:rsidRDefault="009C78D3" w:rsidP="009C78D3">
      <w:pPr>
        <w:autoSpaceDE w:val="0"/>
        <w:autoSpaceDN w:val="0"/>
        <w:spacing w:before="70" w:after="0"/>
        <w:ind w:right="144" w:firstLine="180"/>
        <w:jc w:val="both"/>
      </w:pPr>
      <w:r w:rsidRPr="001A6E2D">
        <w:rPr>
          <w:rFonts w:ascii="Times New Roman" w:eastAsia="Times New Roman" w:hAnsi="Times New Roman"/>
          <w:color w:val="000000"/>
          <w:sz w:val="24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1A6E2D">
        <w:br/>
      </w:r>
      <w:r w:rsidRPr="001A6E2D">
        <w:rPr>
          <w:rFonts w:ascii="Times New Roman" w:eastAsia="Times New Roman" w:hAnsi="Times New Roman"/>
          <w:color w:val="000000"/>
          <w:sz w:val="24"/>
        </w:rPr>
        <w:t>планированию.</w:t>
      </w:r>
    </w:p>
    <w:p w14:paraId="282584BC" w14:textId="77777777" w:rsidR="009C78D3" w:rsidRPr="001A6E2D" w:rsidRDefault="009C78D3" w:rsidP="009C78D3">
      <w:pPr>
        <w:autoSpaceDE w:val="0"/>
        <w:autoSpaceDN w:val="0"/>
        <w:spacing w:before="70" w:after="0" w:line="286" w:lineRule="auto"/>
        <w:ind w:firstLine="180"/>
        <w:jc w:val="both"/>
      </w:pPr>
      <w:r w:rsidRPr="001A6E2D">
        <w:rPr>
          <w:rFonts w:ascii="Times New Roman" w:eastAsia="Times New Roman" w:hAnsi="Times New Roman"/>
          <w:color w:val="000000"/>
          <w:sz w:val="24"/>
        </w:rPr>
        <w:t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Во втором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14:paraId="4261DFFC" w14:textId="77777777" w:rsidR="009C78D3" w:rsidRPr="001A6E2D" w:rsidRDefault="009C78D3" w:rsidP="009C78D3">
      <w:pPr>
        <w:tabs>
          <w:tab w:val="left" w:pos="180"/>
        </w:tabs>
        <w:autoSpaceDE w:val="0"/>
        <w:autoSpaceDN w:val="0"/>
        <w:spacing w:before="70" w:after="0" w:line="262" w:lineRule="auto"/>
        <w:jc w:val="both"/>
      </w:pP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14:paraId="3FDAAF86" w14:textId="77777777" w:rsidR="009C78D3" w:rsidRPr="001A6E2D" w:rsidRDefault="009C78D3" w:rsidP="009C78D3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jc w:val="both"/>
      </w:pPr>
      <w:r w:rsidRPr="001A6E2D">
        <w:tab/>
      </w:r>
      <w:r w:rsidRPr="001A6E2D">
        <w:rPr>
          <w:rFonts w:ascii="Times New Roman" w:eastAsia="Times New Roman" w:hAnsi="Times New Roman"/>
          <w:b/>
          <w:color w:val="000000"/>
          <w:sz w:val="24"/>
        </w:rPr>
        <w:t>ОБЩАЯ ХАРАКТЕРИСТИКА УЧЕБНОГО ПРЕДМЕТА «ТЕХНОЛОГИЯ»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14:paraId="438C6D83" w14:textId="77777777" w:rsidR="009C78D3" w:rsidRPr="001A6E2D" w:rsidRDefault="009C78D3" w:rsidP="009C78D3">
      <w:pPr>
        <w:autoSpaceDE w:val="0"/>
        <w:autoSpaceDN w:val="0"/>
        <w:spacing w:before="70" w:after="0" w:line="286" w:lineRule="auto"/>
        <w:ind w:firstLine="180"/>
        <w:jc w:val="both"/>
      </w:pPr>
      <w:r w:rsidRPr="001A6E2D">
        <w:rPr>
          <w:rFonts w:ascii="Times New Roman" w:eastAsia="Times New Roman" w:hAnsi="Times New Roman"/>
          <w:color w:val="000000"/>
          <w:sz w:val="24"/>
        </w:rPr>
        <w:t xml:space="preserve">В соответствии с требованиями времени и инновационными установками отечественного </w:t>
      </w:r>
      <w:r w:rsidRPr="001A6E2D">
        <w:br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образования, обозначенными во ФГОС НОО, данная программа обеспечивает реализацию </w:t>
      </w:r>
      <w:r w:rsidRPr="001A6E2D">
        <w:br/>
      </w:r>
      <w:r w:rsidRPr="001A6E2D">
        <w:rPr>
          <w:rFonts w:ascii="Times New Roman" w:eastAsia="Times New Roman" w:hAnsi="Times New Roman"/>
          <w:color w:val="000000"/>
          <w:sz w:val="24"/>
        </w:rPr>
        <w:t>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14:paraId="7D521F84" w14:textId="77777777" w:rsidR="009C78D3" w:rsidRPr="001A6E2D" w:rsidRDefault="009C78D3" w:rsidP="009C78D3">
      <w:pPr>
        <w:autoSpaceDE w:val="0"/>
        <w:autoSpaceDN w:val="0"/>
        <w:spacing w:before="70" w:after="0" w:line="230" w:lineRule="auto"/>
        <w:ind w:left="180"/>
        <w:jc w:val="both"/>
      </w:pPr>
      <w:r w:rsidRPr="001A6E2D">
        <w:rPr>
          <w:rFonts w:ascii="Times New Roman" w:eastAsia="Times New Roman" w:hAnsi="Times New Roman"/>
          <w:color w:val="000000"/>
          <w:sz w:val="24"/>
        </w:rPr>
        <w:t>В курсе технологии осуществляется реализация широкого спектра межпредметных связей.</w:t>
      </w:r>
    </w:p>
    <w:p w14:paraId="528FFE7E" w14:textId="77777777" w:rsidR="009C78D3" w:rsidRPr="001A6E2D" w:rsidRDefault="009C78D3" w:rsidP="009C78D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jc w:val="both"/>
      </w:pPr>
      <w:r w:rsidRPr="001A6E2D">
        <w:tab/>
      </w:r>
      <w:r w:rsidRPr="001A6E2D">
        <w:rPr>
          <w:rFonts w:ascii="Times New Roman" w:eastAsia="Times New Roman" w:hAnsi="Times New Roman"/>
          <w:b/>
          <w:color w:val="000000"/>
          <w:sz w:val="24"/>
        </w:rPr>
        <w:t xml:space="preserve">Математика </w:t>
      </w:r>
      <w:r w:rsidRPr="001A6E2D">
        <w:rPr>
          <w:rFonts w:ascii="Times New Roman" w:eastAsia="Times New Roman" w:hAnsi="Times New Roman"/>
          <w:color w:val="000000"/>
          <w:sz w:val="24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14:paraId="79230535" w14:textId="77777777" w:rsidR="009C78D3" w:rsidRPr="001A6E2D" w:rsidRDefault="009C78D3" w:rsidP="009C78D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jc w:val="both"/>
      </w:pP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>Изобразительное искусство — использование средств художественной выразительности, законов и правил декоративно-прикладного искусства и дизайна.</w:t>
      </w:r>
    </w:p>
    <w:p w14:paraId="4F8BAF80" w14:textId="77777777" w:rsidR="009C78D3" w:rsidRPr="001A6E2D" w:rsidRDefault="009C78D3" w:rsidP="009C78D3">
      <w:pPr>
        <w:tabs>
          <w:tab w:val="left" w:pos="180"/>
        </w:tabs>
        <w:autoSpaceDE w:val="0"/>
        <w:autoSpaceDN w:val="0"/>
        <w:spacing w:before="70" w:after="0"/>
        <w:jc w:val="both"/>
      </w:pPr>
      <w:r w:rsidRPr="001A6E2D">
        <w:tab/>
      </w:r>
      <w:r w:rsidRPr="001A6E2D">
        <w:rPr>
          <w:rFonts w:ascii="Times New Roman" w:eastAsia="Times New Roman" w:hAnsi="Times New Roman"/>
          <w:b/>
          <w:color w:val="000000"/>
          <w:sz w:val="24"/>
        </w:rPr>
        <w:t>Окружающий мир</w:t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1A6E2D">
        <w:tab/>
      </w:r>
      <w:r w:rsidRPr="001A6E2D">
        <w:rPr>
          <w:rFonts w:ascii="Times New Roman" w:eastAsia="Times New Roman" w:hAnsi="Times New Roman"/>
          <w:b/>
          <w:color w:val="000000"/>
          <w:sz w:val="24"/>
        </w:rPr>
        <w:t>Родной язык</w:t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14:paraId="3CD8950C" w14:textId="77777777" w:rsidR="009C78D3" w:rsidRPr="001A6E2D" w:rsidRDefault="009C78D3" w:rsidP="009C78D3">
      <w:pPr>
        <w:autoSpaceDE w:val="0"/>
        <w:autoSpaceDN w:val="0"/>
        <w:spacing w:before="70" w:after="0" w:line="230" w:lineRule="auto"/>
        <w:ind w:left="180"/>
        <w:jc w:val="both"/>
      </w:pPr>
      <w:r w:rsidRPr="001A6E2D">
        <w:rPr>
          <w:rFonts w:ascii="Times New Roman" w:eastAsia="Times New Roman" w:hAnsi="Times New Roman"/>
          <w:b/>
          <w:color w:val="000000"/>
          <w:sz w:val="24"/>
        </w:rPr>
        <w:t>Литературное чтени</w:t>
      </w:r>
      <w:r w:rsidRPr="001A6E2D">
        <w:rPr>
          <w:rFonts w:ascii="Times New Roman" w:eastAsia="Times New Roman" w:hAnsi="Times New Roman"/>
          <w:color w:val="000000"/>
          <w:sz w:val="24"/>
        </w:rPr>
        <w:t>е — работа с текстами для создания образа, реализуемого в изделии.</w:t>
      </w:r>
    </w:p>
    <w:p w14:paraId="5BDAB524" w14:textId="77777777" w:rsidR="009C78D3" w:rsidRPr="001A6E2D" w:rsidRDefault="009C78D3" w:rsidP="009C78D3">
      <w:pPr>
        <w:jc w:val="both"/>
        <w:sectPr w:rsidR="009C78D3" w:rsidRPr="001A6E2D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064005D" w14:textId="77777777" w:rsidR="009C78D3" w:rsidRPr="001A6E2D" w:rsidRDefault="009C78D3" w:rsidP="009C78D3">
      <w:pPr>
        <w:autoSpaceDE w:val="0"/>
        <w:autoSpaceDN w:val="0"/>
        <w:spacing w:after="78" w:line="220" w:lineRule="exact"/>
        <w:jc w:val="both"/>
      </w:pPr>
    </w:p>
    <w:p w14:paraId="476EEB44" w14:textId="77777777" w:rsidR="009C78D3" w:rsidRPr="001A6E2D" w:rsidRDefault="009C78D3" w:rsidP="009C78D3">
      <w:pPr>
        <w:autoSpaceDE w:val="0"/>
        <w:autoSpaceDN w:val="0"/>
        <w:spacing w:after="0" w:line="271" w:lineRule="auto"/>
        <w:ind w:right="720" w:firstLine="180"/>
        <w:jc w:val="both"/>
      </w:pPr>
      <w:r w:rsidRPr="001A6E2D">
        <w:rPr>
          <w:rFonts w:ascii="Times New Roman" w:eastAsia="Times New Roman" w:hAnsi="Times New Roman"/>
          <w:color w:val="000000"/>
          <w:sz w:val="24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14:paraId="054476BC" w14:textId="77777777" w:rsidR="009C78D3" w:rsidRPr="001A6E2D" w:rsidRDefault="009C78D3" w:rsidP="009C78D3">
      <w:pPr>
        <w:autoSpaceDE w:val="0"/>
        <w:autoSpaceDN w:val="0"/>
        <w:spacing w:before="70" w:after="0"/>
        <w:ind w:firstLine="180"/>
        <w:jc w:val="both"/>
      </w:pPr>
      <w:r w:rsidRPr="001A6E2D">
        <w:rPr>
          <w:rFonts w:ascii="Times New Roman" w:eastAsia="Times New Roman" w:hAnsi="Times New Roman"/>
          <w:color w:val="000000"/>
          <w:sz w:val="24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1A6E2D">
        <w:br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материальной культуры и </w:t>
      </w:r>
      <w:proofErr w:type="gramStart"/>
      <w:r w:rsidRPr="001A6E2D">
        <w:rPr>
          <w:rFonts w:ascii="Times New Roman" w:eastAsia="Times New Roman" w:hAnsi="Times New Roman"/>
          <w:color w:val="000000"/>
          <w:sz w:val="24"/>
        </w:rPr>
        <w:t>семейных традиций своего и других народов</w:t>
      </w:r>
      <w:proofErr w:type="gramEnd"/>
      <w:r w:rsidRPr="001A6E2D">
        <w:rPr>
          <w:rFonts w:ascii="Times New Roman" w:eastAsia="Times New Roman" w:hAnsi="Times New Roman"/>
          <w:color w:val="000000"/>
          <w:sz w:val="24"/>
        </w:rPr>
        <w:t xml:space="preserve"> и уважительного отношения к ним.</w:t>
      </w:r>
    </w:p>
    <w:p w14:paraId="2E8BB468" w14:textId="77777777" w:rsidR="009C78D3" w:rsidRPr="001A6E2D" w:rsidRDefault="009C78D3" w:rsidP="009C78D3">
      <w:pPr>
        <w:autoSpaceDE w:val="0"/>
        <w:autoSpaceDN w:val="0"/>
        <w:spacing w:before="70" w:after="0" w:line="271" w:lineRule="auto"/>
        <w:ind w:firstLine="180"/>
        <w:jc w:val="both"/>
      </w:pPr>
      <w:r w:rsidRPr="001A6E2D">
        <w:rPr>
          <w:rFonts w:ascii="Times New Roman" w:eastAsia="Times New Roman" w:hAnsi="Times New Roman"/>
          <w:color w:val="000000"/>
          <w:sz w:val="24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14:paraId="4094D6C4" w14:textId="77777777" w:rsidR="009C78D3" w:rsidRPr="001A6E2D" w:rsidRDefault="009C78D3" w:rsidP="009C78D3">
      <w:pPr>
        <w:autoSpaceDE w:val="0"/>
        <w:autoSpaceDN w:val="0"/>
        <w:spacing w:before="72" w:after="0" w:line="271" w:lineRule="auto"/>
        <w:ind w:firstLine="180"/>
        <w:jc w:val="both"/>
      </w:pPr>
      <w:r w:rsidRPr="001A6E2D">
        <w:rPr>
          <w:rFonts w:ascii="Times New Roman" w:eastAsia="Times New Roman" w:hAnsi="Times New Roman"/>
          <w:color w:val="000000"/>
          <w:sz w:val="24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14:paraId="29000701" w14:textId="77777777" w:rsidR="009C78D3" w:rsidRPr="001A6E2D" w:rsidRDefault="009C78D3" w:rsidP="009C78D3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jc w:val="both"/>
      </w:pPr>
      <w:r w:rsidRPr="001A6E2D">
        <w:tab/>
      </w:r>
      <w:r w:rsidRPr="001A6E2D">
        <w:rPr>
          <w:rFonts w:ascii="Times New Roman" w:eastAsia="Times New Roman" w:hAnsi="Times New Roman"/>
          <w:b/>
          <w:color w:val="000000"/>
          <w:sz w:val="24"/>
        </w:rPr>
        <w:t>ЦЕЛИ ИЗУЧЕНИЯ УЧЕБНОГО ПРЕДМЕТА «ТЕХНОЛОГИЯ»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i/>
          <w:color w:val="000000"/>
          <w:sz w:val="24"/>
        </w:rPr>
        <w:t xml:space="preserve">Основной целью </w:t>
      </w:r>
      <w:r w:rsidRPr="001A6E2D">
        <w:rPr>
          <w:rFonts w:ascii="Times New Roman" w:eastAsia="Times New Roman" w:hAnsi="Times New Roman"/>
          <w:color w:val="000000"/>
          <w:sz w:val="24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 w:rsidRPr="001A6E2D">
        <w:br/>
      </w:r>
      <w:r w:rsidRPr="001A6E2D">
        <w:rPr>
          <w:rFonts w:ascii="Times New Roman" w:eastAsia="Times New Roman" w:hAnsi="Times New Roman"/>
          <w:color w:val="000000"/>
          <w:sz w:val="24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14:paraId="01197720" w14:textId="77777777" w:rsidR="009C78D3" w:rsidRPr="001A6E2D" w:rsidRDefault="009C78D3" w:rsidP="009C78D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jc w:val="both"/>
      </w:pP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14:paraId="48FBBE39" w14:textId="77777777" w:rsidR="009C78D3" w:rsidRPr="001A6E2D" w:rsidRDefault="009C78D3" w:rsidP="009C78D3">
      <w:pPr>
        <w:tabs>
          <w:tab w:val="left" w:pos="180"/>
        </w:tabs>
        <w:autoSpaceDE w:val="0"/>
        <w:autoSpaceDN w:val="0"/>
        <w:spacing w:before="70" w:after="0" w:line="286" w:lineRule="auto"/>
        <w:jc w:val="both"/>
      </w:pPr>
      <w:r w:rsidRPr="001A6E2D">
        <w:tab/>
      </w:r>
      <w:r w:rsidRPr="001A6E2D">
        <w:rPr>
          <w:rFonts w:ascii="Times New Roman" w:eastAsia="Times New Roman" w:hAnsi="Times New Roman"/>
          <w:i/>
          <w:color w:val="000000"/>
          <w:sz w:val="24"/>
        </w:rPr>
        <w:t xml:space="preserve">Образовательные задачи курса: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формирование основ </w:t>
      </w:r>
      <w:proofErr w:type="spellStart"/>
      <w:r w:rsidRPr="001A6E2D">
        <w:rPr>
          <w:rFonts w:ascii="Times New Roman" w:eastAsia="Times New Roman" w:hAnsi="Times New Roman"/>
          <w:color w:val="000000"/>
          <w:sz w:val="24"/>
        </w:rPr>
        <w:t>чертёжно</w:t>
      </w:r>
      <w:proofErr w:type="spellEnd"/>
      <w:r w:rsidRPr="001A6E2D">
        <w:rPr>
          <w:rFonts w:ascii="Times New Roman" w:eastAsia="Times New Roman" w:hAnsi="Times New Roman"/>
          <w:color w:val="000000"/>
          <w:sz w:val="24"/>
        </w:rPr>
        <w:t xml:space="preserve">-графической грамотности, умения работать с простейшей технологической документацией (рисунок, чертёж, эскиз, схема);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14:paraId="7CBD6201" w14:textId="77777777" w:rsidR="009C78D3" w:rsidRPr="001A6E2D" w:rsidRDefault="009C78D3" w:rsidP="009C78D3">
      <w:pPr>
        <w:tabs>
          <w:tab w:val="left" w:pos="180"/>
        </w:tabs>
        <w:autoSpaceDE w:val="0"/>
        <w:autoSpaceDN w:val="0"/>
        <w:spacing w:before="72" w:after="0" w:line="286" w:lineRule="auto"/>
        <w:jc w:val="both"/>
      </w:pPr>
      <w:r w:rsidRPr="001A6E2D">
        <w:tab/>
      </w:r>
      <w:r w:rsidRPr="001A6E2D">
        <w:rPr>
          <w:rFonts w:ascii="Times New Roman" w:eastAsia="Times New Roman" w:hAnsi="Times New Roman"/>
          <w:i/>
          <w:color w:val="000000"/>
          <w:sz w:val="24"/>
        </w:rPr>
        <w:t xml:space="preserve">Развивающие задачи: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>развитие гибкости и вариативности мышления, способностей к изобретательской деятельности.</w:t>
      </w:r>
    </w:p>
    <w:p w14:paraId="0865A8BE" w14:textId="77777777" w:rsidR="009C78D3" w:rsidRPr="001A6E2D" w:rsidRDefault="009C78D3" w:rsidP="009C78D3">
      <w:pPr>
        <w:tabs>
          <w:tab w:val="left" w:pos="180"/>
        </w:tabs>
        <w:autoSpaceDE w:val="0"/>
        <w:autoSpaceDN w:val="0"/>
        <w:spacing w:before="70" w:after="0" w:line="283" w:lineRule="auto"/>
        <w:jc w:val="both"/>
      </w:pPr>
      <w:r w:rsidRPr="001A6E2D">
        <w:tab/>
      </w:r>
      <w:r w:rsidRPr="001A6E2D">
        <w:rPr>
          <w:rFonts w:ascii="Times New Roman" w:eastAsia="Times New Roman" w:hAnsi="Times New Roman"/>
          <w:i/>
          <w:color w:val="000000"/>
          <w:sz w:val="24"/>
        </w:rPr>
        <w:t xml:space="preserve">Воспитательные задачи: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>воспитание интереса и творческого отношения к продуктивной созидательной деятельности,</w:t>
      </w:r>
    </w:p>
    <w:p w14:paraId="3F07358C" w14:textId="77777777" w:rsidR="009C78D3" w:rsidRPr="001A6E2D" w:rsidRDefault="009C78D3" w:rsidP="009C78D3">
      <w:pPr>
        <w:jc w:val="both"/>
        <w:sectPr w:rsidR="009C78D3" w:rsidRPr="001A6E2D">
          <w:pgSz w:w="11900" w:h="16840"/>
          <w:pgMar w:top="298" w:right="704" w:bottom="368" w:left="666" w:header="720" w:footer="720" w:gutter="0"/>
          <w:cols w:space="720" w:equalWidth="0">
            <w:col w:w="10530" w:space="0"/>
          </w:cols>
          <w:docGrid w:linePitch="360"/>
        </w:sectPr>
      </w:pPr>
    </w:p>
    <w:p w14:paraId="129E225D" w14:textId="77777777" w:rsidR="009C78D3" w:rsidRPr="001A6E2D" w:rsidRDefault="009C78D3" w:rsidP="009C78D3">
      <w:pPr>
        <w:autoSpaceDE w:val="0"/>
        <w:autoSpaceDN w:val="0"/>
        <w:spacing w:after="66" w:line="220" w:lineRule="exact"/>
        <w:jc w:val="both"/>
      </w:pPr>
    </w:p>
    <w:p w14:paraId="57990FD8" w14:textId="77777777" w:rsidR="009C78D3" w:rsidRPr="001A6E2D" w:rsidRDefault="009C78D3" w:rsidP="009C78D3">
      <w:pPr>
        <w:tabs>
          <w:tab w:val="left" w:pos="180"/>
        </w:tabs>
        <w:autoSpaceDE w:val="0"/>
        <w:autoSpaceDN w:val="0"/>
        <w:spacing w:after="0" w:line="281" w:lineRule="auto"/>
        <w:ind w:right="288"/>
        <w:jc w:val="both"/>
      </w:pPr>
      <w:r w:rsidRPr="001A6E2D">
        <w:rPr>
          <w:rFonts w:ascii="Times New Roman" w:eastAsia="Times New Roman" w:hAnsi="Times New Roman"/>
          <w:color w:val="000000"/>
          <w:sz w:val="24"/>
        </w:rPr>
        <w:t xml:space="preserve">мотивации успеха и достижений, стремления к творческой самореализации;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2601A4F1" w14:textId="77777777" w:rsidR="009C78D3" w:rsidRPr="001A6E2D" w:rsidRDefault="009C78D3" w:rsidP="009C78D3">
      <w:pPr>
        <w:autoSpaceDE w:val="0"/>
        <w:autoSpaceDN w:val="0"/>
        <w:spacing w:before="190" w:after="0" w:line="271" w:lineRule="auto"/>
        <w:ind w:firstLine="180"/>
        <w:jc w:val="both"/>
      </w:pPr>
      <w:r w:rsidRPr="001A6E2D">
        <w:rPr>
          <w:rFonts w:ascii="Times New Roman" w:eastAsia="Times New Roman" w:hAnsi="Times New Roman"/>
          <w:b/>
          <w:color w:val="000000"/>
          <w:sz w:val="24"/>
        </w:rPr>
        <w:t xml:space="preserve">МЕСТО УЧЕБНОГО ПРЕДМЕТА «ТЕХНОЛОГИЯ» В УЧЕБНОМ ПЛАНЕ </w:t>
      </w:r>
      <w:r w:rsidRPr="001A6E2D">
        <w:br/>
      </w:r>
      <w:r w:rsidRPr="001A6E2D">
        <w:rPr>
          <w:rFonts w:ascii="Times New Roman" w:eastAsia="Times New Roman" w:hAnsi="Times New Roman"/>
          <w:color w:val="000000"/>
          <w:sz w:val="24"/>
        </w:rPr>
        <w:t>Согласно требованиям ФГОС общее число часов на изучение курса «Технология» во 2 классе — 34 часа (по 1 часу в неделю)</w:t>
      </w:r>
    </w:p>
    <w:p w14:paraId="2821725E" w14:textId="77777777" w:rsidR="009C78D3" w:rsidRPr="001A6E2D" w:rsidRDefault="009C78D3" w:rsidP="009C78D3">
      <w:pPr>
        <w:jc w:val="both"/>
        <w:sectPr w:rsidR="009C78D3" w:rsidRPr="001A6E2D">
          <w:pgSz w:w="11900" w:h="16840"/>
          <w:pgMar w:top="286" w:right="964" w:bottom="1440" w:left="666" w:header="720" w:footer="720" w:gutter="0"/>
          <w:cols w:space="720" w:equalWidth="0">
            <w:col w:w="10270" w:space="0"/>
          </w:cols>
          <w:docGrid w:linePitch="360"/>
        </w:sectPr>
      </w:pPr>
    </w:p>
    <w:p w14:paraId="262D3832" w14:textId="77777777" w:rsidR="009C78D3" w:rsidRPr="001A6E2D" w:rsidRDefault="009C78D3" w:rsidP="009C78D3">
      <w:pPr>
        <w:autoSpaceDE w:val="0"/>
        <w:autoSpaceDN w:val="0"/>
        <w:spacing w:after="78" w:line="220" w:lineRule="exact"/>
        <w:jc w:val="both"/>
      </w:pPr>
    </w:p>
    <w:p w14:paraId="2FD1AAE9" w14:textId="77777777" w:rsidR="009C78D3" w:rsidRPr="001A6E2D" w:rsidRDefault="009C78D3" w:rsidP="009C78D3">
      <w:pPr>
        <w:autoSpaceDE w:val="0"/>
        <w:autoSpaceDN w:val="0"/>
        <w:spacing w:after="0" w:line="230" w:lineRule="auto"/>
        <w:jc w:val="both"/>
      </w:pPr>
      <w:r w:rsidRPr="001A6E2D">
        <w:rPr>
          <w:rFonts w:ascii="Times New Roman" w:eastAsia="Times New Roman" w:hAnsi="Times New Roman"/>
          <w:b/>
          <w:color w:val="000000"/>
          <w:sz w:val="24"/>
        </w:rPr>
        <w:t xml:space="preserve">СОДЕРЖАНИЕ УЧЕБНОГО ПРЕДМЕТА </w:t>
      </w:r>
    </w:p>
    <w:p w14:paraId="199670D5" w14:textId="77777777" w:rsidR="009C78D3" w:rsidRPr="001A6E2D" w:rsidRDefault="009C78D3" w:rsidP="009C78D3">
      <w:pPr>
        <w:tabs>
          <w:tab w:val="left" w:pos="180"/>
        </w:tabs>
        <w:autoSpaceDE w:val="0"/>
        <w:autoSpaceDN w:val="0"/>
        <w:spacing w:before="346" w:after="0"/>
        <w:jc w:val="both"/>
      </w:pPr>
      <w:r w:rsidRPr="001A6E2D">
        <w:tab/>
      </w:r>
      <w:r w:rsidRPr="001A6E2D">
        <w:rPr>
          <w:rFonts w:ascii="Times New Roman" w:eastAsia="Times New Roman" w:hAnsi="Times New Roman"/>
          <w:b/>
          <w:color w:val="000000"/>
          <w:sz w:val="24"/>
        </w:rPr>
        <w:t xml:space="preserve">1. Технологии, профессии и производства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Рукотворный мир 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</w:t>
      </w:r>
      <w:r w:rsidRPr="001A6E2D">
        <w:br/>
      </w:r>
      <w:r w:rsidRPr="001A6E2D">
        <w:rPr>
          <w:rFonts w:ascii="Times New Roman" w:eastAsia="Times New Roman" w:hAnsi="Times New Roman"/>
          <w:color w:val="000000"/>
          <w:sz w:val="24"/>
        </w:rPr>
        <w:t>выразительность. Средства художественной выразительности (композиция, цвет, тон и др.).</w:t>
      </w:r>
    </w:p>
    <w:p w14:paraId="3B735A18" w14:textId="77777777" w:rsidR="009C78D3" w:rsidRPr="001A6E2D" w:rsidRDefault="009C78D3" w:rsidP="009C78D3">
      <w:pPr>
        <w:autoSpaceDE w:val="0"/>
        <w:autoSpaceDN w:val="0"/>
        <w:spacing w:before="70" w:after="0" w:line="283" w:lineRule="auto"/>
        <w:ind w:right="144"/>
        <w:jc w:val="both"/>
      </w:pPr>
      <w:r w:rsidRPr="001A6E2D">
        <w:rPr>
          <w:rFonts w:ascii="Times New Roman" w:eastAsia="Times New Roman" w:hAnsi="Times New Roman"/>
          <w:color w:val="000000"/>
          <w:sz w:val="24"/>
        </w:rPr>
        <w:t>Изготовление изделий с учётом данного принципа.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535425D5" w14:textId="77777777" w:rsidR="009C78D3" w:rsidRPr="001A6E2D" w:rsidRDefault="009C78D3" w:rsidP="009C78D3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jc w:val="both"/>
      </w:pP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>Традиции и современность. Новая жизнь древних профессий. Совершенствование их технологических процессов. Мастера и их профессии; правила мастера. Культурные традиции.</w:t>
      </w:r>
    </w:p>
    <w:p w14:paraId="5E3C316C" w14:textId="77777777" w:rsidR="009C78D3" w:rsidRPr="001A6E2D" w:rsidRDefault="009C78D3" w:rsidP="009C78D3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jc w:val="both"/>
      </w:pP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4640DC4B" w14:textId="77777777" w:rsidR="009C78D3" w:rsidRPr="001A6E2D" w:rsidRDefault="009C78D3" w:rsidP="009C78D3">
      <w:pPr>
        <w:tabs>
          <w:tab w:val="left" w:pos="180"/>
        </w:tabs>
        <w:autoSpaceDE w:val="0"/>
        <w:autoSpaceDN w:val="0"/>
        <w:spacing w:before="70" w:after="0"/>
        <w:ind w:right="288"/>
        <w:jc w:val="both"/>
      </w:pPr>
      <w:r w:rsidRPr="001A6E2D">
        <w:tab/>
      </w:r>
      <w:r w:rsidRPr="001A6E2D">
        <w:rPr>
          <w:rFonts w:ascii="Times New Roman" w:eastAsia="Times New Roman" w:hAnsi="Times New Roman"/>
          <w:b/>
          <w:color w:val="000000"/>
          <w:sz w:val="24"/>
        </w:rPr>
        <w:t xml:space="preserve">2. Технологии ручной обработки материалов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414FFDD7" w14:textId="77777777" w:rsidR="009C78D3" w:rsidRPr="001A6E2D" w:rsidRDefault="009C78D3" w:rsidP="009C78D3">
      <w:pPr>
        <w:autoSpaceDE w:val="0"/>
        <w:autoSpaceDN w:val="0"/>
        <w:spacing w:before="70" w:after="0" w:line="281" w:lineRule="auto"/>
        <w:ind w:right="288" w:firstLine="180"/>
        <w:jc w:val="both"/>
      </w:pPr>
      <w:r w:rsidRPr="001A6E2D">
        <w:rPr>
          <w:rFonts w:ascii="Times New Roman" w:eastAsia="Times New Roman" w:hAnsi="Times New Roman"/>
          <w:color w:val="000000"/>
          <w:sz w:val="24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др.), сборка изделия (сшивание). Подвижное соединение деталей изделия. Использование </w:t>
      </w:r>
      <w:r w:rsidRPr="001A6E2D">
        <w:br/>
      </w:r>
      <w:r w:rsidRPr="001A6E2D">
        <w:rPr>
          <w:rFonts w:ascii="Times New Roman" w:eastAsia="Times New Roman" w:hAnsi="Times New Roman"/>
          <w:color w:val="000000"/>
          <w:sz w:val="24"/>
        </w:rPr>
        <w:t>соответствующих способов обработки материалов в зависимости от вида и назначения изделия.</w:t>
      </w:r>
    </w:p>
    <w:p w14:paraId="34C9FDB8" w14:textId="77777777" w:rsidR="009C78D3" w:rsidRPr="001A6E2D" w:rsidRDefault="009C78D3" w:rsidP="009C78D3">
      <w:pPr>
        <w:autoSpaceDE w:val="0"/>
        <w:autoSpaceDN w:val="0"/>
        <w:spacing w:before="70" w:after="0" w:line="271" w:lineRule="auto"/>
        <w:ind w:firstLine="180"/>
        <w:jc w:val="both"/>
      </w:pPr>
      <w:r w:rsidRPr="001A6E2D">
        <w:rPr>
          <w:rFonts w:ascii="Times New Roman" w:eastAsia="Times New Roman" w:hAnsi="Times New Roman"/>
          <w:color w:val="000000"/>
          <w:sz w:val="24"/>
        </w:rPr>
        <w:t>Виды условных графических изображений: рисунок, простейший чертёж, эскиз, схема. Чертёжные инструменты —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441742CD" w14:textId="77777777" w:rsidR="009C78D3" w:rsidRPr="001A6E2D" w:rsidRDefault="009C78D3" w:rsidP="009C78D3">
      <w:pPr>
        <w:autoSpaceDE w:val="0"/>
        <w:autoSpaceDN w:val="0"/>
        <w:spacing w:before="70" w:after="0" w:line="283" w:lineRule="auto"/>
        <w:ind w:right="144" w:firstLine="180"/>
        <w:jc w:val="both"/>
      </w:pPr>
      <w:r w:rsidRPr="001A6E2D">
        <w:rPr>
          <w:rFonts w:ascii="Times New Roman" w:eastAsia="Times New Roman" w:hAnsi="Times New Roman"/>
          <w:color w:val="000000"/>
          <w:sz w:val="24"/>
          <w:u w:val="single"/>
        </w:rPr>
        <w:t>Технология обработки бумаги и картона.</w:t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— </w:t>
      </w:r>
      <w:proofErr w:type="spellStart"/>
      <w:r w:rsidRPr="001A6E2D">
        <w:rPr>
          <w:rFonts w:ascii="Times New Roman" w:eastAsia="Times New Roman" w:hAnsi="Times New Roman"/>
          <w:color w:val="000000"/>
          <w:sz w:val="24"/>
        </w:rPr>
        <w:t>биговка</w:t>
      </w:r>
      <w:proofErr w:type="spellEnd"/>
      <w:r w:rsidRPr="001A6E2D">
        <w:rPr>
          <w:rFonts w:ascii="Times New Roman" w:eastAsia="Times New Roman" w:hAnsi="Times New Roman"/>
          <w:color w:val="000000"/>
          <w:sz w:val="24"/>
        </w:rPr>
        <w:t>. Подвижное соединение деталей на проволоку, толстую нитку.</w:t>
      </w:r>
    </w:p>
    <w:p w14:paraId="4B6A8CD6" w14:textId="77777777" w:rsidR="009C78D3" w:rsidRPr="001A6E2D" w:rsidRDefault="009C78D3" w:rsidP="009C78D3">
      <w:pPr>
        <w:autoSpaceDE w:val="0"/>
        <w:autoSpaceDN w:val="0"/>
        <w:spacing w:before="70" w:after="0" w:line="286" w:lineRule="auto"/>
        <w:ind w:firstLine="180"/>
        <w:jc w:val="both"/>
      </w:pPr>
      <w:r w:rsidRPr="001A6E2D">
        <w:rPr>
          <w:rFonts w:ascii="Times New Roman" w:eastAsia="Times New Roman" w:hAnsi="Times New Roman"/>
          <w:color w:val="000000"/>
          <w:sz w:val="24"/>
          <w:u w:val="single"/>
        </w:rPr>
        <w:t>Технология обработки текстильных материалов.</w:t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 Строение ткани (поперечное и продольное направление нитей). Ткани и нитки растительного происхождения (полученные на основе </w:t>
      </w:r>
      <w:r w:rsidRPr="001A6E2D">
        <w:br/>
      </w:r>
      <w:r w:rsidRPr="001A6E2D">
        <w:rPr>
          <w:rFonts w:ascii="Times New Roman" w:eastAsia="Times New Roman" w:hAnsi="Times New Roman"/>
          <w:color w:val="000000"/>
          <w:sz w:val="24"/>
        </w:rPr>
        <w:t>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и/или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51A9C9D4" w14:textId="77777777" w:rsidR="009C78D3" w:rsidRPr="001A6E2D" w:rsidRDefault="009C78D3" w:rsidP="009C78D3">
      <w:pPr>
        <w:autoSpaceDE w:val="0"/>
        <w:autoSpaceDN w:val="0"/>
        <w:spacing w:before="70" w:after="0" w:line="230" w:lineRule="auto"/>
        <w:ind w:left="180"/>
        <w:jc w:val="both"/>
      </w:pPr>
      <w:r w:rsidRPr="001A6E2D">
        <w:rPr>
          <w:rFonts w:ascii="Times New Roman" w:eastAsia="Times New Roman" w:hAnsi="Times New Roman"/>
          <w:color w:val="000000"/>
          <w:sz w:val="24"/>
        </w:rPr>
        <w:t>Использование дополнительных материалов (например, проволока, пряжа, бусины и др.).</w:t>
      </w:r>
    </w:p>
    <w:p w14:paraId="79B0ACEB" w14:textId="77777777" w:rsidR="009C78D3" w:rsidRPr="001A6E2D" w:rsidRDefault="009C78D3" w:rsidP="009C78D3">
      <w:pPr>
        <w:tabs>
          <w:tab w:val="left" w:pos="180"/>
        </w:tabs>
        <w:autoSpaceDE w:val="0"/>
        <w:autoSpaceDN w:val="0"/>
        <w:spacing w:before="70" w:after="0" w:line="271" w:lineRule="auto"/>
        <w:ind w:right="720"/>
        <w:jc w:val="both"/>
      </w:pPr>
      <w:r w:rsidRPr="001A6E2D">
        <w:tab/>
      </w:r>
      <w:r w:rsidRPr="001A6E2D">
        <w:rPr>
          <w:rFonts w:ascii="Times New Roman" w:eastAsia="Times New Roman" w:hAnsi="Times New Roman"/>
          <w:b/>
          <w:color w:val="000000"/>
          <w:sz w:val="24"/>
        </w:rPr>
        <w:t xml:space="preserve">3. Конструирование и моделирование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09E6AA96" w14:textId="77777777" w:rsidR="009C78D3" w:rsidRPr="001A6E2D" w:rsidRDefault="009C78D3" w:rsidP="009C78D3">
      <w:pPr>
        <w:jc w:val="both"/>
        <w:sectPr w:rsidR="009C78D3" w:rsidRPr="001A6E2D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12AEFAA" w14:textId="77777777" w:rsidR="009C78D3" w:rsidRPr="001A6E2D" w:rsidRDefault="009C78D3" w:rsidP="009C78D3">
      <w:pPr>
        <w:autoSpaceDE w:val="0"/>
        <w:autoSpaceDN w:val="0"/>
        <w:spacing w:after="96" w:line="220" w:lineRule="exact"/>
        <w:jc w:val="both"/>
      </w:pPr>
    </w:p>
    <w:p w14:paraId="17394F49" w14:textId="77777777" w:rsidR="009C78D3" w:rsidRPr="001A6E2D" w:rsidRDefault="009C78D3" w:rsidP="009C78D3">
      <w:pPr>
        <w:autoSpaceDE w:val="0"/>
        <w:autoSpaceDN w:val="0"/>
        <w:spacing w:after="0" w:line="271" w:lineRule="auto"/>
        <w:ind w:firstLine="180"/>
        <w:jc w:val="both"/>
      </w:pPr>
      <w:r w:rsidRPr="001A6E2D">
        <w:rPr>
          <w:rFonts w:ascii="Times New Roman" w:eastAsia="Times New Roman" w:hAnsi="Times New Roman"/>
          <w:color w:val="000000"/>
          <w:sz w:val="24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0CA3672F" w14:textId="77777777" w:rsidR="009C78D3" w:rsidRPr="001A6E2D" w:rsidRDefault="009C78D3" w:rsidP="009C78D3">
      <w:pPr>
        <w:autoSpaceDE w:val="0"/>
        <w:autoSpaceDN w:val="0"/>
        <w:spacing w:before="70" w:after="0" w:line="262" w:lineRule="auto"/>
        <w:ind w:left="180" w:right="2304"/>
        <w:jc w:val="both"/>
      </w:pPr>
      <w:r w:rsidRPr="001A6E2D">
        <w:rPr>
          <w:rFonts w:ascii="Times New Roman" w:eastAsia="Times New Roman" w:hAnsi="Times New Roman"/>
          <w:b/>
          <w:color w:val="000000"/>
          <w:sz w:val="24"/>
        </w:rPr>
        <w:t xml:space="preserve">4. Информационно-коммуникативные технологии </w:t>
      </w:r>
      <w:r w:rsidRPr="001A6E2D">
        <w:br/>
      </w:r>
      <w:r w:rsidRPr="001A6E2D">
        <w:rPr>
          <w:rFonts w:ascii="Times New Roman" w:eastAsia="Times New Roman" w:hAnsi="Times New Roman"/>
          <w:color w:val="000000"/>
          <w:sz w:val="24"/>
        </w:rPr>
        <w:t>Демонстрация учителем готовых материалов на информационных носителях.</w:t>
      </w:r>
    </w:p>
    <w:p w14:paraId="73BA2A5F" w14:textId="77777777" w:rsidR="009C78D3" w:rsidRPr="001A6E2D" w:rsidRDefault="009C78D3" w:rsidP="009C78D3">
      <w:pPr>
        <w:autoSpaceDE w:val="0"/>
        <w:autoSpaceDN w:val="0"/>
        <w:spacing w:before="70" w:after="0" w:line="230" w:lineRule="auto"/>
        <w:ind w:left="180"/>
        <w:jc w:val="both"/>
      </w:pPr>
      <w:r w:rsidRPr="001A6E2D">
        <w:rPr>
          <w:rFonts w:ascii="Times New Roman" w:eastAsia="Times New Roman" w:hAnsi="Times New Roman"/>
          <w:color w:val="000000"/>
          <w:sz w:val="24"/>
        </w:rPr>
        <w:t>Поиск информации. Интернет как источник информации.</w:t>
      </w:r>
    </w:p>
    <w:p w14:paraId="47F87679" w14:textId="77777777" w:rsidR="009C78D3" w:rsidRPr="001A6E2D" w:rsidRDefault="009C78D3" w:rsidP="009C78D3">
      <w:pPr>
        <w:autoSpaceDE w:val="0"/>
        <w:autoSpaceDN w:val="0"/>
        <w:spacing w:before="190" w:after="0" w:line="286" w:lineRule="auto"/>
        <w:ind w:left="180" w:right="432"/>
        <w:jc w:val="both"/>
      </w:pPr>
      <w:r w:rsidRPr="001A6E2D">
        <w:rPr>
          <w:rFonts w:ascii="Times New Roman" w:eastAsia="Times New Roman" w:hAnsi="Times New Roman"/>
          <w:b/>
          <w:color w:val="000000"/>
          <w:sz w:val="24"/>
        </w:rPr>
        <w:t xml:space="preserve">Универсальные учебные действия </w:t>
      </w:r>
      <w:r w:rsidRPr="001A6E2D">
        <w:br/>
      </w:r>
      <w:r w:rsidRPr="001A6E2D">
        <w:rPr>
          <w:rFonts w:ascii="Times New Roman" w:eastAsia="Times New Roman" w:hAnsi="Times New Roman"/>
          <w:b/>
          <w:i/>
          <w:color w:val="000000"/>
          <w:sz w:val="24"/>
        </w:rPr>
        <w:t xml:space="preserve">Познавательные УУД: </w:t>
      </w:r>
      <w:r w:rsidRPr="001A6E2D">
        <w:br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ориентироваться в терминах, используемых в технологии (в пределах изученного); </w:t>
      </w:r>
      <w:r w:rsidRPr="001A6E2D">
        <w:br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выполнять работу в соответствии с образцом, инструкцией, устной или письменной; </w:t>
      </w:r>
      <w:r w:rsidRPr="001A6E2D">
        <w:br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выполнять действия анализа и синтеза, сравнения, группировки с учётом указанных критериев; строить рассуждения, делать умозаключения, проверять их в практической работе; </w:t>
      </w:r>
      <w:r w:rsidRPr="001A6E2D">
        <w:br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воспроизводить порядок действий при решении учебной/практической задачи; </w:t>
      </w:r>
      <w:r w:rsidRPr="001A6E2D">
        <w:br/>
      </w:r>
      <w:r w:rsidRPr="001A6E2D">
        <w:rPr>
          <w:rFonts w:ascii="Times New Roman" w:eastAsia="Times New Roman" w:hAnsi="Times New Roman"/>
          <w:color w:val="000000"/>
          <w:sz w:val="24"/>
        </w:rPr>
        <w:t>осуществлять решение простых задач в умственной и материализованной форме.</w:t>
      </w:r>
    </w:p>
    <w:p w14:paraId="21E5D275" w14:textId="77777777" w:rsidR="009C78D3" w:rsidRPr="001A6E2D" w:rsidRDefault="009C78D3" w:rsidP="009C78D3">
      <w:pPr>
        <w:tabs>
          <w:tab w:val="left" w:pos="180"/>
        </w:tabs>
        <w:autoSpaceDE w:val="0"/>
        <w:autoSpaceDN w:val="0"/>
        <w:spacing w:before="70" w:after="0"/>
        <w:ind w:right="144"/>
        <w:jc w:val="both"/>
      </w:pPr>
      <w:r w:rsidRPr="001A6E2D">
        <w:tab/>
      </w:r>
      <w:r w:rsidRPr="001A6E2D">
        <w:rPr>
          <w:rFonts w:ascii="Times New Roman" w:eastAsia="Times New Roman" w:hAnsi="Times New Roman"/>
          <w:b/>
          <w:i/>
          <w:color w:val="000000"/>
          <w:sz w:val="24"/>
        </w:rPr>
        <w:t xml:space="preserve">Работа с информацией: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получать информацию из учебника и других дидактических материалов, использовать её в работе; </w:t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14:paraId="08C78575" w14:textId="77777777" w:rsidR="009C78D3" w:rsidRPr="001A6E2D" w:rsidRDefault="009C78D3" w:rsidP="009C78D3">
      <w:pPr>
        <w:tabs>
          <w:tab w:val="left" w:pos="180"/>
        </w:tabs>
        <w:autoSpaceDE w:val="0"/>
        <w:autoSpaceDN w:val="0"/>
        <w:spacing w:before="70" w:after="0" w:line="281" w:lineRule="auto"/>
        <w:jc w:val="both"/>
      </w:pPr>
      <w:r w:rsidRPr="001A6E2D">
        <w:tab/>
      </w:r>
      <w:r w:rsidRPr="001A6E2D">
        <w:rPr>
          <w:rFonts w:ascii="Times New Roman" w:eastAsia="Times New Roman" w:hAnsi="Times New Roman"/>
          <w:b/>
          <w:i/>
          <w:color w:val="000000"/>
          <w:sz w:val="24"/>
        </w:rPr>
        <w:t xml:space="preserve">Коммуникативные УУД: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выполнять правила участия в учебном диалоге: задавать вопросы, дополнять ответы </w:t>
      </w:r>
      <w:r w:rsidRPr="001A6E2D">
        <w:br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одноклассников, высказывать своё мнение; отвечать на вопросы; проявлять уважительное отношение к одноклассникам, внимание к мнению другого;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>делиться впечатлениями о прослушанном (прочитанном) тексте, рассказе учителя; о выполненной работе, созданном изделии.</w:t>
      </w:r>
    </w:p>
    <w:p w14:paraId="6957A0C2" w14:textId="77777777" w:rsidR="009C78D3" w:rsidRPr="001A6E2D" w:rsidRDefault="009C78D3" w:rsidP="009C78D3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jc w:val="both"/>
      </w:pPr>
      <w:r w:rsidRPr="001A6E2D">
        <w:tab/>
      </w:r>
      <w:r w:rsidRPr="001A6E2D">
        <w:rPr>
          <w:rFonts w:ascii="Times New Roman" w:eastAsia="Times New Roman" w:hAnsi="Times New Roman"/>
          <w:b/>
          <w:i/>
          <w:color w:val="000000"/>
          <w:sz w:val="24"/>
        </w:rPr>
        <w:t xml:space="preserve">Регулятивные УУД: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понимать и принимать учебную задачу;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организовывать свою деятельность;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понимать предлагаемый план действий, действовать по плану;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прогнозировать необходимые действия для получения практического результата, планировать работу;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выполнять действия контроля и оценки;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>воспринимать советы, оценку учителя и одноклассников, стараться учитывать их в работе.</w:t>
      </w:r>
    </w:p>
    <w:p w14:paraId="61BF28B6" w14:textId="77777777" w:rsidR="009C78D3" w:rsidRPr="001A6E2D" w:rsidRDefault="009C78D3" w:rsidP="009C78D3">
      <w:pPr>
        <w:tabs>
          <w:tab w:val="left" w:pos="180"/>
        </w:tabs>
        <w:autoSpaceDE w:val="0"/>
        <w:autoSpaceDN w:val="0"/>
        <w:spacing w:before="72" w:after="0" w:line="281" w:lineRule="auto"/>
        <w:jc w:val="both"/>
      </w:pPr>
      <w:r w:rsidRPr="001A6E2D">
        <w:tab/>
      </w:r>
      <w:r w:rsidRPr="001A6E2D">
        <w:rPr>
          <w:rFonts w:ascii="Times New Roman" w:eastAsia="Times New Roman" w:hAnsi="Times New Roman"/>
          <w:b/>
          <w:i/>
          <w:color w:val="000000"/>
          <w:sz w:val="24"/>
        </w:rPr>
        <w:t xml:space="preserve">Совместная деятельность: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выполнять элементарную совместную деятельность в процессе изготовления изделий, осуществлять взаимопомощь;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>выполнять правила совместной работы: справедливо распределять работу; договариваться, выполнять ответственно свою часть работы, уважительно относиться к чужому мнению.</w:t>
      </w:r>
    </w:p>
    <w:p w14:paraId="7D89C014" w14:textId="77777777" w:rsidR="009C78D3" w:rsidRPr="001A6E2D" w:rsidRDefault="009C78D3" w:rsidP="009C78D3">
      <w:pPr>
        <w:jc w:val="both"/>
        <w:sectPr w:rsidR="009C78D3" w:rsidRPr="001A6E2D">
          <w:pgSz w:w="11900" w:h="16840"/>
          <w:pgMar w:top="316" w:right="692" w:bottom="1440" w:left="666" w:header="720" w:footer="720" w:gutter="0"/>
          <w:cols w:space="720" w:equalWidth="0">
            <w:col w:w="10542" w:space="0"/>
          </w:cols>
          <w:docGrid w:linePitch="360"/>
        </w:sectPr>
      </w:pPr>
    </w:p>
    <w:p w14:paraId="289ACA09" w14:textId="77777777" w:rsidR="009C78D3" w:rsidRPr="001A6E2D" w:rsidRDefault="009C78D3" w:rsidP="009C78D3">
      <w:pPr>
        <w:autoSpaceDE w:val="0"/>
        <w:autoSpaceDN w:val="0"/>
        <w:spacing w:after="78" w:line="220" w:lineRule="exact"/>
        <w:jc w:val="both"/>
      </w:pPr>
    </w:p>
    <w:p w14:paraId="55457E08" w14:textId="77777777" w:rsidR="009C78D3" w:rsidRPr="001A6E2D" w:rsidRDefault="009C78D3" w:rsidP="009C78D3">
      <w:pPr>
        <w:autoSpaceDE w:val="0"/>
        <w:autoSpaceDN w:val="0"/>
        <w:spacing w:after="0" w:line="262" w:lineRule="auto"/>
        <w:ind w:right="432"/>
        <w:jc w:val="both"/>
      </w:pPr>
      <w:r w:rsidRPr="001A6E2D">
        <w:rPr>
          <w:rFonts w:ascii="Times New Roman" w:eastAsia="Times New Roman" w:hAnsi="Times New Roman"/>
          <w:b/>
          <w:color w:val="000000"/>
          <w:sz w:val="24"/>
        </w:rPr>
        <w:t>ПЛАНИРУЕМЫЕ РЕЗУЛЬТАТЫ ОСВОЕНИЯ УЧЕБНОГО ПРЕДМЕТА «ТЕХНОЛОГИЯ»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 w:rsidRPr="001A6E2D">
        <w:rPr>
          <w:rFonts w:ascii="Times New Roman" w:eastAsia="Times New Roman" w:hAnsi="Times New Roman"/>
          <w:b/>
          <w:color w:val="000000"/>
          <w:sz w:val="24"/>
        </w:rPr>
        <w:t xml:space="preserve">НА УРОВНЕ НАЧАЛЬНОГО ОБЩЕГО ОБРАЗОВАНИЯ </w:t>
      </w:r>
    </w:p>
    <w:p w14:paraId="6600CCAD" w14:textId="77777777" w:rsidR="009C78D3" w:rsidRPr="001A6E2D" w:rsidRDefault="009C78D3" w:rsidP="009C78D3">
      <w:pPr>
        <w:tabs>
          <w:tab w:val="left" w:pos="180"/>
        </w:tabs>
        <w:autoSpaceDE w:val="0"/>
        <w:autoSpaceDN w:val="0"/>
        <w:spacing w:before="346" w:after="0" w:line="290" w:lineRule="auto"/>
        <w:jc w:val="both"/>
      </w:pPr>
      <w:r w:rsidRPr="001A6E2D">
        <w:tab/>
      </w:r>
      <w:r w:rsidRPr="001A6E2D">
        <w:rPr>
          <w:rFonts w:ascii="Times New Roman" w:eastAsia="Times New Roman" w:hAnsi="Times New Roman"/>
          <w:b/>
          <w:color w:val="000000"/>
          <w:sz w:val="24"/>
        </w:rPr>
        <w:t xml:space="preserve">ЛИЧНОСТНЫЕ РЕЗУЛЬТАТЫ ОБУЧАЮЩЕГОСЯ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осознание роли человека и используемых им технологий в сохранении гармонического </w:t>
      </w:r>
      <w:r w:rsidRPr="001A6E2D">
        <w:br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сосуществования рукотворного мира с миром природы; ответственное отношение к сохранению окружающей среды;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1A6E2D">
        <w:br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природных объектов, образцов мировой и отечественной художественной культуры;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 </w:t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14:paraId="47B8E589" w14:textId="77777777" w:rsidR="009C78D3" w:rsidRPr="001A6E2D" w:rsidRDefault="009C78D3" w:rsidP="009C78D3">
      <w:pPr>
        <w:autoSpaceDE w:val="0"/>
        <w:autoSpaceDN w:val="0"/>
        <w:spacing w:before="190" w:after="0" w:line="262" w:lineRule="auto"/>
        <w:ind w:left="180" w:right="432"/>
        <w:jc w:val="both"/>
      </w:pPr>
      <w:r w:rsidRPr="001A6E2D">
        <w:rPr>
          <w:rFonts w:ascii="Times New Roman" w:eastAsia="Times New Roman" w:hAnsi="Times New Roman"/>
          <w:b/>
          <w:color w:val="000000"/>
          <w:sz w:val="24"/>
        </w:rPr>
        <w:t xml:space="preserve">МЕТАПРЕДМЕТНЫЕ РЕЗУЛЬТАТЫ ОБУЧАЮЩЕГОСЯ </w:t>
      </w:r>
      <w:r w:rsidRPr="001A6E2D">
        <w:br/>
      </w:r>
      <w:r w:rsidRPr="001A6E2D">
        <w:rPr>
          <w:rFonts w:ascii="Times New Roman" w:eastAsia="Times New Roman" w:hAnsi="Times New Roman"/>
          <w:color w:val="000000"/>
          <w:sz w:val="24"/>
        </w:rPr>
        <w:t>К концу обучения у обучающегося формируются следующие универсальные учебные действия.</w:t>
      </w:r>
    </w:p>
    <w:p w14:paraId="1B4A86B3" w14:textId="77777777" w:rsidR="009C78D3" w:rsidRPr="001A6E2D" w:rsidRDefault="009C78D3" w:rsidP="009C78D3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jc w:val="both"/>
      </w:pPr>
      <w:r w:rsidRPr="001A6E2D">
        <w:tab/>
      </w:r>
      <w:r w:rsidRPr="001A6E2D">
        <w:rPr>
          <w:rFonts w:ascii="Times New Roman" w:eastAsia="Times New Roman" w:hAnsi="Times New Roman"/>
          <w:b/>
          <w:color w:val="000000"/>
          <w:sz w:val="24"/>
        </w:rPr>
        <w:t xml:space="preserve">Познавательные УУД: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осуществлять анализ объектов и изделий с выделением существенных и несущественных признаков;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сравнивать группы объектов/изделий, выделять в них общее и различия;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делать обобщения (технико-технологического и декоративно-художественного характера) по изучаемой тематике;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151E30E9" w14:textId="77777777" w:rsidR="009C78D3" w:rsidRPr="001A6E2D" w:rsidRDefault="009C78D3" w:rsidP="009C78D3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jc w:val="both"/>
      </w:pPr>
      <w:r w:rsidRPr="001A6E2D">
        <w:tab/>
      </w:r>
      <w:r w:rsidRPr="001A6E2D">
        <w:rPr>
          <w:rFonts w:ascii="Times New Roman" w:eastAsia="Times New Roman" w:hAnsi="Times New Roman"/>
          <w:b/>
          <w:color w:val="000000"/>
          <w:sz w:val="24"/>
        </w:rPr>
        <w:t xml:space="preserve">Работа с информацией: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14:paraId="424710BE" w14:textId="77777777" w:rsidR="009C78D3" w:rsidRPr="001A6E2D" w:rsidRDefault="009C78D3" w:rsidP="009C78D3">
      <w:pPr>
        <w:jc w:val="both"/>
        <w:sectPr w:rsidR="009C78D3" w:rsidRPr="001A6E2D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B5A2868" w14:textId="77777777" w:rsidR="009C78D3" w:rsidRPr="001A6E2D" w:rsidRDefault="009C78D3" w:rsidP="009C78D3">
      <w:pPr>
        <w:autoSpaceDE w:val="0"/>
        <w:autoSpaceDN w:val="0"/>
        <w:spacing w:after="66" w:line="220" w:lineRule="exact"/>
        <w:jc w:val="both"/>
      </w:pPr>
    </w:p>
    <w:p w14:paraId="0CCD0064" w14:textId="77777777" w:rsidR="009C78D3" w:rsidRPr="001A6E2D" w:rsidRDefault="009C78D3" w:rsidP="009C78D3">
      <w:pPr>
        <w:tabs>
          <w:tab w:val="left" w:pos="180"/>
        </w:tabs>
        <w:autoSpaceDE w:val="0"/>
        <w:autoSpaceDN w:val="0"/>
        <w:spacing w:after="0" w:line="281" w:lineRule="auto"/>
        <w:ind w:right="288"/>
        <w:jc w:val="both"/>
      </w:pPr>
      <w:r w:rsidRPr="001A6E2D">
        <w:rPr>
          <w:rFonts w:ascii="Times New Roman" w:eastAsia="Times New Roman" w:hAnsi="Times New Roman"/>
          <w:color w:val="000000"/>
          <w:sz w:val="24"/>
        </w:rPr>
        <w:t xml:space="preserve">работать с моделями;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2F94B14E" w14:textId="77777777" w:rsidR="009C78D3" w:rsidRPr="001A6E2D" w:rsidRDefault="009C78D3" w:rsidP="009C78D3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jc w:val="both"/>
      </w:pPr>
      <w:r w:rsidRPr="001A6E2D">
        <w:tab/>
      </w:r>
      <w:r w:rsidRPr="001A6E2D">
        <w:rPr>
          <w:rFonts w:ascii="Times New Roman" w:eastAsia="Times New Roman" w:hAnsi="Times New Roman"/>
          <w:b/>
          <w:color w:val="000000"/>
          <w:sz w:val="24"/>
        </w:rPr>
        <w:t xml:space="preserve">Коммуникативные УУД: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>объяснять последовательность совершаемых действий при создании изделия.</w:t>
      </w:r>
    </w:p>
    <w:p w14:paraId="7662C0EB" w14:textId="77777777" w:rsidR="009C78D3" w:rsidRPr="001A6E2D" w:rsidRDefault="009C78D3" w:rsidP="009C78D3">
      <w:pPr>
        <w:tabs>
          <w:tab w:val="left" w:pos="180"/>
        </w:tabs>
        <w:autoSpaceDE w:val="0"/>
        <w:autoSpaceDN w:val="0"/>
        <w:spacing w:before="190" w:after="0" w:line="286" w:lineRule="auto"/>
        <w:jc w:val="both"/>
      </w:pPr>
      <w:r w:rsidRPr="001A6E2D">
        <w:tab/>
      </w:r>
      <w:r w:rsidRPr="001A6E2D">
        <w:rPr>
          <w:rFonts w:ascii="Times New Roman" w:eastAsia="Times New Roman" w:hAnsi="Times New Roman"/>
          <w:b/>
          <w:color w:val="000000"/>
          <w:sz w:val="24"/>
        </w:rPr>
        <w:t xml:space="preserve">Регулятивные УУД: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выполнять правила безопасности труда при выполнении работы;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планировать работу, соотносить свои действия с поставленной целью;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>проявлять волевую саморегуляцию при выполнении работы.</w:t>
      </w:r>
    </w:p>
    <w:p w14:paraId="458FF16E" w14:textId="77777777" w:rsidR="009C78D3" w:rsidRPr="001A6E2D" w:rsidRDefault="009C78D3" w:rsidP="009C78D3">
      <w:pPr>
        <w:tabs>
          <w:tab w:val="left" w:pos="180"/>
        </w:tabs>
        <w:autoSpaceDE w:val="0"/>
        <w:autoSpaceDN w:val="0"/>
        <w:spacing w:before="190" w:after="0" w:line="286" w:lineRule="auto"/>
        <w:jc w:val="both"/>
      </w:pPr>
      <w:r w:rsidRPr="001A6E2D">
        <w:tab/>
      </w:r>
      <w:r w:rsidRPr="001A6E2D">
        <w:rPr>
          <w:rFonts w:ascii="Times New Roman" w:eastAsia="Times New Roman" w:hAnsi="Times New Roman"/>
          <w:b/>
          <w:color w:val="000000"/>
          <w:sz w:val="24"/>
        </w:rPr>
        <w:t xml:space="preserve">Совместная деятельность: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14:paraId="3E2DDEC1" w14:textId="77777777" w:rsidR="009C78D3" w:rsidRPr="001A6E2D" w:rsidRDefault="009C78D3" w:rsidP="009C78D3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jc w:val="both"/>
      </w:pPr>
      <w:r w:rsidRPr="001A6E2D">
        <w:tab/>
      </w:r>
      <w:r w:rsidRPr="001A6E2D">
        <w:rPr>
          <w:rFonts w:ascii="Times New Roman" w:eastAsia="Times New Roman" w:hAnsi="Times New Roman"/>
          <w:b/>
          <w:color w:val="000000"/>
          <w:sz w:val="24"/>
        </w:rPr>
        <w:t>ПРЕДМЕТНЫЕ РЕЗУЛЬТАТЫ ОСВОЕНИЯ КУРСА «ТЕХНОЛОГИЯ»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>К концу обучения</w:t>
      </w:r>
      <w:r w:rsidRPr="001A6E2D">
        <w:rPr>
          <w:rFonts w:ascii="Times New Roman" w:eastAsia="Times New Roman" w:hAnsi="Times New Roman"/>
          <w:b/>
          <w:color w:val="000000"/>
          <w:sz w:val="24"/>
        </w:rPr>
        <w:t xml:space="preserve"> во втором</w:t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 классе обучающийся научится: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выполнять задания по самостоятельно составленному плану;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>распознавать элементарные общие правила создания рукотворного мира (прочность, удобство, эстетическая выразительность — симметрия, асимметрия, равновесие); наблюдать гармонию предметов и окружающей среды; называть характерные особенности изученных видов декоративно-прикладного искусства;</w:t>
      </w:r>
    </w:p>
    <w:p w14:paraId="00C76B22" w14:textId="77777777" w:rsidR="009C78D3" w:rsidRPr="001A6E2D" w:rsidRDefault="009C78D3" w:rsidP="009C78D3">
      <w:pPr>
        <w:jc w:val="both"/>
        <w:sectPr w:rsidR="009C78D3" w:rsidRPr="001A6E2D">
          <w:pgSz w:w="11900" w:h="16840"/>
          <w:pgMar w:top="286" w:right="668" w:bottom="368" w:left="666" w:header="720" w:footer="720" w:gutter="0"/>
          <w:cols w:space="720" w:equalWidth="0">
            <w:col w:w="10566" w:space="0"/>
          </w:cols>
          <w:docGrid w:linePitch="360"/>
        </w:sectPr>
      </w:pPr>
    </w:p>
    <w:p w14:paraId="7D65A2BB" w14:textId="77777777" w:rsidR="009C78D3" w:rsidRPr="001A6E2D" w:rsidRDefault="009C78D3" w:rsidP="009C78D3">
      <w:pPr>
        <w:autoSpaceDE w:val="0"/>
        <w:autoSpaceDN w:val="0"/>
        <w:spacing w:after="78" w:line="220" w:lineRule="exact"/>
        <w:jc w:val="both"/>
      </w:pPr>
    </w:p>
    <w:p w14:paraId="3F20E6A8" w14:textId="77777777" w:rsidR="009C78D3" w:rsidRPr="001A6E2D" w:rsidRDefault="009C78D3" w:rsidP="009C78D3">
      <w:pPr>
        <w:tabs>
          <w:tab w:val="left" w:pos="180"/>
        </w:tabs>
        <w:autoSpaceDE w:val="0"/>
        <w:autoSpaceDN w:val="0"/>
        <w:spacing w:after="0" w:line="290" w:lineRule="auto"/>
        <w:jc w:val="both"/>
      </w:pP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выделять, называть и применять изученные общие правила создания рукотворного мира в своей предметно-творческой деятельности;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самостоятельно готовить рабочее место в соответствии с видом деятельности, поддерживать порядок во время работы, убирать рабочее место;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анализировать задание/образец по предложенным вопросам, памятке или инструкции, </w:t>
      </w:r>
      <w:r w:rsidRPr="001A6E2D">
        <w:br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самостоятельно выполнять доступные задания с опорой на инструкционную (технологическую) карту;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самостоятельно отбирать материалы и инструменты для работы; исследовать свойства новых изучаемых материалов (толстый картон, натуральные ткани, нитки, проволока и др.);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читать простейшие чертежи (эскизы), называть линии чертежа (линия контура и надреза, линия выносная и размерная, линия сгиба, линия симметрии);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(эскиз); чертить окружность с помощью циркуля;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выполнять </w:t>
      </w:r>
      <w:proofErr w:type="spellStart"/>
      <w:r w:rsidRPr="001A6E2D">
        <w:rPr>
          <w:rFonts w:ascii="Times New Roman" w:eastAsia="Times New Roman" w:hAnsi="Times New Roman"/>
          <w:color w:val="000000"/>
          <w:sz w:val="24"/>
        </w:rPr>
        <w:t>биговку</w:t>
      </w:r>
      <w:proofErr w:type="spellEnd"/>
      <w:r w:rsidRPr="001A6E2D">
        <w:rPr>
          <w:rFonts w:ascii="Times New Roman" w:eastAsia="Times New Roman" w:hAnsi="Times New Roman"/>
          <w:color w:val="000000"/>
          <w:sz w:val="24"/>
        </w:rPr>
        <w:t xml:space="preserve">;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выполнять построение простейшего лекала (выкройки) правильной геометрической формы и разметку деталей кроя на ткани по нему/ней;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оформлять изделия и соединять детали освоенными ручными строчками;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понимать смысл понятия «развёртка» (трёхмерного предмета); соотносить объёмную конструкцию с изображениями её развёртки;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отличать макет от модели, строить трёхмерный макет из готовой развёртки;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определять неподвижный и подвижный способ соединения деталей и выполнять подвижное и неподвижное соединения известными способами;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конструировать и моделировать изделия из различных материалов по модели, простейшему чертежу или эскизу;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решать несложные конструкторско-технологические задачи;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применять освоенные знания и практические умения (технологические, графические, </w:t>
      </w:r>
      <w:r w:rsidRPr="001A6E2D">
        <w:br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конструкторские) в самостоятельной интеллектуальной и практической деятельности;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делать выбор, какое мнение принять — своё или другое, высказанное в ходе обсуждения;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выполнять работу в малых группах, осуществлять сотрудничество;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понимать особенности проектной деятельности, осуществлять под руководством учителя </w:t>
      </w:r>
      <w:r w:rsidRPr="001A6E2D">
        <w:br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 </w:t>
      </w:r>
      <w:r w:rsidRPr="001A6E2D">
        <w:br/>
      </w:r>
      <w:r w:rsidRPr="001A6E2D">
        <w:tab/>
      </w:r>
      <w:r w:rsidRPr="001A6E2D">
        <w:rPr>
          <w:rFonts w:ascii="Times New Roman" w:eastAsia="Times New Roman" w:hAnsi="Times New Roman"/>
          <w:color w:val="000000"/>
          <w:sz w:val="24"/>
        </w:rPr>
        <w:t>называть профессии людей, работающих в сфере обслуживания.</w:t>
      </w:r>
    </w:p>
    <w:p w14:paraId="6C3D90AC" w14:textId="77777777" w:rsidR="009C78D3" w:rsidRPr="001A6E2D" w:rsidRDefault="009C78D3" w:rsidP="009C78D3">
      <w:pPr>
        <w:sectPr w:rsidR="009C78D3" w:rsidRPr="001A6E2D">
          <w:pgSz w:w="11900" w:h="16840"/>
          <w:pgMar w:top="298" w:right="662" w:bottom="1440" w:left="666" w:header="720" w:footer="720" w:gutter="0"/>
          <w:cols w:space="720" w:equalWidth="0">
            <w:col w:w="10572" w:space="0"/>
          </w:cols>
          <w:docGrid w:linePitch="360"/>
        </w:sectPr>
      </w:pPr>
    </w:p>
    <w:p w14:paraId="10E407EE" w14:textId="77777777" w:rsidR="009C78D3" w:rsidRPr="001A6E2D" w:rsidRDefault="009C78D3" w:rsidP="009C78D3">
      <w:pPr>
        <w:autoSpaceDE w:val="0"/>
        <w:autoSpaceDN w:val="0"/>
        <w:spacing w:after="64" w:line="220" w:lineRule="exact"/>
      </w:pPr>
    </w:p>
    <w:p w14:paraId="1710E93D" w14:textId="77777777" w:rsidR="009C78D3" w:rsidRDefault="009C78D3" w:rsidP="009C78D3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30"/>
        <w:gridCol w:w="530"/>
        <w:gridCol w:w="1104"/>
        <w:gridCol w:w="1140"/>
        <w:gridCol w:w="806"/>
        <w:gridCol w:w="3890"/>
        <w:gridCol w:w="1080"/>
        <w:gridCol w:w="2054"/>
      </w:tblGrid>
      <w:tr w:rsidR="009C78D3" w14:paraId="57CAE738" w14:textId="77777777" w:rsidTr="00D71920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D09057" w14:textId="77777777" w:rsidR="009C78D3" w:rsidRDefault="009C78D3" w:rsidP="00D71920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3E48E0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ind w:left="72"/>
            </w:pPr>
            <w:r w:rsidRPr="001A6E2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E892C" w14:textId="77777777" w:rsidR="009C78D3" w:rsidRDefault="009C78D3" w:rsidP="00D719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36147FB" w14:textId="77777777" w:rsidR="009C78D3" w:rsidRDefault="009C78D3" w:rsidP="00D7192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890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350B5" w14:textId="77777777" w:rsidR="009C78D3" w:rsidRDefault="009C78D3" w:rsidP="00D71920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C1894" w14:textId="77777777" w:rsidR="009C78D3" w:rsidRDefault="009C78D3" w:rsidP="00D71920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7C41B" w14:textId="77777777" w:rsidR="009C78D3" w:rsidRDefault="009C78D3" w:rsidP="00D719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9C78D3" w14:paraId="0FA8EA9B" w14:textId="77777777" w:rsidTr="00D71920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3E04" w14:textId="77777777" w:rsidR="009C78D3" w:rsidRDefault="009C78D3" w:rsidP="00D7192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DDCB" w14:textId="77777777" w:rsidR="009C78D3" w:rsidRDefault="009C78D3" w:rsidP="00D71920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19361" w14:textId="77777777" w:rsidR="009C78D3" w:rsidRDefault="009C78D3" w:rsidP="00D719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FD9E3" w14:textId="77777777" w:rsidR="009C78D3" w:rsidRDefault="009C78D3" w:rsidP="00D7192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6B7CE" w14:textId="77777777" w:rsidR="009C78D3" w:rsidRDefault="009C78D3" w:rsidP="00D7192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D36013F" w14:textId="77777777" w:rsidR="009C78D3" w:rsidRDefault="009C78D3" w:rsidP="00D71920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BDABC8F" w14:textId="77777777" w:rsidR="009C78D3" w:rsidRDefault="009C78D3" w:rsidP="00D7192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784B" w14:textId="77777777" w:rsidR="009C78D3" w:rsidRDefault="009C78D3" w:rsidP="00D7192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8D85" w14:textId="77777777" w:rsidR="009C78D3" w:rsidRDefault="009C78D3" w:rsidP="00D71920"/>
        </w:tc>
      </w:tr>
      <w:tr w:rsidR="009C78D3" w:rsidRPr="007C2CB3" w14:paraId="65264867" w14:textId="77777777" w:rsidTr="00D7192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CFF98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ind w:left="72"/>
            </w:pPr>
            <w:r w:rsidRPr="001A6E2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1. ТЕХНОЛОГИИ, ПРОФЕССИИ И ПРОИЗВОДСТВА</w:t>
            </w:r>
          </w:p>
        </w:tc>
      </w:tr>
      <w:tr w:rsidR="009C78D3" w:rsidRPr="001A6E2D" w14:paraId="676FC2EB" w14:textId="77777777" w:rsidTr="00D71920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47DA0" w14:textId="77777777" w:rsidR="009C78D3" w:rsidRPr="001A6E2D" w:rsidRDefault="009C78D3" w:rsidP="00D71920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40D50" w14:textId="77777777" w:rsidR="009C78D3" w:rsidRPr="001A6E2D" w:rsidRDefault="009C78D3" w:rsidP="00D71920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Рукотворный мир — результат труда человека.</w:t>
            </w:r>
          </w:p>
          <w:p w14:paraId="40BF73A7" w14:textId="77777777" w:rsidR="009C78D3" w:rsidRPr="001A6E2D" w:rsidRDefault="009C78D3" w:rsidP="00D71920">
            <w:pPr>
              <w:autoSpaceDE w:val="0"/>
              <w:autoSpaceDN w:val="0"/>
              <w:spacing w:before="20" w:after="0" w:line="250" w:lineRule="auto"/>
              <w:ind w:left="72" w:right="288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Элементарные представления об основном принципе создания мира вещей: прочность конструкции, удобство использования, эстетическая выразительность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4B359" w14:textId="77777777" w:rsidR="009C78D3" w:rsidRPr="001A6E2D" w:rsidRDefault="009C78D3" w:rsidP="00D71920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212378" w14:textId="77777777" w:rsidR="009C78D3" w:rsidRPr="001A6E2D" w:rsidRDefault="009C78D3" w:rsidP="00D71920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A66AB" w14:textId="77777777" w:rsidR="009C78D3" w:rsidRPr="003E4E84" w:rsidRDefault="009C78D3" w:rsidP="00D71920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521912D" w14:textId="77777777" w:rsidR="009C78D3" w:rsidRPr="001A6E2D" w:rsidRDefault="009C78D3" w:rsidP="00D71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CB4A22" w14:textId="77777777" w:rsidR="009C78D3" w:rsidRPr="001A6E2D" w:rsidRDefault="009C78D3" w:rsidP="00D71920">
            <w:pPr>
              <w:autoSpaceDE w:val="0"/>
              <w:autoSpaceDN w:val="0"/>
              <w:spacing w:before="80" w:after="0" w:line="254" w:lineRule="auto"/>
              <w:ind w:left="68" w:right="14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Выбирать правила безопасной работы, выбирать </w:t>
            </w:r>
            <w:r w:rsidRPr="001A6E2D">
              <w:rPr>
                <w:rFonts w:ascii="Times New Roman" w:hAnsi="Times New Roman" w:cs="Times New Roman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инструменты и приспособления в зависимости от технологии изготавливаемых изделий. Изучать </w:t>
            </w:r>
            <w:r w:rsidRPr="001A6E2D">
              <w:rPr>
                <w:rFonts w:ascii="Times New Roman" w:hAnsi="Times New Roman" w:cs="Times New Roman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возможности использования изучаемых инструментов и приспособлений людьми разных профессий; </w:t>
            </w:r>
            <w:r w:rsidRPr="001A6E2D">
              <w:rPr>
                <w:rFonts w:ascii="Times New Roman" w:hAnsi="Times New Roman" w:cs="Times New Roman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Изучать важность подготовки, организации, уборки, поддержания порядка рабочего места людьми разных профессий;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7CB93" w14:textId="77777777" w:rsidR="009C78D3" w:rsidRPr="001A6E2D" w:rsidRDefault="009C78D3" w:rsidP="00D71920">
            <w:pPr>
              <w:autoSpaceDE w:val="0"/>
              <w:autoSpaceDN w:val="0"/>
              <w:spacing w:before="80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99C59" w14:textId="77777777" w:rsidR="009C78D3" w:rsidRPr="001A6E2D" w:rsidRDefault="009C78D3" w:rsidP="00D71920">
            <w:pPr>
              <w:autoSpaceDE w:val="0"/>
              <w:autoSpaceDN w:val="0"/>
              <w:spacing w:before="80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https://resh.edu.ru/subject/8/2/ https://mob-edu.com/</w:t>
            </w:r>
          </w:p>
        </w:tc>
      </w:tr>
      <w:tr w:rsidR="009C78D3" w:rsidRPr="001A6E2D" w14:paraId="1BD6B7A1" w14:textId="77777777" w:rsidTr="00D71920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5A13D" w14:textId="77777777" w:rsidR="009C78D3" w:rsidRPr="001A6E2D" w:rsidRDefault="009C78D3" w:rsidP="00D7192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78245" w14:textId="77777777" w:rsidR="009C78D3" w:rsidRPr="001A6E2D" w:rsidRDefault="009C78D3" w:rsidP="00D7192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Средства художественной выразительности (композиция, цвет, тон и др.). Изготовление изделий с учётом данного принципа.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2D5420" w14:textId="77777777" w:rsidR="009C78D3" w:rsidRPr="001A6E2D" w:rsidRDefault="009C78D3" w:rsidP="00D71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13F45" w14:textId="77777777" w:rsidR="009C78D3" w:rsidRPr="001A6E2D" w:rsidRDefault="009C78D3" w:rsidP="00D71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5066B" w14:textId="77777777" w:rsidR="009C78D3" w:rsidRPr="003E4E84" w:rsidRDefault="009C78D3" w:rsidP="00D71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534143C" w14:textId="77777777" w:rsidR="009C78D3" w:rsidRPr="001A6E2D" w:rsidRDefault="009C78D3" w:rsidP="00D71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901B7" w14:textId="77777777" w:rsidR="009C78D3" w:rsidRPr="001A6E2D" w:rsidRDefault="009C78D3" w:rsidP="00D71920">
            <w:pPr>
              <w:autoSpaceDE w:val="0"/>
              <w:autoSpaceDN w:val="0"/>
              <w:spacing w:before="76" w:after="0" w:line="250" w:lineRule="auto"/>
              <w:ind w:left="68" w:right="43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Изготавливать изделия из различных материалов, использовать свойства материалов при работе над изделием. Подготавливать материалы к работе;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37AA2" w14:textId="77777777" w:rsidR="009C78D3" w:rsidRPr="001A6E2D" w:rsidRDefault="009C78D3" w:rsidP="00D7192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478AF" w14:textId="77777777" w:rsidR="009C78D3" w:rsidRPr="001A6E2D" w:rsidRDefault="009C78D3" w:rsidP="00D7192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https://resh.edu.ru/subject/8/2/ https://mob-edu.com/</w:t>
            </w:r>
          </w:p>
        </w:tc>
      </w:tr>
      <w:tr w:rsidR="009C78D3" w:rsidRPr="001A6E2D" w14:paraId="1FD36921" w14:textId="77777777" w:rsidTr="00D71920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F5E1A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9D147" w14:textId="77777777" w:rsidR="009C78D3" w:rsidRPr="001A6E2D" w:rsidRDefault="009C78D3" w:rsidP="00D7192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Общее представление о технологическом процессе: анализ устройства и назначения изделия; выстраивание </w:t>
            </w:r>
            <w:r w:rsidRPr="001A6E2D">
              <w:rPr>
                <w:rFonts w:ascii="Times New Roman" w:hAnsi="Times New Roman" w:cs="Times New Roman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последовательности практических действий и </w:t>
            </w:r>
            <w:r w:rsidRPr="001A6E2D">
              <w:rPr>
                <w:rFonts w:ascii="Times New Roman" w:hAnsi="Times New Roman" w:cs="Times New Roman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технологических операций; подбор материалов </w:t>
            </w:r>
            <w:r w:rsidRPr="001A6E2D">
              <w:rPr>
                <w:rFonts w:ascii="Times New Roman" w:hAnsi="Times New Roman" w:cs="Times New Roman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E75B8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70763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31809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35DFE84" w14:textId="77777777" w:rsidR="009C78D3" w:rsidRPr="001A6E2D" w:rsidRDefault="009C78D3" w:rsidP="00D71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9E159" w14:textId="77777777" w:rsidR="009C78D3" w:rsidRPr="001A6E2D" w:rsidRDefault="009C78D3" w:rsidP="00D71920">
            <w:pPr>
              <w:autoSpaceDE w:val="0"/>
              <w:autoSpaceDN w:val="0"/>
              <w:spacing w:before="78" w:after="0" w:line="247" w:lineRule="auto"/>
              <w:ind w:left="68" w:right="288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Рассматривать использование принципа создания вещей, средств художественной выразительности в различных отраслях и профессиях;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6F38B" w14:textId="77777777" w:rsidR="009C78D3" w:rsidRPr="001A6E2D" w:rsidRDefault="009C78D3" w:rsidP="00D7192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F9D7AA" w14:textId="77777777" w:rsidR="009C78D3" w:rsidRPr="001A6E2D" w:rsidRDefault="009C78D3" w:rsidP="00D7192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https://resh.edu.ru/subject/8/2/ https://mob-edu.com/</w:t>
            </w:r>
          </w:p>
        </w:tc>
      </w:tr>
      <w:tr w:rsidR="009C78D3" w:rsidRPr="001A6E2D" w14:paraId="76EB917F" w14:textId="77777777" w:rsidTr="00D71920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4DEB3" w14:textId="77777777" w:rsidR="009C78D3" w:rsidRPr="001A6E2D" w:rsidRDefault="009C78D3" w:rsidP="00D7192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025FB" w14:textId="77777777" w:rsidR="009C78D3" w:rsidRPr="001A6E2D" w:rsidRDefault="009C78D3" w:rsidP="00D71920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Изготовление изделий из различных материалов с соблюдением этапов технологического процесса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E0DCA" w14:textId="77777777" w:rsidR="009C78D3" w:rsidRPr="001A6E2D" w:rsidRDefault="009C78D3" w:rsidP="00D71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3BEBF" w14:textId="77777777" w:rsidR="009C78D3" w:rsidRPr="001A6E2D" w:rsidRDefault="009C78D3" w:rsidP="00D71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98059" w14:textId="77777777" w:rsidR="009C78D3" w:rsidRPr="003E4E84" w:rsidRDefault="009C78D3" w:rsidP="00D71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82DC3CD" w14:textId="77777777" w:rsidR="009C78D3" w:rsidRPr="001A6E2D" w:rsidRDefault="009C78D3" w:rsidP="00D71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D77DA" w14:textId="77777777" w:rsidR="009C78D3" w:rsidRPr="001A6E2D" w:rsidRDefault="009C78D3" w:rsidP="00D71920">
            <w:pPr>
              <w:autoSpaceDE w:val="0"/>
              <w:autoSpaceDN w:val="0"/>
              <w:spacing w:before="76" w:after="0" w:line="250" w:lineRule="auto"/>
              <w:ind w:left="68" w:right="43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Изготавливать изделия из различных материалов, использовать свойства материалов при работе над изделием. Подготавливать материалы к работе;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B9AA5" w14:textId="77777777" w:rsidR="009C78D3" w:rsidRPr="001A6E2D" w:rsidRDefault="009C78D3" w:rsidP="00D7192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88B7B" w14:textId="77777777" w:rsidR="009C78D3" w:rsidRPr="001A6E2D" w:rsidRDefault="009C78D3" w:rsidP="00D7192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https://resh.edu.ru/subject/8/2/ https://mob-edu.com/</w:t>
            </w:r>
          </w:p>
        </w:tc>
      </w:tr>
      <w:tr w:rsidR="009C78D3" w:rsidRPr="001A6E2D" w14:paraId="182D2C56" w14:textId="77777777" w:rsidTr="00D71920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9AE98" w14:textId="77777777" w:rsidR="009C78D3" w:rsidRPr="001A6E2D" w:rsidRDefault="009C78D3" w:rsidP="00D7192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BE7FE" w14:textId="77777777" w:rsidR="009C78D3" w:rsidRPr="001A6E2D" w:rsidRDefault="009C78D3" w:rsidP="00D7192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Традиции и современность. Новая жизнь древних </w:t>
            </w:r>
            <w:proofErr w:type="gram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про-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фессий</w:t>
            </w:r>
            <w:proofErr w:type="spellEnd"/>
            <w:proofErr w:type="gram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 Совершенствование их технологических процессов.</w:t>
            </w:r>
          </w:p>
          <w:p w14:paraId="4E2FCEE5" w14:textId="77777777" w:rsidR="009C78D3" w:rsidRPr="001A6E2D" w:rsidRDefault="009C78D3" w:rsidP="00D71920">
            <w:pPr>
              <w:autoSpaceDE w:val="0"/>
              <w:autoSpaceDN w:val="0"/>
              <w:spacing w:before="20" w:after="0" w:line="245" w:lineRule="auto"/>
              <w:ind w:left="72" w:right="288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Мастера и их профессии; правила мастера. Культурные традиции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0F5F2" w14:textId="77777777" w:rsidR="009C78D3" w:rsidRPr="001A6E2D" w:rsidRDefault="009C78D3" w:rsidP="00D71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7F4B8" w14:textId="77777777" w:rsidR="009C78D3" w:rsidRPr="003E4E84" w:rsidRDefault="009C78D3" w:rsidP="00D71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40C57" w14:textId="77777777" w:rsidR="009C78D3" w:rsidRPr="003E4E84" w:rsidRDefault="009C78D3" w:rsidP="00D71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81A22BE" w14:textId="77777777" w:rsidR="009C78D3" w:rsidRPr="001A6E2D" w:rsidRDefault="009C78D3" w:rsidP="00D71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3DB9F" w14:textId="77777777" w:rsidR="009C78D3" w:rsidRPr="001A6E2D" w:rsidRDefault="009C78D3" w:rsidP="00D71920">
            <w:pPr>
              <w:autoSpaceDE w:val="0"/>
              <w:autoSpaceDN w:val="0"/>
              <w:spacing w:before="76" w:after="0" w:line="250" w:lineRule="auto"/>
              <w:ind w:left="68" w:right="14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D1B56" w14:textId="77777777" w:rsidR="009C78D3" w:rsidRPr="001A6E2D" w:rsidRDefault="009C78D3" w:rsidP="00D7192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E6B09" w14:textId="77777777" w:rsidR="009C78D3" w:rsidRPr="001A6E2D" w:rsidRDefault="009C78D3" w:rsidP="00D7192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https://resh.edu.ru/subject/8/2/ https://mob-edu.com/</w:t>
            </w:r>
          </w:p>
        </w:tc>
      </w:tr>
      <w:tr w:rsidR="009C78D3" w:rsidRPr="007C2CB3" w14:paraId="31BA29E6" w14:textId="77777777" w:rsidTr="00D71920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AA095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F3697" w14:textId="77777777" w:rsidR="009C78D3" w:rsidRPr="001A6E2D" w:rsidRDefault="009C78D3" w:rsidP="00D7192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Элементарная творческая и проектная деятельность (создание замысла, его детализация и воплощение).</w:t>
            </w:r>
          </w:p>
          <w:p w14:paraId="449E1D1E" w14:textId="77777777" w:rsidR="009C78D3" w:rsidRPr="001A6E2D" w:rsidRDefault="009C78D3" w:rsidP="00D71920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Несложные коллективные, групповые проекты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FCEB6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39C22E" w14:textId="77777777" w:rsidR="009C78D3" w:rsidRPr="003E4E84" w:rsidRDefault="009C78D3" w:rsidP="00D71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B430B" w14:textId="77777777" w:rsidR="009C78D3" w:rsidRPr="00DD728D" w:rsidRDefault="009C78D3" w:rsidP="00D71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7A7C440" w14:textId="77777777" w:rsidR="009C78D3" w:rsidRPr="001A6E2D" w:rsidRDefault="009C78D3" w:rsidP="00D71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20C17D" w14:textId="77777777" w:rsidR="009C78D3" w:rsidRPr="001A6E2D" w:rsidRDefault="009C78D3" w:rsidP="00D71920">
            <w:pPr>
              <w:autoSpaceDE w:val="0"/>
              <w:autoSpaceDN w:val="0"/>
              <w:spacing w:before="78" w:after="0" w:line="252" w:lineRule="auto"/>
              <w:ind w:left="68" w:right="14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Формировать элементарные представления об </w:t>
            </w:r>
            <w:r w:rsidRPr="001A6E2D">
              <w:rPr>
                <w:rFonts w:ascii="Times New Roman" w:hAnsi="Times New Roman" w:cs="Times New Roman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основном принципе создания мира вещей: прочность конструкции, удобство использования, эстетическая выразительность. Изготавливать изделия с учётом данного принципа;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BA403" w14:textId="77777777" w:rsidR="009C78D3" w:rsidRPr="003E4E84" w:rsidRDefault="009C78D3" w:rsidP="00D7192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 работа;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контрольная работа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BFEB7E" w14:textId="77777777" w:rsidR="009C78D3" w:rsidRPr="007C2CB3" w:rsidRDefault="009C78D3" w:rsidP="00D7192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</w:t>
            </w:r>
            <w:r w:rsidRPr="007C2CB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resh</w:t>
            </w:r>
            <w:r w:rsidRPr="007C2CB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edu</w:t>
            </w:r>
            <w:r w:rsidRPr="007C2CB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ru</w:t>
            </w:r>
            <w:r w:rsidRPr="007C2CB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subject</w:t>
            </w:r>
            <w:r w:rsidRPr="007C2CB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/8/2/ </w:t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</w:t>
            </w:r>
            <w:r w:rsidRPr="007C2CB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mob</w:t>
            </w:r>
            <w:r w:rsidRPr="007C2CB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edu</w:t>
            </w:r>
            <w:r w:rsidRPr="007C2CB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com</w:t>
            </w:r>
            <w:r w:rsidRPr="007C2CB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</w:p>
        </w:tc>
      </w:tr>
      <w:tr w:rsidR="009C78D3" w:rsidRPr="001A6E2D" w14:paraId="3C44D326" w14:textId="77777777" w:rsidTr="00D71920">
        <w:trPr>
          <w:trHeight w:hRule="exact" w:val="350"/>
        </w:trPr>
        <w:tc>
          <w:tcPr>
            <w:tcW w:w="4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63053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8BCD7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0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15208" w14:textId="77777777" w:rsidR="009C78D3" w:rsidRPr="001A6E2D" w:rsidRDefault="009C78D3" w:rsidP="00D71920">
            <w:pPr>
              <w:rPr>
                <w:rFonts w:ascii="Times New Roman" w:hAnsi="Times New Roman" w:cs="Times New Roman"/>
              </w:rPr>
            </w:pPr>
          </w:p>
        </w:tc>
      </w:tr>
      <w:tr w:rsidR="009C78D3" w:rsidRPr="007C2CB3" w14:paraId="40B95116" w14:textId="77777777" w:rsidTr="00D71920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53544" w14:textId="77777777" w:rsidR="009C78D3" w:rsidRPr="001A6E2D" w:rsidRDefault="009C78D3" w:rsidP="00D71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Модуль 2. ТЕХНОЛОГИИ РУЧНОЙ ОБРАБОТКИ МАТЕРИАЛОВ</w:t>
            </w:r>
          </w:p>
        </w:tc>
      </w:tr>
    </w:tbl>
    <w:p w14:paraId="20689B9A" w14:textId="77777777" w:rsidR="009C78D3" w:rsidRPr="001A6E2D" w:rsidRDefault="009C78D3" w:rsidP="009C78D3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14:paraId="682617EB" w14:textId="77777777" w:rsidR="009C78D3" w:rsidRPr="001A6E2D" w:rsidRDefault="009C78D3" w:rsidP="009C78D3">
      <w:pPr>
        <w:rPr>
          <w:rFonts w:ascii="Times New Roman" w:hAnsi="Times New Roman" w:cs="Times New Roman"/>
        </w:rPr>
        <w:sectPr w:rsidR="009C78D3" w:rsidRPr="001A6E2D">
          <w:pgSz w:w="16840" w:h="11900"/>
          <w:pgMar w:top="282" w:right="640" w:bottom="101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8707C53" w14:textId="77777777" w:rsidR="009C78D3" w:rsidRPr="001A6E2D" w:rsidRDefault="009C78D3" w:rsidP="009C78D3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30"/>
        <w:gridCol w:w="530"/>
        <w:gridCol w:w="1104"/>
        <w:gridCol w:w="1140"/>
        <w:gridCol w:w="806"/>
        <w:gridCol w:w="3890"/>
        <w:gridCol w:w="1080"/>
        <w:gridCol w:w="2054"/>
      </w:tblGrid>
      <w:tr w:rsidR="009C78D3" w:rsidRPr="001A6E2D" w14:paraId="5ABB6F75" w14:textId="77777777" w:rsidTr="00D71920">
        <w:trPr>
          <w:trHeight w:hRule="exact" w:val="19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E297C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A4FC3" w14:textId="77777777" w:rsidR="009C78D3" w:rsidRPr="001A6E2D" w:rsidRDefault="009C78D3" w:rsidP="00D7192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Многообразие материалов, их свойств и их практическое применение в жизни. Исследование и сравнение </w:t>
            </w:r>
            <w:r w:rsidRPr="001A6E2D">
              <w:rPr>
                <w:rFonts w:ascii="Times New Roman" w:hAnsi="Times New Roman" w:cs="Times New Roman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элементарных физических, механических и </w:t>
            </w:r>
            <w:r w:rsidRPr="001A6E2D">
              <w:rPr>
                <w:rFonts w:ascii="Times New Roman" w:hAnsi="Times New Roman" w:cs="Times New Roman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технологических свойств различных материалов. Выбор материалов по их декоративно-художественным и </w:t>
            </w:r>
            <w:r w:rsidRPr="001A6E2D">
              <w:rPr>
                <w:rFonts w:ascii="Times New Roman" w:hAnsi="Times New Roman" w:cs="Times New Roman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конструктивным свойствам.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2E440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B4132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0DBC1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37B449D" w14:textId="77777777" w:rsidR="009C78D3" w:rsidRPr="001A6E2D" w:rsidRDefault="009C78D3" w:rsidP="00D71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44281" w14:textId="77777777" w:rsidR="009C78D3" w:rsidRPr="001A6E2D" w:rsidRDefault="009C78D3" w:rsidP="00D71920">
            <w:pPr>
              <w:autoSpaceDE w:val="0"/>
              <w:autoSpaceDN w:val="0"/>
              <w:spacing w:before="78" w:after="0" w:line="254" w:lineRule="auto"/>
              <w:ind w:left="68" w:right="14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По заданному образцу организовывать свою </w:t>
            </w:r>
            <w:r w:rsidRPr="001A6E2D">
              <w:rPr>
                <w:rFonts w:ascii="Times New Roman" w:hAnsi="Times New Roman" w:cs="Times New Roman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деятельность: подготавливать рабочее место для работы с бумагой и картоном, правильно и </w:t>
            </w:r>
            <w:r w:rsidRPr="001A6E2D">
              <w:rPr>
                <w:rFonts w:ascii="Times New Roman" w:hAnsi="Times New Roman" w:cs="Times New Roman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рационально размещать инструменты и материалы в соответствии с индивидуальными особенностями обучающихся, под контролем учителя в процессе выполнения изделия контролировать и при </w:t>
            </w:r>
            <w:r w:rsidRPr="001A6E2D">
              <w:rPr>
                <w:rFonts w:ascii="Times New Roman" w:hAnsi="Times New Roman" w:cs="Times New Roman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необходимости восстанавливать порядок на рабочем месте; убирать рабочее место;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83849" w14:textId="77777777" w:rsidR="009C78D3" w:rsidRPr="001A6E2D" w:rsidRDefault="009C78D3" w:rsidP="00D7192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14382A" w14:textId="77777777" w:rsidR="009C78D3" w:rsidRPr="001A6E2D" w:rsidRDefault="009C78D3" w:rsidP="00D7192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https://resh.edu.ru/subject/8/2/ https://mob-edu.com/</w:t>
            </w:r>
          </w:p>
        </w:tc>
      </w:tr>
      <w:tr w:rsidR="009C78D3" w:rsidRPr="001A6E2D" w14:paraId="59568D39" w14:textId="77777777" w:rsidTr="00D71920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FD14A" w14:textId="77777777" w:rsidR="009C78D3" w:rsidRPr="001A6E2D" w:rsidRDefault="009C78D3" w:rsidP="00D7192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CF266" w14:textId="77777777" w:rsidR="009C78D3" w:rsidRPr="001A6E2D" w:rsidRDefault="009C78D3" w:rsidP="00D71920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Называние и выполнение основных технологических операций ручной обработки материалов в процессе </w:t>
            </w:r>
            <w:r w:rsidRPr="001A6E2D">
              <w:rPr>
                <w:rFonts w:ascii="Times New Roman" w:hAnsi="Times New Roman" w:cs="Times New Roman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бу</w:t>
            </w:r>
            <w:proofErr w:type="spellEnd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1A6E2D">
              <w:rPr>
                <w:rFonts w:ascii="Times New Roman" w:hAnsi="Times New Roman" w:cs="Times New Roman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маги и др.), сборка изделия (сшивание)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C3030" w14:textId="77777777" w:rsidR="009C78D3" w:rsidRPr="001A6E2D" w:rsidRDefault="009C78D3" w:rsidP="00D71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16219" w14:textId="77777777" w:rsidR="009C78D3" w:rsidRPr="001A6E2D" w:rsidRDefault="009C78D3" w:rsidP="00D71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1D4FEA" w14:textId="77777777" w:rsidR="009C78D3" w:rsidRPr="001A6E2D" w:rsidRDefault="009C78D3" w:rsidP="00D71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38FC782" w14:textId="77777777" w:rsidR="009C78D3" w:rsidRPr="001A6E2D" w:rsidRDefault="009C78D3" w:rsidP="00D71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597AC" w14:textId="77777777" w:rsidR="009C78D3" w:rsidRPr="001A6E2D" w:rsidRDefault="009C78D3" w:rsidP="00D71920">
            <w:pPr>
              <w:autoSpaceDE w:val="0"/>
              <w:autoSpaceDN w:val="0"/>
              <w:spacing w:before="76" w:after="0" w:line="252" w:lineRule="auto"/>
              <w:ind w:left="68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Применять правила рационального и безопасного </w:t>
            </w:r>
            <w:r w:rsidRPr="001A6E2D">
              <w:rPr>
                <w:rFonts w:ascii="Times New Roman" w:hAnsi="Times New Roman" w:cs="Times New Roman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использования чертёжных инструментов (линейка, угольник, циркуль). Определять названия и назначение основных инструментов и приспособлений для ручного труда, использовать их в практической работе;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F88C55" w14:textId="77777777" w:rsidR="009C78D3" w:rsidRPr="001A6E2D" w:rsidRDefault="009C78D3" w:rsidP="00D7192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C7378" w14:textId="77777777" w:rsidR="009C78D3" w:rsidRPr="001A6E2D" w:rsidRDefault="009C78D3" w:rsidP="00D7192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https://resh.edu.ru/subject/8/2/ https://mob-edu.com/</w:t>
            </w:r>
          </w:p>
        </w:tc>
      </w:tr>
      <w:tr w:rsidR="009C78D3" w:rsidRPr="001A6E2D" w14:paraId="5CD73D1E" w14:textId="77777777" w:rsidTr="00D7192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49A3F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E5B38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Подвижное соединение деталей изделия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E689B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CFE669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C73DC2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4991FBB" w14:textId="77777777" w:rsidR="009C78D3" w:rsidRPr="001A6E2D" w:rsidRDefault="009C78D3" w:rsidP="00D71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3241F" w14:textId="77777777" w:rsidR="009C78D3" w:rsidRPr="001A6E2D" w:rsidRDefault="009C78D3" w:rsidP="00D71920">
            <w:pPr>
              <w:autoSpaceDE w:val="0"/>
              <w:autoSpaceDN w:val="0"/>
              <w:spacing w:before="78" w:after="0" w:line="245" w:lineRule="auto"/>
              <w:ind w:left="68" w:right="14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Различать подвижные и неподвижные соединения деталей в конструкции; использовать щелевой замок;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D9546" w14:textId="77777777" w:rsidR="009C78D3" w:rsidRPr="001A6E2D" w:rsidRDefault="009C78D3" w:rsidP="00D7192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47A5F" w14:textId="77777777" w:rsidR="009C78D3" w:rsidRPr="001A6E2D" w:rsidRDefault="009C78D3" w:rsidP="00D7192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https://resh.edu.ru/subject/8/2/ https://mob-edu.com/</w:t>
            </w:r>
          </w:p>
        </w:tc>
      </w:tr>
      <w:tr w:rsidR="009C78D3" w:rsidRPr="001A6E2D" w14:paraId="59BEE935" w14:textId="77777777" w:rsidTr="00D71920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080FD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7142A0" w14:textId="77777777" w:rsidR="009C78D3" w:rsidRPr="001A6E2D" w:rsidRDefault="009C78D3" w:rsidP="00D7192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Использование соответствующих способов обработки материалов в зависимости от вида и назначения изделия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5D05D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74A43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8DB50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6A23FEA" w14:textId="77777777" w:rsidR="009C78D3" w:rsidRPr="001A6E2D" w:rsidRDefault="009C78D3" w:rsidP="00D71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AC228" w14:textId="77777777" w:rsidR="009C78D3" w:rsidRPr="001A6E2D" w:rsidRDefault="009C78D3" w:rsidP="00D71920">
            <w:pPr>
              <w:autoSpaceDE w:val="0"/>
              <w:autoSpaceDN w:val="0"/>
              <w:spacing w:before="78" w:after="0" w:line="254" w:lineRule="auto"/>
              <w:ind w:left="68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Анализировать конструкцию изделия, обсуждать </w:t>
            </w:r>
            <w:r w:rsidRPr="001A6E2D">
              <w:rPr>
                <w:rFonts w:ascii="Times New Roman" w:hAnsi="Times New Roman" w:cs="Times New Roman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варианты изготовления изделия, называть и выполнять основные технологические операции ручной обработки материалов в процессе изготовления изделия: разметку деталей с помощью линейки (угольника, циркуля), выделение деталей, формообразование деталей </w:t>
            </w:r>
            <w:r w:rsidRPr="001A6E2D">
              <w:rPr>
                <w:rFonts w:ascii="Times New Roman" w:hAnsi="Times New Roman" w:cs="Times New Roman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(сгибание, складывание тонкого картона и плотных видов бумаги), сборку изделия (склеивание) и отделку изделия или его деталей по заданному образцу и </w:t>
            </w:r>
            <w:r w:rsidRPr="001A6E2D">
              <w:rPr>
                <w:rFonts w:ascii="Times New Roman" w:hAnsi="Times New Roman" w:cs="Times New Roman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самостоятельно при выполнении изделия в изученной технике;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763AD" w14:textId="77777777" w:rsidR="009C78D3" w:rsidRPr="001A6E2D" w:rsidRDefault="009C78D3" w:rsidP="00D7192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7DA4F" w14:textId="77777777" w:rsidR="009C78D3" w:rsidRPr="001A6E2D" w:rsidRDefault="009C78D3" w:rsidP="00D7192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https://resh.edu.ru/subject/8/2/ https://mob-edu.com/</w:t>
            </w:r>
          </w:p>
        </w:tc>
      </w:tr>
      <w:tr w:rsidR="009C78D3" w:rsidRPr="001A6E2D" w14:paraId="010104BD" w14:textId="77777777" w:rsidTr="00D71920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56E4C" w14:textId="77777777" w:rsidR="009C78D3" w:rsidRPr="001A6E2D" w:rsidRDefault="009C78D3" w:rsidP="00D7192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51D7F" w14:textId="77777777" w:rsidR="009C78D3" w:rsidRPr="001A6E2D" w:rsidRDefault="009C78D3" w:rsidP="00D71920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Виды условных графических изображений: рисунок, простейший чертёж, эскиз, схема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295A58" w14:textId="77777777" w:rsidR="009C78D3" w:rsidRPr="001A6E2D" w:rsidRDefault="009C78D3" w:rsidP="00D71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BA735" w14:textId="77777777" w:rsidR="009C78D3" w:rsidRPr="001A6E2D" w:rsidRDefault="009C78D3" w:rsidP="00D71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A496F" w14:textId="77777777" w:rsidR="009C78D3" w:rsidRPr="001A6E2D" w:rsidRDefault="009C78D3" w:rsidP="00D71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B701577" w14:textId="77777777" w:rsidR="009C78D3" w:rsidRPr="001A6E2D" w:rsidRDefault="009C78D3" w:rsidP="00D71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476E3" w14:textId="77777777" w:rsidR="009C78D3" w:rsidRPr="001A6E2D" w:rsidRDefault="009C78D3" w:rsidP="00D71920">
            <w:pPr>
              <w:autoSpaceDE w:val="0"/>
              <w:autoSpaceDN w:val="0"/>
              <w:spacing w:before="76" w:after="0" w:line="245" w:lineRule="auto"/>
              <w:ind w:left="68" w:right="14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Различать виды условных графических изображений: рисунок, простейший чертёж, эскиз, схема.</w:t>
            </w:r>
          </w:p>
          <w:p w14:paraId="5E81914B" w14:textId="77777777" w:rsidR="009C78D3" w:rsidRPr="001A6E2D" w:rsidRDefault="009C78D3" w:rsidP="00D71920">
            <w:pPr>
              <w:autoSpaceDE w:val="0"/>
              <w:autoSpaceDN w:val="0"/>
              <w:spacing w:before="18" w:after="0" w:line="250" w:lineRule="auto"/>
              <w:ind w:left="68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Использовать в практической работе чертёжные </w:t>
            </w:r>
            <w:r w:rsidRPr="001A6E2D">
              <w:rPr>
                <w:rFonts w:ascii="Times New Roman" w:hAnsi="Times New Roman" w:cs="Times New Roman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инструменты — линейку (угольник, циркуль), знать их функциональное назначение, конструкцию;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FD83E" w14:textId="77777777" w:rsidR="009C78D3" w:rsidRPr="001A6E2D" w:rsidRDefault="009C78D3" w:rsidP="00D7192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78EE1" w14:textId="77777777" w:rsidR="009C78D3" w:rsidRPr="001A6E2D" w:rsidRDefault="009C78D3" w:rsidP="00D7192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https://resh.edu.ru/subject/8/2/ https://mob-edu.com/</w:t>
            </w:r>
          </w:p>
        </w:tc>
      </w:tr>
      <w:tr w:rsidR="009C78D3" w:rsidRPr="001A6E2D" w14:paraId="658542E9" w14:textId="77777777" w:rsidTr="00D71920">
        <w:trPr>
          <w:trHeight w:hRule="exact" w:val="12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F8694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A8CEC" w14:textId="77777777" w:rsidR="009C78D3" w:rsidRPr="001A6E2D" w:rsidRDefault="009C78D3" w:rsidP="00D7192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Чертёжные инструменты — линейка (угольник, циркуль). Их функциональное назначение, конструкция. Приёмы безопасной работы колющими (циркуль) инструментами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7CFEB4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43417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F3FB5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E8BC537" w14:textId="77777777" w:rsidR="009C78D3" w:rsidRPr="001A6E2D" w:rsidRDefault="009C78D3" w:rsidP="00D71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9AD3E" w14:textId="77777777" w:rsidR="009C78D3" w:rsidRPr="001A6E2D" w:rsidRDefault="009C78D3" w:rsidP="00D71920">
            <w:pPr>
              <w:autoSpaceDE w:val="0"/>
              <w:autoSpaceDN w:val="0"/>
              <w:spacing w:before="78" w:after="0" w:line="245" w:lineRule="auto"/>
              <w:ind w:left="68" w:right="14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Различать виды условных графических изображений: рисунок, простейший чертёж, эскиз, схема.</w:t>
            </w:r>
          </w:p>
          <w:p w14:paraId="7B17EA54" w14:textId="77777777" w:rsidR="009C78D3" w:rsidRPr="001A6E2D" w:rsidRDefault="009C78D3" w:rsidP="00D71920">
            <w:pPr>
              <w:autoSpaceDE w:val="0"/>
              <w:autoSpaceDN w:val="0"/>
              <w:spacing w:before="20" w:after="0" w:line="247" w:lineRule="auto"/>
              <w:ind w:left="68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Использовать в практической работе чертёжные </w:t>
            </w:r>
            <w:r w:rsidRPr="001A6E2D">
              <w:rPr>
                <w:rFonts w:ascii="Times New Roman" w:hAnsi="Times New Roman" w:cs="Times New Roman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инструменты — линейку (угольник, циркуль), знать их функциональное назначение, конструкцию;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858B4E" w14:textId="77777777" w:rsidR="009C78D3" w:rsidRPr="001A6E2D" w:rsidRDefault="009C78D3" w:rsidP="00D7192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E13AB" w14:textId="77777777" w:rsidR="009C78D3" w:rsidRPr="001A6E2D" w:rsidRDefault="009C78D3" w:rsidP="00D7192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https://resh.edu.ru/subject/8/2/ https://mob-edu.com/</w:t>
            </w:r>
          </w:p>
        </w:tc>
      </w:tr>
      <w:tr w:rsidR="009C78D3" w:rsidRPr="001A6E2D" w14:paraId="04E668F3" w14:textId="77777777" w:rsidTr="00D71920">
        <w:trPr>
          <w:trHeight w:hRule="exact" w:val="14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4E2E6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16DDD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Технология обработки бумаги и картона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0AF18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A16A3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37323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F34CC5E" w14:textId="77777777" w:rsidR="009C78D3" w:rsidRPr="001A6E2D" w:rsidRDefault="009C78D3" w:rsidP="00D71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13D5E" w14:textId="77777777" w:rsidR="009C78D3" w:rsidRPr="001A6E2D" w:rsidRDefault="009C78D3" w:rsidP="00D71920">
            <w:pPr>
              <w:autoSpaceDE w:val="0"/>
              <w:autoSpaceDN w:val="0"/>
              <w:spacing w:before="78" w:after="0" w:line="254" w:lineRule="auto"/>
              <w:ind w:left="68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Наблюдать, сравнивать, сопоставлять свойства бумаги (состав, цвет, прочность); определять виды бумаг. Называть особенности использования различных видов бумаги. С помощью учителя выбирать вид бумаги для изготовления изделия. Осваивать отдельные приёмы работы с бумагой, правила безопасной работы, правила разметки деталей;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C0582" w14:textId="77777777" w:rsidR="009C78D3" w:rsidRPr="001A6E2D" w:rsidRDefault="009C78D3" w:rsidP="00D7192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C1535" w14:textId="77777777" w:rsidR="009C78D3" w:rsidRPr="001A6E2D" w:rsidRDefault="009C78D3" w:rsidP="00D7192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https://resh.edu.ru/subject/8/2/ https://mob-edu.com/</w:t>
            </w:r>
          </w:p>
        </w:tc>
      </w:tr>
    </w:tbl>
    <w:p w14:paraId="1654EBD3" w14:textId="77777777" w:rsidR="009C78D3" w:rsidRPr="001A6E2D" w:rsidRDefault="009C78D3" w:rsidP="009C78D3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14:paraId="52E7C44F" w14:textId="77777777" w:rsidR="009C78D3" w:rsidRPr="001A6E2D" w:rsidRDefault="009C78D3" w:rsidP="009C78D3">
      <w:pPr>
        <w:rPr>
          <w:rFonts w:ascii="Times New Roman" w:hAnsi="Times New Roman" w:cs="Times New Roman"/>
        </w:rPr>
        <w:sectPr w:rsidR="009C78D3" w:rsidRPr="001A6E2D">
          <w:pgSz w:w="16840" w:h="11900"/>
          <w:pgMar w:top="284" w:right="640" w:bottom="58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062EF8E" w14:textId="77777777" w:rsidR="009C78D3" w:rsidRPr="001A6E2D" w:rsidRDefault="009C78D3" w:rsidP="009C78D3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30"/>
        <w:gridCol w:w="530"/>
        <w:gridCol w:w="1104"/>
        <w:gridCol w:w="1140"/>
        <w:gridCol w:w="806"/>
        <w:gridCol w:w="3890"/>
        <w:gridCol w:w="1080"/>
        <w:gridCol w:w="2054"/>
      </w:tblGrid>
      <w:tr w:rsidR="009C78D3" w:rsidRPr="001A6E2D" w14:paraId="7947CEB9" w14:textId="77777777" w:rsidTr="00D71920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8CE0CC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98AD27" w14:textId="77777777" w:rsidR="009C78D3" w:rsidRPr="001A6E2D" w:rsidRDefault="009C78D3" w:rsidP="00D7192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Назначение линий чертежа (контур, линия разреза, сгиба, выносная, размерная). Чтение условных графических изображений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79019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0149A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34C28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FCD903F" w14:textId="77777777" w:rsidR="009C78D3" w:rsidRPr="001A6E2D" w:rsidRDefault="009C78D3" w:rsidP="00D71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38226" w14:textId="77777777" w:rsidR="009C78D3" w:rsidRPr="001A6E2D" w:rsidRDefault="009C78D3" w:rsidP="00D71920">
            <w:pPr>
              <w:autoSpaceDE w:val="0"/>
              <w:autoSpaceDN w:val="0"/>
              <w:spacing w:before="78" w:after="0" w:line="247" w:lineRule="auto"/>
              <w:ind w:left="68" w:right="14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Читать графическую чертёжную документацию: рисунок, простейший чертёж, эскиз и схему с учётом условных обозначений;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4CDA9" w14:textId="77777777" w:rsidR="009C78D3" w:rsidRPr="001A6E2D" w:rsidRDefault="009C78D3" w:rsidP="00D7192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92AEC7" w14:textId="77777777" w:rsidR="009C78D3" w:rsidRPr="001A6E2D" w:rsidRDefault="009C78D3" w:rsidP="00D7192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https://resh.edu.ru/subject/8/2/ https://mob-edu.com/</w:t>
            </w:r>
          </w:p>
        </w:tc>
      </w:tr>
      <w:tr w:rsidR="009C78D3" w:rsidRPr="001A6E2D" w14:paraId="44A961C1" w14:textId="77777777" w:rsidTr="00D71920">
        <w:trPr>
          <w:trHeight w:hRule="exact" w:val="10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28585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911F6" w14:textId="77777777" w:rsidR="009C78D3" w:rsidRPr="001A6E2D" w:rsidRDefault="009C78D3" w:rsidP="00D7192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Построение прямоугольника от двух прямых углов (от одного прямого угла).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2F19F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C1FED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1A5A9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C6D0C2D" w14:textId="77777777" w:rsidR="009C78D3" w:rsidRPr="001A6E2D" w:rsidRDefault="009C78D3" w:rsidP="00D71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8F4A2" w14:textId="77777777" w:rsidR="009C78D3" w:rsidRPr="001A6E2D" w:rsidRDefault="009C78D3" w:rsidP="00D71920">
            <w:pPr>
              <w:autoSpaceDE w:val="0"/>
              <w:autoSpaceDN w:val="0"/>
              <w:spacing w:before="78" w:after="0" w:line="245" w:lineRule="auto"/>
              <w:ind w:left="68" w:right="576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Выполнять построение прямоугольника от двух прямых углов, от одного прямого угла;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DE655" w14:textId="77777777" w:rsidR="009C78D3" w:rsidRPr="001A6E2D" w:rsidRDefault="009C78D3" w:rsidP="00D7192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A31E9" w14:textId="77777777" w:rsidR="009C78D3" w:rsidRPr="001A6E2D" w:rsidRDefault="009C78D3" w:rsidP="00D7192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https://resh.edu.ru/subject/8/2/ https://mob-edu.com/</w:t>
            </w:r>
          </w:p>
        </w:tc>
      </w:tr>
      <w:tr w:rsidR="009C78D3" w:rsidRPr="001A6E2D" w14:paraId="48C66E10" w14:textId="77777777" w:rsidTr="00D71920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8061A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2.10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AED6E3" w14:textId="77777777" w:rsidR="009C78D3" w:rsidRPr="001A6E2D" w:rsidRDefault="009C78D3" w:rsidP="00D71920">
            <w:pPr>
              <w:autoSpaceDE w:val="0"/>
              <w:autoSpaceDN w:val="0"/>
              <w:spacing w:before="78" w:after="0" w:line="245" w:lineRule="auto"/>
              <w:ind w:left="72" w:right="1296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Сгибание и складывание тонкого картона и плотных видов бумаги — </w:t>
            </w:r>
            <w:proofErr w:type="spellStart"/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биговка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661DD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512E2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25067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CD35343" w14:textId="77777777" w:rsidR="009C78D3" w:rsidRPr="001A6E2D" w:rsidRDefault="009C78D3" w:rsidP="00D71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E14FE" w14:textId="77777777" w:rsidR="009C78D3" w:rsidRPr="001A6E2D" w:rsidRDefault="009C78D3" w:rsidP="00D71920">
            <w:pPr>
              <w:autoSpaceDE w:val="0"/>
              <w:autoSpaceDN w:val="0"/>
              <w:spacing w:before="78" w:after="0" w:line="254" w:lineRule="auto"/>
              <w:ind w:left="68" w:right="14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По заданному образцу организовывать свою </w:t>
            </w:r>
            <w:r w:rsidRPr="001A6E2D">
              <w:rPr>
                <w:rFonts w:ascii="Times New Roman" w:hAnsi="Times New Roman" w:cs="Times New Roman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деятельность: подготавливать рабочее место для </w:t>
            </w:r>
            <w:r w:rsidRPr="001A6E2D">
              <w:rPr>
                <w:rFonts w:ascii="Times New Roman" w:hAnsi="Times New Roman" w:cs="Times New Roman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работы с пластичными материалами, правильно и рационально размещать инструменты и материалы в соответствии с индивидуальными особенностями, под контролем учителя в процессе выполнения изделия проверять и восстанавливать порядок на рабочем месте; убирать рабочее место;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84472" w14:textId="77777777" w:rsidR="009C78D3" w:rsidRPr="001A6E2D" w:rsidRDefault="009C78D3" w:rsidP="00D7192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679AC" w14:textId="77777777" w:rsidR="009C78D3" w:rsidRPr="001A6E2D" w:rsidRDefault="009C78D3" w:rsidP="00D7192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https://resh.edu.ru/subject/8/2/ https://mob-edu.com/</w:t>
            </w:r>
          </w:p>
        </w:tc>
      </w:tr>
      <w:tr w:rsidR="009C78D3" w:rsidRPr="001A6E2D" w14:paraId="25425B9B" w14:textId="77777777" w:rsidTr="00D71920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792696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A5355" w14:textId="77777777" w:rsidR="009C78D3" w:rsidRPr="001A6E2D" w:rsidRDefault="009C78D3" w:rsidP="00D71920">
            <w:pPr>
              <w:autoSpaceDE w:val="0"/>
              <w:autoSpaceDN w:val="0"/>
              <w:spacing w:before="78" w:after="0" w:line="247" w:lineRule="auto"/>
              <w:ind w:left="72" w:right="292"/>
              <w:jc w:val="both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Разметка деталей с опорой на простейший чертёж, эскиз. Изготовление изделий по рисунку, простейшему чертежу или эскизу, схеме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BD40D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2A6F9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C9DC2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D7D0CB1" w14:textId="77777777" w:rsidR="009C78D3" w:rsidRPr="001A6E2D" w:rsidRDefault="009C78D3" w:rsidP="00D71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CCDBF" w14:textId="77777777" w:rsidR="009C78D3" w:rsidRPr="001A6E2D" w:rsidRDefault="009C78D3" w:rsidP="00D71920">
            <w:pPr>
              <w:autoSpaceDE w:val="0"/>
              <w:autoSpaceDN w:val="0"/>
              <w:spacing w:before="78" w:after="0" w:line="245" w:lineRule="auto"/>
              <w:ind w:left="68" w:right="14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Планировать свою деятельность по предложенному в учебнике, рабочей тетради образцу;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E0483" w14:textId="77777777" w:rsidR="009C78D3" w:rsidRPr="001A6E2D" w:rsidRDefault="009C78D3" w:rsidP="00D7192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FCD44" w14:textId="77777777" w:rsidR="009C78D3" w:rsidRPr="001A6E2D" w:rsidRDefault="009C78D3" w:rsidP="00D7192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https://resh.edu.ru/subject/8/2/ https://mob-edu.com/</w:t>
            </w:r>
          </w:p>
        </w:tc>
      </w:tr>
      <w:tr w:rsidR="009C78D3" w:rsidRPr="001A6E2D" w14:paraId="1C7C9FBB" w14:textId="77777777" w:rsidTr="00D7192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12218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5FC49" w14:textId="77777777" w:rsidR="009C78D3" w:rsidRPr="001A6E2D" w:rsidRDefault="009C78D3" w:rsidP="00D71920">
            <w:pPr>
              <w:autoSpaceDE w:val="0"/>
              <w:autoSpaceDN w:val="0"/>
              <w:spacing w:before="78" w:after="0" w:line="245" w:lineRule="auto"/>
              <w:ind w:left="72" w:right="86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Использование измерений, вычислений </w:t>
            </w:r>
            <w:r w:rsidRPr="001A6E2D">
              <w:rPr>
                <w:rFonts w:ascii="Times New Roman" w:hAnsi="Times New Roman" w:cs="Times New Roman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 построений для решения практических задач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EC693E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8E3894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D636D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17C2863" w14:textId="77777777" w:rsidR="009C78D3" w:rsidRPr="001A6E2D" w:rsidRDefault="009C78D3" w:rsidP="00D71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2624FF" w14:textId="77777777" w:rsidR="009C78D3" w:rsidRPr="001A6E2D" w:rsidRDefault="009C78D3" w:rsidP="00D71920">
            <w:pPr>
              <w:autoSpaceDE w:val="0"/>
              <w:autoSpaceDN w:val="0"/>
              <w:spacing w:before="78" w:after="0" w:line="245" w:lineRule="auto"/>
              <w:ind w:left="68" w:right="14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Осваивать построение окружности и разметку деталей с помощью циркуля;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62BF8" w14:textId="77777777" w:rsidR="009C78D3" w:rsidRPr="001A6E2D" w:rsidRDefault="009C78D3" w:rsidP="00D7192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1A10F" w14:textId="77777777" w:rsidR="009C78D3" w:rsidRPr="001A6E2D" w:rsidRDefault="009C78D3" w:rsidP="00D7192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https://resh.edu.ru/subject/8/2/ https://mob-edu.com/</w:t>
            </w:r>
          </w:p>
        </w:tc>
      </w:tr>
      <w:tr w:rsidR="009C78D3" w:rsidRPr="001A6E2D" w14:paraId="06AAA8F7" w14:textId="77777777" w:rsidTr="00D71920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89642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2.13.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94D34" w14:textId="77777777" w:rsidR="009C78D3" w:rsidRPr="001A6E2D" w:rsidRDefault="009C78D3" w:rsidP="00D7192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Подвижное соединение деталей на проволоку, толстую нитку.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374AC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FA77A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8C79D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20EB923" w14:textId="77777777" w:rsidR="009C78D3" w:rsidRPr="001A6E2D" w:rsidRDefault="009C78D3" w:rsidP="00D71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14B29" w14:textId="77777777" w:rsidR="009C78D3" w:rsidRPr="001A6E2D" w:rsidRDefault="009C78D3" w:rsidP="00D71920">
            <w:pPr>
              <w:autoSpaceDE w:val="0"/>
              <w:autoSpaceDN w:val="0"/>
              <w:spacing w:before="78" w:after="0" w:line="245" w:lineRule="auto"/>
              <w:ind w:left="68" w:right="14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Выполнять подвижное соединение деталей изделия на проволоку, толстую нитку;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0D1665" w14:textId="77777777" w:rsidR="009C78D3" w:rsidRPr="001A6E2D" w:rsidRDefault="009C78D3" w:rsidP="00D7192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10ADD" w14:textId="77777777" w:rsidR="009C78D3" w:rsidRPr="001A6E2D" w:rsidRDefault="009C78D3" w:rsidP="00D7192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https://resh.edu.ru/subject/8/2/ https://mob-edu.com/</w:t>
            </w:r>
          </w:p>
        </w:tc>
      </w:tr>
      <w:tr w:rsidR="009C78D3" w:rsidRPr="001A6E2D" w14:paraId="33C939A3" w14:textId="77777777" w:rsidTr="00D71920">
        <w:trPr>
          <w:trHeight w:hRule="exact" w:val="12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0B5B0" w14:textId="77777777" w:rsidR="009C78D3" w:rsidRPr="001A6E2D" w:rsidRDefault="009C78D3" w:rsidP="00D7192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E71659" w14:textId="77777777" w:rsidR="009C78D3" w:rsidRPr="001A6E2D" w:rsidRDefault="009C78D3" w:rsidP="00D7192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1465F" w14:textId="77777777" w:rsidR="009C78D3" w:rsidRPr="001A6E2D" w:rsidRDefault="009C78D3" w:rsidP="00D71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59609" w14:textId="77777777" w:rsidR="009C78D3" w:rsidRPr="001A6E2D" w:rsidRDefault="009C78D3" w:rsidP="00D71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9A3D9" w14:textId="77777777" w:rsidR="009C78D3" w:rsidRPr="001A6E2D" w:rsidRDefault="009C78D3" w:rsidP="00D71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0EF87BD" w14:textId="77777777" w:rsidR="009C78D3" w:rsidRPr="001A6E2D" w:rsidRDefault="009C78D3" w:rsidP="00D71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71136" w14:textId="77777777" w:rsidR="009C78D3" w:rsidRPr="001A6E2D" w:rsidRDefault="009C78D3" w:rsidP="00D71920">
            <w:pPr>
              <w:autoSpaceDE w:val="0"/>
              <w:autoSpaceDN w:val="0"/>
              <w:spacing w:before="76" w:after="0" w:line="252" w:lineRule="auto"/>
              <w:ind w:left="68" w:right="14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Классифицировать изучаемые материалы (ткани, трикотаж, нетканые) по способу изготовления, нитям основ; нитки по назначению и происхождению, </w:t>
            </w:r>
            <w:r w:rsidRPr="001A6E2D">
              <w:rPr>
                <w:rFonts w:ascii="Times New Roman" w:hAnsi="Times New Roman" w:cs="Times New Roman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изучаемые материалы по сырью, из которого они изготовлены;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C1D41" w14:textId="77777777" w:rsidR="009C78D3" w:rsidRPr="001A6E2D" w:rsidRDefault="009C78D3" w:rsidP="00D7192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B423E" w14:textId="77777777" w:rsidR="009C78D3" w:rsidRPr="001A6E2D" w:rsidRDefault="009C78D3" w:rsidP="00D7192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https://resh.edu.ru/subject/8/2/ https://mob-edu.com/</w:t>
            </w:r>
          </w:p>
        </w:tc>
      </w:tr>
      <w:tr w:rsidR="009C78D3" w:rsidRPr="001A6E2D" w14:paraId="4E7222D4" w14:textId="77777777" w:rsidTr="00D7192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4F862" w14:textId="77777777" w:rsidR="009C78D3" w:rsidRPr="001A6E2D" w:rsidRDefault="009C78D3" w:rsidP="00D7192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99D18" w14:textId="77777777" w:rsidR="009C78D3" w:rsidRPr="001A6E2D" w:rsidRDefault="009C78D3" w:rsidP="00D71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Виды ниток (швейные, мулине)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C853A" w14:textId="77777777" w:rsidR="009C78D3" w:rsidRPr="001A6E2D" w:rsidRDefault="009C78D3" w:rsidP="00D71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FBDEF" w14:textId="77777777" w:rsidR="009C78D3" w:rsidRPr="001A6E2D" w:rsidRDefault="009C78D3" w:rsidP="00D71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67F0C" w14:textId="77777777" w:rsidR="009C78D3" w:rsidRPr="001A6E2D" w:rsidRDefault="009C78D3" w:rsidP="00D71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6F4C7B4" w14:textId="77777777" w:rsidR="009C78D3" w:rsidRPr="001A6E2D" w:rsidRDefault="009C78D3" w:rsidP="00D71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DFDC8" w14:textId="77777777" w:rsidR="009C78D3" w:rsidRPr="001A6E2D" w:rsidRDefault="009C78D3" w:rsidP="00D71920">
            <w:pPr>
              <w:autoSpaceDE w:val="0"/>
              <w:autoSpaceDN w:val="0"/>
              <w:spacing w:before="76" w:after="0" w:line="245" w:lineRule="auto"/>
              <w:ind w:left="68" w:right="14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Определять виды ниток: шёлковые, мулине, швейные, пряжа, их использование;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1DE71C" w14:textId="77777777" w:rsidR="009C78D3" w:rsidRPr="001A6E2D" w:rsidRDefault="009C78D3" w:rsidP="00D7192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7BD9E" w14:textId="77777777" w:rsidR="009C78D3" w:rsidRPr="001A6E2D" w:rsidRDefault="009C78D3" w:rsidP="00D7192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https://resh.edu.ru/subject/8/2/ https://mob-edu.com/</w:t>
            </w:r>
          </w:p>
        </w:tc>
      </w:tr>
      <w:tr w:rsidR="009C78D3" w:rsidRPr="001A6E2D" w14:paraId="477644E9" w14:textId="77777777" w:rsidTr="00D71920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AEF3FD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2E3A3" w14:textId="77777777" w:rsidR="009C78D3" w:rsidRPr="001A6E2D" w:rsidRDefault="009C78D3" w:rsidP="00D7192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Трикотаж, нетканые материалы (общее представление), его строение и основные свойства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3BCEF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3D2B2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6E781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AFC2ED6" w14:textId="77777777" w:rsidR="009C78D3" w:rsidRPr="001A6E2D" w:rsidRDefault="009C78D3" w:rsidP="00D71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9D7BAC" w14:textId="77777777" w:rsidR="009C78D3" w:rsidRPr="001A6E2D" w:rsidRDefault="009C78D3" w:rsidP="00D71920">
            <w:pPr>
              <w:autoSpaceDE w:val="0"/>
              <w:autoSpaceDN w:val="0"/>
              <w:spacing w:before="78" w:after="0" w:line="252" w:lineRule="auto"/>
              <w:ind w:left="68" w:right="14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Определять под руководством учителя сырьё для производства натуральных тканей (хлопковые и </w:t>
            </w:r>
            <w:r w:rsidRPr="001A6E2D">
              <w:rPr>
                <w:rFonts w:ascii="Times New Roman" w:hAnsi="Times New Roman" w:cs="Times New Roman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льняные ткани вырабатывают из волокон </w:t>
            </w:r>
            <w:r w:rsidRPr="001A6E2D">
              <w:rPr>
                <w:rFonts w:ascii="Times New Roman" w:hAnsi="Times New Roman" w:cs="Times New Roman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растительного происхождения; шерстяные производят из волокна, получаемого из шерсти животных);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9E243D" w14:textId="77777777" w:rsidR="009C78D3" w:rsidRPr="001A6E2D" w:rsidRDefault="009C78D3" w:rsidP="00D7192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11F30" w14:textId="77777777" w:rsidR="009C78D3" w:rsidRPr="001A6E2D" w:rsidRDefault="009C78D3" w:rsidP="00D7192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https://resh.edu.ru/subject/8/2/ https://mob-edu.com/</w:t>
            </w:r>
          </w:p>
        </w:tc>
      </w:tr>
      <w:tr w:rsidR="009C78D3" w:rsidRPr="001A6E2D" w14:paraId="7DD2BF14" w14:textId="77777777" w:rsidTr="00D71920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E7BA2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9B94A" w14:textId="77777777" w:rsidR="009C78D3" w:rsidRPr="001A6E2D" w:rsidRDefault="009C78D3" w:rsidP="00D71920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Варианты строчки прямого стежка (перевивы, наборы) и/или строчка косого стежка и её варианты (крестик, стебельчатая, ёлочка)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611A4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3F9E89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1E56E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BBB89DF" w14:textId="77777777" w:rsidR="009C78D3" w:rsidRPr="001A6E2D" w:rsidRDefault="009C78D3" w:rsidP="00D71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512D8" w14:textId="77777777" w:rsidR="009C78D3" w:rsidRPr="001A6E2D" w:rsidRDefault="009C78D3" w:rsidP="00D71920">
            <w:pPr>
              <w:autoSpaceDE w:val="0"/>
              <w:autoSpaceDN w:val="0"/>
              <w:spacing w:before="78" w:after="0" w:line="247" w:lineRule="auto"/>
              <w:ind w:left="68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Выполнять отделку деталей изделия, используя строчки стежков, а также различными отделочными </w:t>
            </w:r>
            <w:r w:rsidRPr="001A6E2D">
              <w:rPr>
                <w:rFonts w:ascii="Times New Roman" w:hAnsi="Times New Roman" w:cs="Times New Roman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материалами;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0B26D" w14:textId="77777777" w:rsidR="009C78D3" w:rsidRPr="001A6E2D" w:rsidRDefault="009C78D3" w:rsidP="00D7192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9BDCA" w14:textId="77777777" w:rsidR="009C78D3" w:rsidRPr="001A6E2D" w:rsidRDefault="009C78D3" w:rsidP="00D7192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https://resh.edu.ru/subject/8/2/ https://mob-edu.com/</w:t>
            </w:r>
          </w:p>
        </w:tc>
      </w:tr>
      <w:tr w:rsidR="009C78D3" w:rsidRPr="001A6E2D" w14:paraId="01F792C4" w14:textId="77777777" w:rsidTr="00D7192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95429" w14:textId="77777777" w:rsidR="009C78D3" w:rsidRPr="001A6E2D" w:rsidRDefault="009C78D3" w:rsidP="00D7192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2.18.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E5FF8" w14:textId="77777777" w:rsidR="009C78D3" w:rsidRPr="001A6E2D" w:rsidRDefault="009C78D3" w:rsidP="00D71920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Лекало. Разметка с помощью лекала (простейшей выкройки)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473FB" w14:textId="77777777" w:rsidR="009C78D3" w:rsidRPr="001A6E2D" w:rsidRDefault="009C78D3" w:rsidP="00D71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21136" w14:textId="77777777" w:rsidR="009C78D3" w:rsidRPr="001A6E2D" w:rsidRDefault="009C78D3" w:rsidP="00D71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B4B31" w14:textId="77777777" w:rsidR="009C78D3" w:rsidRPr="001A6E2D" w:rsidRDefault="009C78D3" w:rsidP="00D71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1D052F9" w14:textId="77777777" w:rsidR="009C78D3" w:rsidRPr="001A6E2D" w:rsidRDefault="009C78D3" w:rsidP="00D71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BC877" w14:textId="77777777" w:rsidR="009C78D3" w:rsidRPr="001A6E2D" w:rsidRDefault="009C78D3" w:rsidP="00D71920">
            <w:pPr>
              <w:autoSpaceDE w:val="0"/>
              <w:autoSpaceDN w:val="0"/>
              <w:spacing w:before="76" w:after="0" w:line="245" w:lineRule="auto"/>
              <w:ind w:left="68" w:right="14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Выполнять разметку с помощью лекала (простейшей выкройки);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644F0" w14:textId="77777777" w:rsidR="009C78D3" w:rsidRPr="001A6E2D" w:rsidRDefault="009C78D3" w:rsidP="00D7192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F9583" w14:textId="77777777" w:rsidR="009C78D3" w:rsidRPr="001A6E2D" w:rsidRDefault="009C78D3" w:rsidP="00D7192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https://resh.edu.ru/subject/8/2/ https://mob-edu.com/</w:t>
            </w:r>
          </w:p>
        </w:tc>
      </w:tr>
      <w:tr w:rsidR="009C78D3" w:rsidRPr="001A6E2D" w14:paraId="7114E3DC" w14:textId="77777777" w:rsidTr="00D71920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62A52" w14:textId="77777777" w:rsidR="009C78D3" w:rsidRPr="001A6E2D" w:rsidRDefault="009C78D3" w:rsidP="00D7192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2.19.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23958" w14:textId="77777777" w:rsidR="009C78D3" w:rsidRPr="001A6E2D" w:rsidRDefault="009C78D3" w:rsidP="00D7192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Технологическая последовательность изготовления </w:t>
            </w:r>
            <w:r w:rsidRPr="001A6E2D">
              <w:rPr>
                <w:rFonts w:ascii="Times New Roman" w:hAnsi="Times New Roman" w:cs="Times New Roman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несложного швейного изделия (разметка деталей, </w:t>
            </w:r>
            <w:r w:rsidRPr="001A6E2D">
              <w:rPr>
                <w:rFonts w:ascii="Times New Roman" w:hAnsi="Times New Roman" w:cs="Times New Roman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выкраивание деталей, отделка деталей, сшивание деталей)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EE698" w14:textId="77777777" w:rsidR="009C78D3" w:rsidRPr="001A6E2D" w:rsidRDefault="009C78D3" w:rsidP="00D71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1385A" w14:textId="77777777" w:rsidR="009C78D3" w:rsidRPr="001A6E2D" w:rsidRDefault="009C78D3" w:rsidP="00D71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B9417" w14:textId="77777777" w:rsidR="009C78D3" w:rsidRPr="001A6E2D" w:rsidRDefault="009C78D3" w:rsidP="00D71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4DCDD18" w14:textId="77777777" w:rsidR="009C78D3" w:rsidRPr="001A6E2D" w:rsidRDefault="009C78D3" w:rsidP="00D71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AB809" w14:textId="77777777" w:rsidR="009C78D3" w:rsidRPr="001A6E2D" w:rsidRDefault="009C78D3" w:rsidP="00D71920">
            <w:pPr>
              <w:autoSpaceDE w:val="0"/>
              <w:autoSpaceDN w:val="0"/>
              <w:spacing w:before="76" w:after="0" w:line="245" w:lineRule="auto"/>
              <w:ind w:left="68" w:right="14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Понимать особенности разметки деталей кроя и резания (раскрой) ткани и по лекалу (или выкройке);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314B3" w14:textId="77777777" w:rsidR="009C78D3" w:rsidRPr="001A6E2D" w:rsidRDefault="009C78D3" w:rsidP="00D7192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DF24A" w14:textId="77777777" w:rsidR="009C78D3" w:rsidRPr="001A6E2D" w:rsidRDefault="009C78D3" w:rsidP="00D7192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https://resh.edu.ru/subject/8/2/ https://mob-edu.com/</w:t>
            </w:r>
          </w:p>
        </w:tc>
      </w:tr>
    </w:tbl>
    <w:p w14:paraId="49766D1A" w14:textId="77777777" w:rsidR="009C78D3" w:rsidRPr="001A6E2D" w:rsidRDefault="009C78D3" w:rsidP="009C78D3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14:paraId="5F4453C9" w14:textId="77777777" w:rsidR="009C78D3" w:rsidRPr="001A6E2D" w:rsidRDefault="009C78D3" w:rsidP="009C78D3">
      <w:pPr>
        <w:rPr>
          <w:rFonts w:ascii="Times New Roman" w:hAnsi="Times New Roman" w:cs="Times New Roman"/>
        </w:rPr>
        <w:sectPr w:rsidR="009C78D3" w:rsidRPr="001A6E2D">
          <w:pgSz w:w="16840" w:h="11900"/>
          <w:pgMar w:top="284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B4F41F3" w14:textId="77777777" w:rsidR="009C78D3" w:rsidRPr="001A6E2D" w:rsidRDefault="009C78D3" w:rsidP="009C78D3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30"/>
        <w:gridCol w:w="530"/>
        <w:gridCol w:w="1104"/>
        <w:gridCol w:w="1140"/>
        <w:gridCol w:w="806"/>
        <w:gridCol w:w="3890"/>
        <w:gridCol w:w="1080"/>
        <w:gridCol w:w="2054"/>
      </w:tblGrid>
      <w:tr w:rsidR="009C78D3" w:rsidRPr="001A6E2D" w14:paraId="1C4D1671" w14:textId="77777777" w:rsidTr="00D7192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1F1C1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2.20.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430DD" w14:textId="77777777" w:rsidR="009C78D3" w:rsidRPr="001A6E2D" w:rsidRDefault="009C78D3" w:rsidP="00D7192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Использование дополнительных материалов (например, проволока, пряжа, бусины и др.)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34727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D9E34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B051C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30FE34F" w14:textId="77777777" w:rsidR="009C78D3" w:rsidRPr="001A6E2D" w:rsidRDefault="009C78D3" w:rsidP="00D71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9002E7" w14:textId="77777777" w:rsidR="009C78D3" w:rsidRPr="001A6E2D" w:rsidRDefault="009C78D3" w:rsidP="00D71920">
            <w:pPr>
              <w:autoSpaceDE w:val="0"/>
              <w:autoSpaceDN w:val="0"/>
              <w:spacing w:before="78" w:after="0" w:line="245" w:lineRule="auto"/>
              <w:ind w:left="68" w:right="14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Использовать дополнительные материалы при работе над изделием;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C0A0D" w14:textId="77777777" w:rsidR="009C78D3" w:rsidRPr="001A6E2D" w:rsidRDefault="009C78D3" w:rsidP="00D7192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A4CB2" w14:textId="77777777" w:rsidR="009C78D3" w:rsidRPr="001A6E2D" w:rsidRDefault="009C78D3" w:rsidP="00D7192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https://resh.edu.ru/subject/8/2/ https://mob-edu.com/</w:t>
            </w:r>
          </w:p>
        </w:tc>
      </w:tr>
      <w:tr w:rsidR="009C78D3" w:rsidRPr="001A6E2D" w14:paraId="41A7EE9B" w14:textId="77777777" w:rsidTr="00D71920">
        <w:trPr>
          <w:trHeight w:hRule="exact" w:val="348"/>
        </w:trPr>
        <w:tc>
          <w:tcPr>
            <w:tcW w:w="4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2B55B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448C3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0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83F7A" w14:textId="77777777" w:rsidR="009C78D3" w:rsidRPr="001A6E2D" w:rsidRDefault="009C78D3" w:rsidP="00D71920">
            <w:pPr>
              <w:rPr>
                <w:rFonts w:ascii="Times New Roman" w:hAnsi="Times New Roman" w:cs="Times New Roman"/>
              </w:rPr>
            </w:pPr>
          </w:p>
        </w:tc>
      </w:tr>
      <w:tr w:rsidR="009C78D3" w:rsidRPr="001A6E2D" w14:paraId="6C5C5DF9" w14:textId="77777777" w:rsidTr="00D7192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98E7E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Модуль 3. КОНСТРУИРОВАНИЕ И МОДЕЛИРОВАНИЕ</w:t>
            </w:r>
          </w:p>
        </w:tc>
      </w:tr>
      <w:tr w:rsidR="009C78D3" w:rsidRPr="001A6E2D" w14:paraId="7FF25F3E" w14:textId="77777777" w:rsidTr="00D71920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E105F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6CA2E" w14:textId="77777777" w:rsidR="009C78D3" w:rsidRPr="001A6E2D" w:rsidRDefault="009C78D3" w:rsidP="00D7192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Основные и дополнительные детали. Общее представление о правилах создания гармоничной композиции. </w:t>
            </w:r>
            <w:r w:rsidRPr="001A6E2D">
              <w:rPr>
                <w:rFonts w:ascii="Times New Roman" w:hAnsi="Times New Roman" w:cs="Times New Roman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Симметрия, способы разметки и конструирования </w:t>
            </w:r>
            <w:r w:rsidRPr="001A6E2D">
              <w:rPr>
                <w:rFonts w:ascii="Times New Roman" w:hAnsi="Times New Roman" w:cs="Times New Roman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симметричных форм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570CFE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A54A6" w14:textId="77777777" w:rsidR="009C78D3" w:rsidRPr="003E4E84" w:rsidRDefault="009C78D3" w:rsidP="00D71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E3F1D" w14:textId="77777777" w:rsidR="009C78D3" w:rsidRPr="003E4E84" w:rsidRDefault="009C78D3" w:rsidP="00D71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0B8416F" w14:textId="77777777" w:rsidR="009C78D3" w:rsidRPr="001A6E2D" w:rsidRDefault="009C78D3" w:rsidP="00D71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30994" w14:textId="77777777" w:rsidR="009C78D3" w:rsidRPr="001A6E2D" w:rsidRDefault="009C78D3" w:rsidP="00D71920">
            <w:pPr>
              <w:autoSpaceDE w:val="0"/>
              <w:autoSpaceDN w:val="0"/>
              <w:spacing w:before="78" w:after="0" w:line="252" w:lineRule="auto"/>
              <w:ind w:left="68" w:right="14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Выделять основные и дополнительные детали </w:t>
            </w:r>
            <w:r w:rsidRPr="001A6E2D">
              <w:rPr>
                <w:rFonts w:ascii="Times New Roman" w:hAnsi="Times New Roman" w:cs="Times New Roman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конструкции, называть их форму и определять способ соединения; анализировать конструкцию изделия по рисунку, фотографии, схеме и готовому образцу; конструировать и моделировать изделия из различных материалов по простейшему чертежу или эскизу;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34CD5" w14:textId="77777777" w:rsidR="009C78D3" w:rsidRPr="001A6E2D" w:rsidRDefault="009C78D3" w:rsidP="00D7192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274797" w14:textId="77777777" w:rsidR="009C78D3" w:rsidRPr="001A6E2D" w:rsidRDefault="009C78D3" w:rsidP="00D7192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https://resh.edu.ru/subject/8/2/ https://mob-edu.com/</w:t>
            </w:r>
          </w:p>
        </w:tc>
      </w:tr>
      <w:tr w:rsidR="009C78D3" w:rsidRPr="001A6E2D" w14:paraId="3E9C4BBD" w14:textId="77777777" w:rsidTr="00D71920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3CC33D" w14:textId="77777777" w:rsidR="009C78D3" w:rsidRPr="001A6E2D" w:rsidRDefault="009C78D3" w:rsidP="00D7192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ABC6D" w14:textId="77777777" w:rsidR="009C78D3" w:rsidRPr="001A6E2D" w:rsidRDefault="009C78D3" w:rsidP="00D7192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Конструирование и моделирование изделий из различных материалов по простейшему чертежу или эскизу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B5D17" w14:textId="77777777" w:rsidR="009C78D3" w:rsidRPr="001A6E2D" w:rsidRDefault="009C78D3" w:rsidP="00D71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EF1DBD" w14:textId="77777777" w:rsidR="009C78D3" w:rsidRPr="001A6E2D" w:rsidRDefault="009C78D3" w:rsidP="00D71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4A218" w14:textId="77777777" w:rsidR="009C78D3" w:rsidRPr="001A6E2D" w:rsidRDefault="009C78D3" w:rsidP="00D71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9DB42AC" w14:textId="77777777" w:rsidR="009C78D3" w:rsidRPr="001A6E2D" w:rsidRDefault="009C78D3" w:rsidP="00D71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96CB1" w14:textId="77777777" w:rsidR="009C78D3" w:rsidRPr="001A6E2D" w:rsidRDefault="009C78D3" w:rsidP="00D71920">
            <w:pPr>
              <w:autoSpaceDE w:val="0"/>
              <w:autoSpaceDN w:val="0"/>
              <w:spacing w:before="76" w:after="0" w:line="250" w:lineRule="auto"/>
              <w:ind w:left="68" w:right="14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Конструировать симметричные формы, использовать способы разметки таких форм при работе над </w:t>
            </w:r>
            <w:r w:rsidRPr="001A6E2D">
              <w:rPr>
                <w:rFonts w:ascii="Times New Roman" w:hAnsi="Times New Roman" w:cs="Times New Roman"/>
              </w:rPr>
              <w:br/>
            </w: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конструкцией;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BA296" w14:textId="77777777" w:rsidR="009C78D3" w:rsidRPr="001A6E2D" w:rsidRDefault="009C78D3" w:rsidP="00D7192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917A0" w14:textId="77777777" w:rsidR="009C78D3" w:rsidRPr="001A6E2D" w:rsidRDefault="009C78D3" w:rsidP="00D7192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https://resh.edu.ru/subject/8/2/ https://mob-edu.com/</w:t>
            </w:r>
          </w:p>
        </w:tc>
      </w:tr>
      <w:tr w:rsidR="009C78D3" w:rsidRPr="001A6E2D" w14:paraId="2FD051FB" w14:textId="77777777" w:rsidTr="00D7192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259D2" w14:textId="77777777" w:rsidR="009C78D3" w:rsidRPr="001A6E2D" w:rsidRDefault="009C78D3" w:rsidP="00D7192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C7DB2" w14:textId="77777777" w:rsidR="009C78D3" w:rsidRPr="001A6E2D" w:rsidRDefault="009C78D3" w:rsidP="00D71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Подвижное соединение деталей конструкции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3ED62E" w14:textId="77777777" w:rsidR="009C78D3" w:rsidRPr="001A6E2D" w:rsidRDefault="009C78D3" w:rsidP="00D71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AB6540" w14:textId="77777777" w:rsidR="009C78D3" w:rsidRPr="001A6E2D" w:rsidRDefault="009C78D3" w:rsidP="00D71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8071D" w14:textId="77777777" w:rsidR="009C78D3" w:rsidRPr="001A6E2D" w:rsidRDefault="009C78D3" w:rsidP="00D71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115CC95" w14:textId="77777777" w:rsidR="009C78D3" w:rsidRPr="001A6E2D" w:rsidRDefault="009C78D3" w:rsidP="00D71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6634B" w14:textId="77777777" w:rsidR="009C78D3" w:rsidRPr="001A6E2D" w:rsidRDefault="009C78D3" w:rsidP="00D71920">
            <w:pPr>
              <w:autoSpaceDE w:val="0"/>
              <w:autoSpaceDN w:val="0"/>
              <w:spacing w:before="76" w:after="0" w:line="245" w:lineRule="auto"/>
              <w:ind w:left="68" w:right="576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При выполнении практических работ учитывать правила создания гармоничной композиции;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2C150E" w14:textId="77777777" w:rsidR="009C78D3" w:rsidRPr="001A6E2D" w:rsidRDefault="009C78D3" w:rsidP="00D7192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087A4" w14:textId="77777777" w:rsidR="009C78D3" w:rsidRPr="001A6E2D" w:rsidRDefault="009C78D3" w:rsidP="00D7192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https://resh.edu.ru/subject/8/2/ https://mob-edu.com/</w:t>
            </w:r>
          </w:p>
        </w:tc>
      </w:tr>
      <w:tr w:rsidR="009C78D3" w:rsidRPr="001A6E2D" w14:paraId="4A14E393" w14:textId="77777777" w:rsidTr="00D7192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5D4E3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24E5FA" w14:textId="77777777" w:rsidR="009C78D3" w:rsidRPr="001A6E2D" w:rsidRDefault="009C78D3" w:rsidP="00D7192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Внесение элементарных конструктивных изменений и дополнений в изделие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775AC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A16C3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7F110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807AB75" w14:textId="77777777" w:rsidR="009C78D3" w:rsidRPr="001A6E2D" w:rsidRDefault="009C78D3" w:rsidP="00D71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98DA3" w14:textId="77777777" w:rsidR="009C78D3" w:rsidRPr="001A6E2D" w:rsidRDefault="009C78D3" w:rsidP="00D71920">
            <w:pPr>
              <w:autoSpaceDE w:val="0"/>
              <w:autoSpaceDN w:val="0"/>
              <w:spacing w:before="78" w:after="0" w:line="245" w:lineRule="auto"/>
              <w:ind w:left="68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Учитывать основные принципы создания конструкции: прочность и жёсткость;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B496E" w14:textId="77777777" w:rsidR="009C78D3" w:rsidRPr="001A6E2D" w:rsidRDefault="009C78D3" w:rsidP="00D7192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CE909" w14:textId="77777777" w:rsidR="009C78D3" w:rsidRPr="001A6E2D" w:rsidRDefault="009C78D3" w:rsidP="00D7192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https://resh.edu.ru/subject/8/2/ https://mob-edu.com/</w:t>
            </w:r>
          </w:p>
        </w:tc>
      </w:tr>
      <w:tr w:rsidR="009C78D3" w:rsidRPr="001A6E2D" w14:paraId="25ECB904" w14:textId="77777777" w:rsidTr="00D71920">
        <w:trPr>
          <w:trHeight w:hRule="exact" w:val="348"/>
        </w:trPr>
        <w:tc>
          <w:tcPr>
            <w:tcW w:w="4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B480F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83022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B432B" w14:textId="77777777" w:rsidR="009C78D3" w:rsidRPr="001A6E2D" w:rsidRDefault="009C78D3" w:rsidP="00D71920">
            <w:pPr>
              <w:rPr>
                <w:rFonts w:ascii="Times New Roman" w:hAnsi="Times New Roman" w:cs="Times New Roman"/>
              </w:rPr>
            </w:pPr>
          </w:p>
        </w:tc>
      </w:tr>
      <w:tr w:rsidR="009C78D3" w:rsidRPr="001A6E2D" w14:paraId="7D65BA9C" w14:textId="77777777" w:rsidTr="00D7192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2939E" w14:textId="77777777" w:rsidR="009C78D3" w:rsidRPr="001A6E2D" w:rsidRDefault="009C78D3" w:rsidP="00D719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Модуль 4. ИНФОРМАЦИОННО-КОММУНИКАТИВНЫЕ ТЕХНОЛОГИИ</w:t>
            </w:r>
          </w:p>
        </w:tc>
      </w:tr>
      <w:tr w:rsidR="009C78D3" w:rsidRPr="001A6E2D" w14:paraId="32F84193" w14:textId="77777777" w:rsidTr="00D71920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4E4F0" w14:textId="77777777" w:rsidR="009C78D3" w:rsidRPr="001A6E2D" w:rsidRDefault="009C78D3" w:rsidP="00D71920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4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FA52D" w14:textId="77777777" w:rsidR="009C78D3" w:rsidRPr="001A6E2D" w:rsidRDefault="009C78D3" w:rsidP="00D71920">
            <w:pPr>
              <w:autoSpaceDE w:val="0"/>
              <w:autoSpaceDN w:val="0"/>
              <w:spacing w:before="76" w:after="0" w:line="245" w:lineRule="auto"/>
              <w:ind w:left="72" w:right="864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08EF5" w14:textId="77777777" w:rsidR="009C78D3" w:rsidRPr="001A6E2D" w:rsidRDefault="009C78D3" w:rsidP="00D7192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91E27" w14:textId="77777777" w:rsidR="009C78D3" w:rsidRPr="001A6E2D" w:rsidRDefault="009C78D3" w:rsidP="00D7192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68D24" w14:textId="77777777" w:rsidR="009C78D3" w:rsidRPr="003E4E84" w:rsidRDefault="009C78D3" w:rsidP="00D7192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1D18926" w14:textId="77777777" w:rsidR="009C78D3" w:rsidRPr="001A6E2D" w:rsidRDefault="009C78D3" w:rsidP="00D71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7664C" w14:textId="77777777" w:rsidR="009C78D3" w:rsidRPr="001A6E2D" w:rsidRDefault="009C78D3" w:rsidP="00D71920">
            <w:pPr>
              <w:autoSpaceDE w:val="0"/>
              <w:autoSpaceDN w:val="0"/>
              <w:spacing w:before="76" w:after="0" w:line="245" w:lineRule="auto"/>
              <w:ind w:left="68" w:right="288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Анализировать готовые материалы, представленные учителем на информационных носителях;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C563C" w14:textId="77777777" w:rsidR="009C78D3" w:rsidRPr="001A6E2D" w:rsidRDefault="009C78D3" w:rsidP="00D7192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539D4" w14:textId="77777777" w:rsidR="009C78D3" w:rsidRPr="001A6E2D" w:rsidRDefault="009C78D3" w:rsidP="00D7192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https://resh.edu.ru/subject/8/2/ https://mob-edu.com/</w:t>
            </w:r>
          </w:p>
        </w:tc>
      </w:tr>
      <w:tr w:rsidR="009C78D3" w:rsidRPr="001A6E2D" w14:paraId="3F9E7871" w14:textId="77777777" w:rsidTr="00D7192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F869C8" w14:textId="77777777" w:rsidR="009C78D3" w:rsidRPr="001A6E2D" w:rsidRDefault="009C78D3" w:rsidP="00D7192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FF2580" w14:textId="77777777" w:rsidR="009C78D3" w:rsidRPr="001A6E2D" w:rsidRDefault="009C78D3" w:rsidP="00D71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Поиск информации. Интернет как источник информации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E857B" w14:textId="77777777" w:rsidR="009C78D3" w:rsidRPr="001A6E2D" w:rsidRDefault="009C78D3" w:rsidP="00D71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637B67" w14:textId="77777777" w:rsidR="009C78D3" w:rsidRPr="001A6E2D" w:rsidRDefault="009C78D3" w:rsidP="00D71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1EF56" w14:textId="77777777" w:rsidR="009C78D3" w:rsidRPr="001A6E2D" w:rsidRDefault="009C78D3" w:rsidP="00D71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0C7BD0A" w14:textId="77777777" w:rsidR="009C78D3" w:rsidRPr="001A6E2D" w:rsidRDefault="009C78D3" w:rsidP="00D71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ABF9C8" w14:textId="77777777" w:rsidR="009C78D3" w:rsidRPr="001A6E2D" w:rsidRDefault="009C78D3" w:rsidP="00D71920">
            <w:pPr>
              <w:autoSpaceDE w:val="0"/>
              <w:autoSpaceDN w:val="0"/>
              <w:spacing w:before="76" w:after="0" w:line="245" w:lineRule="auto"/>
              <w:ind w:left="68" w:right="576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Осуществлять поиск информации, в том числе в Интернете под руководством взрослого;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A3CA1" w14:textId="77777777" w:rsidR="009C78D3" w:rsidRPr="001A6E2D" w:rsidRDefault="009C78D3" w:rsidP="00D7192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4D790" w14:textId="77777777" w:rsidR="009C78D3" w:rsidRPr="001A6E2D" w:rsidRDefault="009C78D3" w:rsidP="00D7192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https://resh.edu.ru/subject/8/2/ https://mob-edu.com/</w:t>
            </w:r>
          </w:p>
        </w:tc>
      </w:tr>
      <w:tr w:rsidR="009C78D3" w:rsidRPr="001A6E2D" w14:paraId="74355D40" w14:textId="77777777" w:rsidTr="00D71920">
        <w:trPr>
          <w:trHeight w:hRule="exact" w:val="348"/>
        </w:trPr>
        <w:tc>
          <w:tcPr>
            <w:tcW w:w="4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F6BAE" w14:textId="77777777" w:rsidR="009C78D3" w:rsidRPr="001A6E2D" w:rsidRDefault="009C78D3" w:rsidP="00D71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52C9E0" w14:textId="77777777" w:rsidR="009C78D3" w:rsidRPr="001A6E2D" w:rsidRDefault="009C78D3" w:rsidP="00D71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78424" w14:textId="77777777" w:rsidR="009C78D3" w:rsidRPr="001A6E2D" w:rsidRDefault="009C78D3" w:rsidP="00D71920">
            <w:pPr>
              <w:rPr>
                <w:rFonts w:ascii="Times New Roman" w:hAnsi="Times New Roman" w:cs="Times New Roman"/>
              </w:rPr>
            </w:pPr>
          </w:p>
        </w:tc>
      </w:tr>
      <w:tr w:rsidR="009C78D3" w:rsidRPr="001A6E2D" w14:paraId="21EABFB4" w14:textId="77777777" w:rsidTr="00D71920">
        <w:trPr>
          <w:trHeight w:hRule="exact" w:val="328"/>
        </w:trPr>
        <w:tc>
          <w:tcPr>
            <w:tcW w:w="4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749F9" w14:textId="77777777" w:rsidR="009C78D3" w:rsidRPr="001A6E2D" w:rsidRDefault="009C78D3" w:rsidP="00D71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EDBAAF" w14:textId="77777777" w:rsidR="009C78D3" w:rsidRPr="001A6E2D" w:rsidRDefault="009C78D3" w:rsidP="00D71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A6E2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FB49F" w14:textId="77777777" w:rsidR="009C78D3" w:rsidRPr="00E45266" w:rsidRDefault="009C78D3" w:rsidP="00D71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12AED" w14:textId="77777777" w:rsidR="009C78D3" w:rsidRPr="00E45266" w:rsidRDefault="009C78D3" w:rsidP="00D719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7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8A6FC" w14:textId="77777777" w:rsidR="009C78D3" w:rsidRPr="001A6E2D" w:rsidRDefault="009C78D3" w:rsidP="00D71920">
            <w:pPr>
              <w:rPr>
                <w:rFonts w:ascii="Times New Roman" w:hAnsi="Times New Roman" w:cs="Times New Roman"/>
              </w:rPr>
            </w:pPr>
          </w:p>
        </w:tc>
      </w:tr>
    </w:tbl>
    <w:p w14:paraId="52914E59" w14:textId="77777777" w:rsidR="009C78D3" w:rsidRDefault="009C78D3" w:rsidP="009C78D3">
      <w:pPr>
        <w:sectPr w:rsidR="009C78D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9E0B5BD" w14:textId="77777777" w:rsidR="009C78D3" w:rsidRPr="00173B0E" w:rsidRDefault="009C78D3" w:rsidP="009C78D3">
      <w:pPr>
        <w:rPr>
          <w:rFonts w:ascii="Times New Roman" w:hAnsi="Times New Roman" w:cs="Times New Roman"/>
        </w:rPr>
        <w:sectPr w:rsidR="009C78D3" w:rsidRPr="00173B0E">
          <w:pgSz w:w="11900" w:h="16840"/>
          <w:pgMar w:top="298" w:right="650" w:bottom="376" w:left="666" w:header="720" w:footer="720" w:gutter="0"/>
          <w:cols w:space="720" w:equalWidth="0">
            <w:col w:w="10584" w:space="0"/>
          </w:cols>
          <w:docGrid w:linePitch="360"/>
        </w:sectPr>
      </w:pPr>
      <w:bookmarkStart w:id="0" w:name="_GoBack"/>
    </w:p>
    <w:p w14:paraId="7CA8E541" w14:textId="77777777" w:rsidR="009C78D3" w:rsidRPr="00173B0E" w:rsidRDefault="009C78D3" w:rsidP="009C78D3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p w14:paraId="6FDBC842" w14:textId="77777777" w:rsidR="009C78D3" w:rsidRPr="00173B0E" w:rsidRDefault="009C78D3" w:rsidP="009C78D3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bookmarkEnd w:id="0"/>
    <w:p w14:paraId="5D9E7DA4" w14:textId="77777777" w:rsidR="009C78D3" w:rsidRPr="00173B0E" w:rsidRDefault="009C78D3" w:rsidP="009C78D3">
      <w:pPr>
        <w:rPr>
          <w:rFonts w:ascii="Times New Roman" w:hAnsi="Times New Roman" w:cs="Times New Roman"/>
        </w:rPr>
        <w:sectPr w:rsidR="009C78D3" w:rsidRPr="00173B0E">
          <w:pgSz w:w="11900" w:h="16840"/>
          <w:pgMar w:top="0" w:right="650" w:bottom="28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D3B9777" w14:textId="77777777" w:rsidR="009C78D3" w:rsidRPr="001A6E2D" w:rsidRDefault="009C78D3" w:rsidP="009C78D3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14:paraId="522E9E73" w14:textId="77777777" w:rsidR="009C78D3" w:rsidRPr="001A6E2D" w:rsidRDefault="009C78D3" w:rsidP="009C78D3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14:paraId="61818308" w14:textId="77777777" w:rsidR="009C78D3" w:rsidRDefault="009C78D3" w:rsidP="009C78D3">
      <w:pPr>
        <w:sectPr w:rsidR="009C78D3">
          <w:pgSz w:w="11900" w:h="16840"/>
          <w:pgMar w:top="0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08CC144" w14:textId="77777777" w:rsidR="009C78D3" w:rsidRDefault="009C78D3" w:rsidP="009C78D3">
      <w:pPr>
        <w:autoSpaceDE w:val="0"/>
        <w:autoSpaceDN w:val="0"/>
        <w:spacing w:after="78" w:line="220" w:lineRule="exact"/>
      </w:pPr>
    </w:p>
    <w:p w14:paraId="72DF351A" w14:textId="77777777" w:rsidR="009C78D3" w:rsidRDefault="009C78D3" w:rsidP="009C78D3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780519C2" w14:textId="77777777" w:rsidR="009C78D3" w:rsidRPr="001A6E2D" w:rsidRDefault="009C78D3" w:rsidP="009C78D3">
      <w:pPr>
        <w:autoSpaceDE w:val="0"/>
        <w:autoSpaceDN w:val="0"/>
        <w:spacing w:before="346" w:after="0" w:line="302" w:lineRule="auto"/>
      </w:pPr>
      <w:r w:rsidRPr="001A6E2D">
        <w:rPr>
          <w:rFonts w:ascii="Times New Roman" w:eastAsia="Times New Roman" w:hAnsi="Times New Roman"/>
          <w:b/>
          <w:color w:val="000000"/>
          <w:sz w:val="24"/>
        </w:rPr>
        <w:t xml:space="preserve">ОБЯЗАТЕЛЬНЫЕ УЧЕБНЫЕ МАТЕРИАЛЫ ДЛЯ УЧЕНИКА </w:t>
      </w:r>
      <w:r w:rsidRPr="001A6E2D">
        <w:br/>
      </w:r>
      <w:r w:rsidRPr="001A6E2D">
        <w:rPr>
          <w:rFonts w:ascii="Times New Roman" w:eastAsia="Times New Roman" w:hAnsi="Times New Roman"/>
          <w:color w:val="000000"/>
          <w:sz w:val="24"/>
        </w:rPr>
        <w:t>Технология, 2 класс/</w:t>
      </w:r>
      <w:proofErr w:type="spellStart"/>
      <w:r w:rsidRPr="001A6E2D">
        <w:rPr>
          <w:rFonts w:ascii="Times New Roman" w:eastAsia="Times New Roman" w:hAnsi="Times New Roman"/>
          <w:color w:val="000000"/>
          <w:sz w:val="24"/>
        </w:rPr>
        <w:t>Лутцева</w:t>
      </w:r>
      <w:proofErr w:type="spellEnd"/>
      <w:r w:rsidRPr="001A6E2D">
        <w:rPr>
          <w:rFonts w:ascii="Times New Roman" w:eastAsia="Times New Roman" w:hAnsi="Times New Roman"/>
          <w:color w:val="000000"/>
          <w:sz w:val="24"/>
        </w:rPr>
        <w:t xml:space="preserve"> Е.А., Зуева Т.П., Акционерное общество «Издательство «Просвещение»;</w:t>
      </w:r>
    </w:p>
    <w:p w14:paraId="76BA164B" w14:textId="77777777" w:rsidR="009C78D3" w:rsidRPr="001A6E2D" w:rsidRDefault="009C78D3" w:rsidP="009C78D3">
      <w:pPr>
        <w:autoSpaceDE w:val="0"/>
        <w:autoSpaceDN w:val="0"/>
        <w:spacing w:before="262" w:after="0" w:line="302" w:lineRule="auto"/>
        <w:ind w:right="288"/>
      </w:pPr>
      <w:r w:rsidRPr="001A6E2D">
        <w:rPr>
          <w:rFonts w:ascii="Times New Roman" w:eastAsia="Times New Roman" w:hAnsi="Times New Roman"/>
          <w:b/>
          <w:color w:val="000000"/>
          <w:sz w:val="24"/>
        </w:rPr>
        <w:t xml:space="preserve">МЕТОДИЧЕСКИЕ МАТЕРИАЛЫ ДЛЯ УЧИТЕЛЯ </w:t>
      </w:r>
      <w:r w:rsidRPr="001A6E2D">
        <w:br/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Технология. 2 класс. Методическое пособие с поурочными разработками. </w:t>
      </w:r>
      <w:proofErr w:type="spellStart"/>
      <w:r w:rsidRPr="001A6E2D">
        <w:rPr>
          <w:rFonts w:ascii="Times New Roman" w:eastAsia="Times New Roman" w:hAnsi="Times New Roman"/>
          <w:color w:val="000000"/>
          <w:sz w:val="24"/>
        </w:rPr>
        <w:t>Лутцева</w:t>
      </w:r>
      <w:proofErr w:type="spellEnd"/>
      <w:r w:rsidRPr="001A6E2D">
        <w:rPr>
          <w:rFonts w:ascii="Times New Roman" w:eastAsia="Times New Roman" w:hAnsi="Times New Roman"/>
          <w:color w:val="000000"/>
          <w:sz w:val="24"/>
        </w:rPr>
        <w:t xml:space="preserve"> Е.А., Зуева Т.П.</w:t>
      </w:r>
    </w:p>
    <w:p w14:paraId="33FA8019" w14:textId="2940EE68" w:rsidR="009C78D3" w:rsidRDefault="009C78D3" w:rsidP="009C78D3">
      <w:pPr>
        <w:autoSpaceDE w:val="0"/>
        <w:autoSpaceDN w:val="0"/>
        <w:spacing w:before="262" w:after="0" w:line="300" w:lineRule="auto"/>
        <w:ind w:right="1440"/>
      </w:pPr>
      <w:r w:rsidRPr="001A6E2D">
        <w:rPr>
          <w:rFonts w:ascii="Times New Roman" w:eastAsia="Times New Roman" w:hAnsi="Times New Roman"/>
          <w:b/>
          <w:color w:val="000000"/>
          <w:sz w:val="24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A6E2D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1A6E2D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1A6E2D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1A6E2D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1A6E2D">
        <w:rPr>
          <w:rFonts w:ascii="Times New Roman" w:eastAsia="Times New Roman" w:hAnsi="Times New Roman"/>
          <w:color w:val="000000"/>
          <w:sz w:val="24"/>
        </w:rPr>
        <w:t xml:space="preserve">/8/2/ </w:t>
      </w:r>
      <w:r w:rsidRPr="001A6E2D"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A6E2D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mob</w:t>
      </w:r>
      <w:r w:rsidRPr="001A6E2D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1A6E2D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1A6E2D">
        <w:rPr>
          <w:rFonts w:ascii="Times New Roman" w:eastAsia="Times New Roman" w:hAnsi="Times New Roman"/>
          <w:color w:val="000000"/>
          <w:sz w:val="24"/>
        </w:rPr>
        <w:t>/</w:t>
      </w:r>
    </w:p>
    <w:p w14:paraId="2C111FBE" w14:textId="77777777" w:rsidR="009C78D3" w:rsidRPr="001A6E2D" w:rsidRDefault="009C78D3" w:rsidP="009C78D3">
      <w:pPr>
        <w:autoSpaceDE w:val="0"/>
        <w:autoSpaceDN w:val="0"/>
        <w:spacing w:after="78" w:line="220" w:lineRule="exact"/>
      </w:pPr>
    </w:p>
    <w:p w14:paraId="27FB92A4" w14:textId="77777777" w:rsidR="009C78D3" w:rsidRPr="001A6E2D" w:rsidRDefault="009C78D3" w:rsidP="009C78D3">
      <w:pPr>
        <w:autoSpaceDE w:val="0"/>
        <w:autoSpaceDN w:val="0"/>
        <w:spacing w:after="0" w:line="230" w:lineRule="auto"/>
      </w:pPr>
      <w:r w:rsidRPr="001A6E2D"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14:paraId="79357684" w14:textId="77777777" w:rsidR="009C78D3" w:rsidRPr="001A6E2D" w:rsidRDefault="009C78D3" w:rsidP="009C78D3">
      <w:pPr>
        <w:autoSpaceDE w:val="0"/>
        <w:autoSpaceDN w:val="0"/>
        <w:spacing w:before="346" w:after="0" w:line="230" w:lineRule="auto"/>
      </w:pPr>
      <w:r w:rsidRPr="001A6E2D">
        <w:rPr>
          <w:rFonts w:ascii="Times New Roman" w:eastAsia="Times New Roman" w:hAnsi="Times New Roman"/>
          <w:b/>
          <w:color w:val="000000"/>
          <w:sz w:val="24"/>
        </w:rPr>
        <w:t>УЧЕБНОЕ ОБОРУДОВАНИЕ</w:t>
      </w:r>
    </w:p>
    <w:p w14:paraId="13109719" w14:textId="77777777" w:rsidR="009C78D3" w:rsidRPr="001A6E2D" w:rsidRDefault="009C78D3" w:rsidP="009C78D3">
      <w:pPr>
        <w:autoSpaceDE w:val="0"/>
        <w:autoSpaceDN w:val="0"/>
        <w:spacing w:before="166" w:after="0" w:line="230" w:lineRule="auto"/>
      </w:pPr>
      <w:r w:rsidRPr="001A6E2D">
        <w:rPr>
          <w:rFonts w:ascii="Times New Roman" w:eastAsia="Times New Roman" w:hAnsi="Times New Roman"/>
          <w:color w:val="000000"/>
          <w:sz w:val="24"/>
        </w:rPr>
        <w:t>Демонстрационный и раздаточный материал.</w:t>
      </w:r>
    </w:p>
    <w:p w14:paraId="43272600" w14:textId="61A015A2" w:rsidR="009C78D3" w:rsidRPr="001A6E2D" w:rsidRDefault="009C78D3" w:rsidP="009C78D3">
      <w:pPr>
        <w:autoSpaceDE w:val="0"/>
        <w:autoSpaceDN w:val="0"/>
        <w:spacing w:before="70" w:after="0" w:line="230" w:lineRule="auto"/>
      </w:pPr>
      <w:r w:rsidRPr="001A6E2D">
        <w:rPr>
          <w:rFonts w:ascii="Times New Roman" w:eastAsia="Times New Roman" w:hAnsi="Times New Roman"/>
          <w:color w:val="000000"/>
          <w:sz w:val="24"/>
        </w:rPr>
        <w:t>Коллекции "Бумага и картон", "Лен", "Хлопок", "Шерсть"</w:t>
      </w:r>
      <w:r>
        <w:t xml:space="preserve">. </w:t>
      </w:r>
      <w:r w:rsidRPr="001A6E2D">
        <w:rPr>
          <w:rFonts w:ascii="Times New Roman" w:eastAsia="Times New Roman" w:hAnsi="Times New Roman"/>
          <w:color w:val="000000"/>
          <w:sz w:val="24"/>
        </w:rPr>
        <w:t>Цветная бумага, текстиль, пластилин, цветной картон, клей, ножницы, чертёжные инструменты, проволока, нитки - мулине, швейная игла.</w:t>
      </w:r>
    </w:p>
    <w:p w14:paraId="4FE9958E" w14:textId="77777777" w:rsidR="009C78D3" w:rsidRPr="001A6E2D" w:rsidRDefault="009C78D3" w:rsidP="009C78D3">
      <w:pPr>
        <w:autoSpaceDE w:val="0"/>
        <w:autoSpaceDN w:val="0"/>
        <w:spacing w:before="264" w:after="0" w:line="230" w:lineRule="auto"/>
      </w:pPr>
      <w:r w:rsidRPr="001A6E2D"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ПРАКТИЧЕСКИХ РАБОТ, ДЕМОНСТРАЦИЙ</w:t>
      </w:r>
    </w:p>
    <w:p w14:paraId="4F1B5455" w14:textId="77777777" w:rsidR="009C78D3" w:rsidRPr="001A6E2D" w:rsidRDefault="009C78D3" w:rsidP="009C78D3">
      <w:pPr>
        <w:autoSpaceDE w:val="0"/>
        <w:autoSpaceDN w:val="0"/>
        <w:spacing w:before="168" w:after="0"/>
        <w:ind w:right="6768"/>
      </w:pPr>
      <w:r w:rsidRPr="001A6E2D">
        <w:rPr>
          <w:rFonts w:ascii="Times New Roman" w:eastAsia="Times New Roman" w:hAnsi="Times New Roman"/>
          <w:color w:val="000000"/>
          <w:sz w:val="24"/>
        </w:rPr>
        <w:t>ТСО</w:t>
      </w:r>
      <w:r w:rsidRPr="001A6E2D">
        <w:br/>
      </w:r>
      <w:r w:rsidRPr="001A6E2D">
        <w:rPr>
          <w:rFonts w:ascii="Times New Roman" w:eastAsia="Times New Roman" w:hAnsi="Times New Roman"/>
          <w:color w:val="000000"/>
          <w:sz w:val="24"/>
        </w:rPr>
        <w:t>Компьютер с выходом в Интернет Проектор</w:t>
      </w:r>
      <w:r w:rsidRPr="001A6E2D">
        <w:br/>
      </w:r>
      <w:r w:rsidRPr="001A6E2D">
        <w:rPr>
          <w:rFonts w:ascii="Times New Roman" w:eastAsia="Times New Roman" w:hAnsi="Times New Roman"/>
          <w:color w:val="000000"/>
          <w:sz w:val="24"/>
        </w:rPr>
        <w:t>Интерактивная доска</w:t>
      </w:r>
    </w:p>
    <w:p w14:paraId="67A2B472" w14:textId="77777777" w:rsidR="00881E9A" w:rsidRDefault="00881E9A"/>
    <w:sectPr w:rsidR="00881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7A"/>
    <w:rsid w:val="00881E9A"/>
    <w:rsid w:val="009C78D3"/>
    <w:rsid w:val="00F0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1DB60"/>
  <w15:chartTrackingRefBased/>
  <w15:docId w15:val="{D27976E7-433B-4D0F-A647-6075076A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C78D3"/>
    <w:pPr>
      <w:spacing w:after="200" w:line="276" w:lineRule="auto"/>
    </w:pPr>
  </w:style>
  <w:style w:type="paragraph" w:styleId="1">
    <w:name w:val="heading 1"/>
    <w:basedOn w:val="a1"/>
    <w:next w:val="a1"/>
    <w:link w:val="10"/>
    <w:uiPriority w:val="9"/>
    <w:qFormat/>
    <w:rsid w:val="009C7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21">
    <w:name w:val="heading 2"/>
    <w:basedOn w:val="a1"/>
    <w:next w:val="a1"/>
    <w:link w:val="22"/>
    <w:uiPriority w:val="9"/>
    <w:unhideWhenUsed/>
    <w:qFormat/>
    <w:rsid w:val="009C78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31">
    <w:name w:val="heading 3"/>
    <w:basedOn w:val="a1"/>
    <w:next w:val="a1"/>
    <w:link w:val="32"/>
    <w:uiPriority w:val="9"/>
    <w:unhideWhenUsed/>
    <w:qFormat/>
    <w:rsid w:val="009C78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9C78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9C78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C78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C78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C78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C78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9C78D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9C78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9C78D3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9C78D3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9C78D3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9C78D3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9C78D3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9C78D3"/>
    <w:rPr>
      <w:rFonts w:asciiTheme="majorHAnsi" w:eastAsiaTheme="majorEastAsia" w:hAnsiTheme="majorHAnsi" w:cstheme="majorBidi"/>
      <w:color w:val="4472C4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9C78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5">
    <w:name w:val="header"/>
    <w:basedOn w:val="a1"/>
    <w:link w:val="a6"/>
    <w:uiPriority w:val="99"/>
    <w:unhideWhenUsed/>
    <w:rsid w:val="009C78D3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a6">
    <w:name w:val="Верхний колонтитул Знак"/>
    <w:basedOn w:val="a2"/>
    <w:link w:val="a5"/>
    <w:uiPriority w:val="99"/>
    <w:rsid w:val="009C78D3"/>
    <w:rPr>
      <w:rFonts w:eastAsiaTheme="minorEastAsia"/>
      <w:lang w:val="en-US"/>
    </w:rPr>
  </w:style>
  <w:style w:type="paragraph" w:styleId="a7">
    <w:name w:val="footer"/>
    <w:basedOn w:val="a1"/>
    <w:link w:val="a8"/>
    <w:uiPriority w:val="99"/>
    <w:unhideWhenUsed/>
    <w:rsid w:val="009C78D3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a8">
    <w:name w:val="Нижний колонтитул Знак"/>
    <w:basedOn w:val="a2"/>
    <w:link w:val="a7"/>
    <w:uiPriority w:val="99"/>
    <w:rsid w:val="009C78D3"/>
    <w:rPr>
      <w:rFonts w:eastAsiaTheme="minorEastAsia"/>
      <w:lang w:val="en-US"/>
    </w:rPr>
  </w:style>
  <w:style w:type="paragraph" w:styleId="a9">
    <w:name w:val="No Spacing"/>
    <w:uiPriority w:val="1"/>
    <w:qFormat/>
    <w:rsid w:val="009C78D3"/>
    <w:pPr>
      <w:spacing w:after="0" w:line="240" w:lineRule="auto"/>
    </w:pPr>
    <w:rPr>
      <w:rFonts w:eastAsiaTheme="minorEastAsia"/>
      <w:lang w:val="en-US"/>
    </w:rPr>
  </w:style>
  <w:style w:type="paragraph" w:styleId="aa">
    <w:name w:val="Title"/>
    <w:basedOn w:val="a1"/>
    <w:next w:val="a1"/>
    <w:link w:val="ab"/>
    <w:uiPriority w:val="10"/>
    <w:qFormat/>
    <w:rsid w:val="009C78D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b">
    <w:name w:val="Заголовок Знак"/>
    <w:basedOn w:val="a2"/>
    <w:link w:val="aa"/>
    <w:uiPriority w:val="10"/>
    <w:rsid w:val="009C78D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c">
    <w:name w:val="Subtitle"/>
    <w:basedOn w:val="a1"/>
    <w:next w:val="a1"/>
    <w:link w:val="ad"/>
    <w:uiPriority w:val="11"/>
    <w:qFormat/>
    <w:rsid w:val="009C78D3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character" w:customStyle="1" w:styleId="ad">
    <w:name w:val="Подзаголовок Знак"/>
    <w:basedOn w:val="a2"/>
    <w:link w:val="ac"/>
    <w:uiPriority w:val="11"/>
    <w:rsid w:val="009C78D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e">
    <w:name w:val="List Paragraph"/>
    <w:basedOn w:val="a1"/>
    <w:uiPriority w:val="34"/>
    <w:qFormat/>
    <w:rsid w:val="009C78D3"/>
    <w:pPr>
      <w:ind w:left="720"/>
      <w:contextualSpacing/>
    </w:pPr>
    <w:rPr>
      <w:rFonts w:eastAsiaTheme="minorEastAsia"/>
      <w:lang w:val="en-US"/>
    </w:rPr>
  </w:style>
  <w:style w:type="paragraph" w:styleId="af">
    <w:name w:val="Body Text"/>
    <w:basedOn w:val="a1"/>
    <w:link w:val="af0"/>
    <w:uiPriority w:val="99"/>
    <w:unhideWhenUsed/>
    <w:rsid w:val="009C78D3"/>
    <w:pPr>
      <w:spacing w:after="120"/>
    </w:pPr>
    <w:rPr>
      <w:rFonts w:eastAsiaTheme="minorEastAsia"/>
      <w:lang w:val="en-US"/>
    </w:rPr>
  </w:style>
  <w:style w:type="character" w:customStyle="1" w:styleId="af0">
    <w:name w:val="Основной текст Знак"/>
    <w:basedOn w:val="a2"/>
    <w:link w:val="af"/>
    <w:uiPriority w:val="99"/>
    <w:rsid w:val="009C78D3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9C78D3"/>
    <w:pPr>
      <w:spacing w:after="120" w:line="480" w:lineRule="auto"/>
    </w:pPr>
    <w:rPr>
      <w:rFonts w:eastAsiaTheme="minorEastAsia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9C78D3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9C78D3"/>
    <w:pPr>
      <w:spacing w:after="120"/>
    </w:pPr>
    <w:rPr>
      <w:rFonts w:eastAsiaTheme="minorEastAsia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9C78D3"/>
    <w:rPr>
      <w:rFonts w:eastAsiaTheme="minorEastAsia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9C78D3"/>
    <w:pPr>
      <w:ind w:left="360" w:hanging="360"/>
      <w:contextualSpacing/>
    </w:pPr>
    <w:rPr>
      <w:rFonts w:eastAsiaTheme="minorEastAsia"/>
      <w:lang w:val="en-US"/>
    </w:rPr>
  </w:style>
  <w:style w:type="paragraph" w:styleId="25">
    <w:name w:val="List 2"/>
    <w:basedOn w:val="a1"/>
    <w:uiPriority w:val="99"/>
    <w:unhideWhenUsed/>
    <w:rsid w:val="009C78D3"/>
    <w:pPr>
      <w:ind w:left="720" w:hanging="360"/>
      <w:contextualSpacing/>
    </w:pPr>
    <w:rPr>
      <w:rFonts w:eastAsiaTheme="minorEastAsia"/>
      <w:lang w:val="en-US"/>
    </w:rPr>
  </w:style>
  <w:style w:type="paragraph" w:styleId="35">
    <w:name w:val="List 3"/>
    <w:basedOn w:val="a1"/>
    <w:uiPriority w:val="99"/>
    <w:unhideWhenUsed/>
    <w:rsid w:val="009C78D3"/>
    <w:pPr>
      <w:ind w:left="1080" w:hanging="360"/>
      <w:contextualSpacing/>
    </w:pPr>
    <w:rPr>
      <w:rFonts w:eastAsiaTheme="minorEastAsia"/>
      <w:lang w:val="en-US"/>
    </w:rPr>
  </w:style>
  <w:style w:type="paragraph" w:styleId="a0">
    <w:name w:val="List Bullet"/>
    <w:basedOn w:val="a1"/>
    <w:uiPriority w:val="99"/>
    <w:unhideWhenUsed/>
    <w:rsid w:val="009C78D3"/>
    <w:pPr>
      <w:numPr>
        <w:numId w:val="1"/>
      </w:numPr>
      <w:contextualSpacing/>
    </w:pPr>
    <w:rPr>
      <w:rFonts w:eastAsiaTheme="minorEastAsia"/>
      <w:lang w:val="en-US"/>
    </w:rPr>
  </w:style>
  <w:style w:type="paragraph" w:styleId="20">
    <w:name w:val="List Bullet 2"/>
    <w:basedOn w:val="a1"/>
    <w:uiPriority w:val="99"/>
    <w:unhideWhenUsed/>
    <w:rsid w:val="009C78D3"/>
    <w:pPr>
      <w:numPr>
        <w:numId w:val="2"/>
      </w:numPr>
      <w:contextualSpacing/>
    </w:pPr>
    <w:rPr>
      <w:rFonts w:eastAsiaTheme="minorEastAsia"/>
      <w:lang w:val="en-US"/>
    </w:rPr>
  </w:style>
  <w:style w:type="paragraph" w:styleId="30">
    <w:name w:val="List Bullet 3"/>
    <w:basedOn w:val="a1"/>
    <w:uiPriority w:val="99"/>
    <w:unhideWhenUsed/>
    <w:rsid w:val="009C78D3"/>
    <w:pPr>
      <w:numPr>
        <w:numId w:val="3"/>
      </w:numPr>
      <w:contextualSpacing/>
    </w:pPr>
    <w:rPr>
      <w:rFonts w:eastAsiaTheme="minorEastAsia"/>
      <w:lang w:val="en-US"/>
    </w:rPr>
  </w:style>
  <w:style w:type="paragraph" w:styleId="a">
    <w:name w:val="List Number"/>
    <w:basedOn w:val="a1"/>
    <w:uiPriority w:val="99"/>
    <w:unhideWhenUsed/>
    <w:rsid w:val="009C78D3"/>
    <w:pPr>
      <w:numPr>
        <w:numId w:val="5"/>
      </w:numPr>
      <w:contextualSpacing/>
    </w:pPr>
    <w:rPr>
      <w:rFonts w:eastAsiaTheme="minorEastAsia"/>
      <w:lang w:val="en-US"/>
    </w:rPr>
  </w:style>
  <w:style w:type="paragraph" w:styleId="2">
    <w:name w:val="List Number 2"/>
    <w:basedOn w:val="a1"/>
    <w:uiPriority w:val="99"/>
    <w:unhideWhenUsed/>
    <w:rsid w:val="009C78D3"/>
    <w:pPr>
      <w:numPr>
        <w:numId w:val="6"/>
      </w:numPr>
      <w:contextualSpacing/>
    </w:pPr>
    <w:rPr>
      <w:rFonts w:eastAsiaTheme="minorEastAsia"/>
      <w:lang w:val="en-US"/>
    </w:rPr>
  </w:style>
  <w:style w:type="paragraph" w:styleId="3">
    <w:name w:val="List Number 3"/>
    <w:basedOn w:val="a1"/>
    <w:uiPriority w:val="99"/>
    <w:unhideWhenUsed/>
    <w:rsid w:val="009C78D3"/>
    <w:pPr>
      <w:numPr>
        <w:numId w:val="7"/>
      </w:numPr>
      <w:contextualSpacing/>
    </w:pPr>
    <w:rPr>
      <w:rFonts w:eastAsiaTheme="minorEastAsia"/>
      <w:lang w:val="en-US"/>
    </w:rPr>
  </w:style>
  <w:style w:type="paragraph" w:styleId="af2">
    <w:name w:val="List Continue"/>
    <w:basedOn w:val="a1"/>
    <w:uiPriority w:val="99"/>
    <w:unhideWhenUsed/>
    <w:rsid w:val="009C78D3"/>
    <w:pPr>
      <w:spacing w:after="120"/>
      <w:ind w:left="360"/>
      <w:contextualSpacing/>
    </w:pPr>
    <w:rPr>
      <w:rFonts w:eastAsiaTheme="minorEastAsia"/>
      <w:lang w:val="en-US"/>
    </w:rPr>
  </w:style>
  <w:style w:type="paragraph" w:styleId="26">
    <w:name w:val="List Continue 2"/>
    <w:basedOn w:val="a1"/>
    <w:uiPriority w:val="99"/>
    <w:unhideWhenUsed/>
    <w:rsid w:val="009C78D3"/>
    <w:pPr>
      <w:spacing w:after="120"/>
      <w:ind w:left="720"/>
      <w:contextualSpacing/>
    </w:pPr>
    <w:rPr>
      <w:rFonts w:eastAsiaTheme="minorEastAsia"/>
      <w:lang w:val="en-US"/>
    </w:rPr>
  </w:style>
  <w:style w:type="paragraph" w:styleId="36">
    <w:name w:val="List Continue 3"/>
    <w:basedOn w:val="a1"/>
    <w:uiPriority w:val="99"/>
    <w:unhideWhenUsed/>
    <w:rsid w:val="009C78D3"/>
    <w:pPr>
      <w:spacing w:after="120"/>
      <w:ind w:left="1080"/>
      <w:contextualSpacing/>
    </w:pPr>
    <w:rPr>
      <w:rFonts w:eastAsiaTheme="minorEastAsia"/>
      <w:lang w:val="en-US"/>
    </w:rPr>
  </w:style>
  <w:style w:type="paragraph" w:styleId="af3">
    <w:name w:val="macro"/>
    <w:link w:val="af4"/>
    <w:uiPriority w:val="99"/>
    <w:unhideWhenUsed/>
    <w:rsid w:val="009C78D3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9C78D3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9C78D3"/>
    <w:rPr>
      <w:rFonts w:eastAsiaTheme="minorEastAsia"/>
      <w:i/>
      <w:iCs/>
      <w:color w:val="000000" w:themeColor="text1"/>
      <w:lang w:val="en-US"/>
    </w:rPr>
  </w:style>
  <w:style w:type="character" w:customStyle="1" w:styleId="28">
    <w:name w:val="Цитата 2 Знак"/>
    <w:basedOn w:val="a2"/>
    <w:link w:val="27"/>
    <w:uiPriority w:val="29"/>
    <w:rsid w:val="009C78D3"/>
    <w:rPr>
      <w:rFonts w:eastAsiaTheme="minorEastAsia"/>
      <w:i/>
      <w:iCs/>
      <w:color w:val="000000" w:themeColor="text1"/>
      <w:lang w:val="en-US"/>
    </w:rPr>
  </w:style>
  <w:style w:type="paragraph" w:styleId="af5">
    <w:name w:val="caption"/>
    <w:basedOn w:val="a1"/>
    <w:next w:val="a1"/>
    <w:uiPriority w:val="35"/>
    <w:semiHidden/>
    <w:unhideWhenUsed/>
    <w:qFormat/>
    <w:rsid w:val="009C78D3"/>
    <w:pPr>
      <w:spacing w:line="240" w:lineRule="auto"/>
    </w:pPr>
    <w:rPr>
      <w:rFonts w:eastAsiaTheme="minorEastAsia"/>
      <w:b/>
      <w:bCs/>
      <w:color w:val="4472C4" w:themeColor="accent1"/>
      <w:sz w:val="18"/>
      <w:szCs w:val="18"/>
      <w:lang w:val="en-US"/>
    </w:rPr>
  </w:style>
  <w:style w:type="character" w:styleId="af6">
    <w:name w:val="Strong"/>
    <w:basedOn w:val="a2"/>
    <w:uiPriority w:val="22"/>
    <w:qFormat/>
    <w:rsid w:val="009C78D3"/>
    <w:rPr>
      <w:b/>
      <w:bCs/>
    </w:rPr>
  </w:style>
  <w:style w:type="character" w:styleId="af7">
    <w:name w:val="Emphasis"/>
    <w:basedOn w:val="a2"/>
    <w:uiPriority w:val="20"/>
    <w:qFormat/>
    <w:rsid w:val="009C78D3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9C78D3"/>
    <w:pPr>
      <w:pBdr>
        <w:bottom w:val="single" w:sz="4" w:space="4" w:color="4472C4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472C4" w:themeColor="accent1"/>
      <w:lang w:val="en-US"/>
    </w:rPr>
  </w:style>
  <w:style w:type="character" w:customStyle="1" w:styleId="af9">
    <w:name w:val="Выделенная цитата Знак"/>
    <w:basedOn w:val="a2"/>
    <w:link w:val="af8"/>
    <w:uiPriority w:val="30"/>
    <w:rsid w:val="009C78D3"/>
    <w:rPr>
      <w:rFonts w:eastAsiaTheme="minorEastAsia"/>
      <w:b/>
      <w:bCs/>
      <w:i/>
      <w:iCs/>
      <w:color w:val="4472C4" w:themeColor="accent1"/>
      <w:lang w:val="en-US"/>
    </w:rPr>
  </w:style>
  <w:style w:type="character" w:styleId="afa">
    <w:name w:val="Subtle Emphasis"/>
    <w:basedOn w:val="a2"/>
    <w:uiPriority w:val="19"/>
    <w:qFormat/>
    <w:rsid w:val="009C78D3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9C78D3"/>
    <w:rPr>
      <w:b/>
      <w:bCs/>
      <w:i/>
      <w:iCs/>
      <w:color w:val="4472C4" w:themeColor="accent1"/>
    </w:rPr>
  </w:style>
  <w:style w:type="character" w:styleId="afc">
    <w:name w:val="Subtle Reference"/>
    <w:basedOn w:val="a2"/>
    <w:uiPriority w:val="31"/>
    <w:qFormat/>
    <w:rsid w:val="009C78D3"/>
    <w:rPr>
      <w:smallCaps/>
      <w:color w:val="ED7D31" w:themeColor="accent2"/>
      <w:u w:val="single"/>
    </w:rPr>
  </w:style>
  <w:style w:type="character" w:styleId="afd">
    <w:name w:val="Intense Reference"/>
    <w:basedOn w:val="a2"/>
    <w:uiPriority w:val="32"/>
    <w:qFormat/>
    <w:rsid w:val="009C78D3"/>
    <w:rPr>
      <w:b/>
      <w:bCs/>
      <w:smallCaps/>
      <w:color w:val="ED7D31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9C78D3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9C78D3"/>
    <w:pPr>
      <w:outlineLvl w:val="9"/>
    </w:pPr>
  </w:style>
  <w:style w:type="table" w:styleId="aff0">
    <w:name w:val="Table Grid"/>
    <w:basedOn w:val="a3"/>
    <w:uiPriority w:val="59"/>
    <w:rsid w:val="009C78D3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9C78D3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9C78D3"/>
    <w:pPr>
      <w:spacing w:after="0" w:line="240" w:lineRule="auto"/>
    </w:pPr>
    <w:rPr>
      <w:rFonts w:eastAsiaTheme="minorEastAsia"/>
      <w:color w:val="2F5496" w:themeColor="accent1" w:themeShade="BF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">
    <w:name w:val="Light Shading Accent 2"/>
    <w:basedOn w:val="a3"/>
    <w:uiPriority w:val="60"/>
    <w:rsid w:val="009C78D3"/>
    <w:pPr>
      <w:spacing w:after="0" w:line="240" w:lineRule="auto"/>
    </w:pPr>
    <w:rPr>
      <w:rFonts w:eastAsiaTheme="minorEastAsia"/>
      <w:color w:val="C45911" w:themeColor="accent2" w:themeShade="BF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3"/>
    <w:uiPriority w:val="60"/>
    <w:rsid w:val="009C78D3"/>
    <w:pPr>
      <w:spacing w:after="0" w:line="240" w:lineRule="auto"/>
    </w:pPr>
    <w:rPr>
      <w:rFonts w:eastAsiaTheme="minorEastAsia"/>
      <w:color w:val="7B7B7B" w:themeColor="accent3" w:themeShade="BF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3"/>
    <w:uiPriority w:val="60"/>
    <w:rsid w:val="009C78D3"/>
    <w:pPr>
      <w:spacing w:after="0" w:line="240" w:lineRule="auto"/>
    </w:pPr>
    <w:rPr>
      <w:rFonts w:eastAsiaTheme="minorEastAsia"/>
      <w:color w:val="BF8F00" w:themeColor="accent4" w:themeShade="BF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3"/>
    <w:uiPriority w:val="60"/>
    <w:rsid w:val="009C78D3"/>
    <w:pPr>
      <w:spacing w:after="0" w:line="240" w:lineRule="auto"/>
    </w:pPr>
    <w:rPr>
      <w:rFonts w:eastAsiaTheme="minorEastAsia"/>
      <w:color w:val="2E74B5" w:themeColor="accent5" w:themeShade="BF"/>
      <w:lang w:val="en-US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3"/>
    <w:uiPriority w:val="60"/>
    <w:rsid w:val="009C78D3"/>
    <w:pPr>
      <w:spacing w:after="0" w:line="240" w:lineRule="auto"/>
    </w:pPr>
    <w:rPr>
      <w:rFonts w:eastAsiaTheme="minorEastAsia"/>
      <w:color w:val="538135" w:themeColor="accent6" w:themeShade="BF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2">
    <w:name w:val="Light List"/>
    <w:basedOn w:val="a3"/>
    <w:uiPriority w:val="61"/>
    <w:rsid w:val="009C78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9C78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0">
    <w:name w:val="Light List Accent 2"/>
    <w:basedOn w:val="a3"/>
    <w:uiPriority w:val="61"/>
    <w:rsid w:val="009C78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3"/>
    <w:uiPriority w:val="61"/>
    <w:rsid w:val="009C78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3"/>
    <w:uiPriority w:val="61"/>
    <w:rsid w:val="009C78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3"/>
    <w:uiPriority w:val="61"/>
    <w:rsid w:val="009C78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0">
    <w:name w:val="Light List Accent 6"/>
    <w:basedOn w:val="a3"/>
    <w:uiPriority w:val="61"/>
    <w:rsid w:val="009C78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3">
    <w:name w:val="Light Grid"/>
    <w:basedOn w:val="a3"/>
    <w:uiPriority w:val="62"/>
    <w:rsid w:val="009C78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9C78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3"/>
    <w:uiPriority w:val="62"/>
    <w:rsid w:val="009C78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3"/>
    <w:uiPriority w:val="62"/>
    <w:rsid w:val="009C78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1">
    <w:name w:val="Light Grid Accent 4"/>
    <w:basedOn w:val="a3"/>
    <w:uiPriority w:val="62"/>
    <w:rsid w:val="009C78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1">
    <w:name w:val="Light Grid Accent 5"/>
    <w:basedOn w:val="a3"/>
    <w:uiPriority w:val="62"/>
    <w:rsid w:val="009C78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1">
    <w:name w:val="Light Grid Accent 6"/>
    <w:basedOn w:val="a3"/>
    <w:uiPriority w:val="62"/>
    <w:rsid w:val="009C78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">
    <w:name w:val="Medium Shading 1"/>
    <w:basedOn w:val="a3"/>
    <w:uiPriority w:val="63"/>
    <w:rsid w:val="009C78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9C78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9C78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9C78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9C78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9C78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9C78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9C78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9C78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9C78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9C78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9C78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9C78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9C78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9C78D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9C78D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0">
    <w:name w:val="Medium List 1 Accent 2"/>
    <w:basedOn w:val="a3"/>
    <w:uiPriority w:val="65"/>
    <w:rsid w:val="009C78D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rsid w:val="009C78D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rsid w:val="009C78D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rsid w:val="009C78D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0">
    <w:name w:val="Medium List 1 Accent 6"/>
    <w:basedOn w:val="a3"/>
    <w:uiPriority w:val="65"/>
    <w:rsid w:val="009C78D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a">
    <w:name w:val="Medium List 2"/>
    <w:basedOn w:val="a3"/>
    <w:uiPriority w:val="66"/>
    <w:rsid w:val="009C78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9C78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9C78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9C78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9C78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9C78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9C78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9C78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9C78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3"/>
    <w:uiPriority w:val="67"/>
    <w:rsid w:val="009C78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rsid w:val="009C78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rsid w:val="009C78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rsid w:val="009C78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3"/>
    <w:uiPriority w:val="67"/>
    <w:rsid w:val="009C78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b">
    <w:name w:val="Medium Grid 2"/>
    <w:basedOn w:val="a3"/>
    <w:uiPriority w:val="68"/>
    <w:rsid w:val="009C78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9C78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9C78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9C78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9C78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9C78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9C78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9C78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9C78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3"/>
    <w:uiPriority w:val="69"/>
    <w:rsid w:val="009C78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rsid w:val="009C78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rsid w:val="009C78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rsid w:val="009C78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3"/>
    <w:uiPriority w:val="69"/>
    <w:rsid w:val="009C78D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4">
    <w:name w:val="Dark List"/>
    <w:basedOn w:val="a3"/>
    <w:uiPriority w:val="70"/>
    <w:rsid w:val="009C78D3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9C78D3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2">
    <w:name w:val="Dark List Accent 2"/>
    <w:basedOn w:val="a3"/>
    <w:uiPriority w:val="70"/>
    <w:rsid w:val="009C78D3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rsid w:val="009C78D3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rsid w:val="009C78D3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rsid w:val="009C78D3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2">
    <w:name w:val="Dark List Accent 6"/>
    <w:basedOn w:val="a3"/>
    <w:uiPriority w:val="70"/>
    <w:rsid w:val="009C78D3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5">
    <w:name w:val="Colorful Shading"/>
    <w:basedOn w:val="a3"/>
    <w:uiPriority w:val="71"/>
    <w:rsid w:val="009C78D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9C78D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9C78D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9C78D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3">
    <w:name w:val="Colorful Shading Accent 4"/>
    <w:basedOn w:val="a3"/>
    <w:uiPriority w:val="71"/>
    <w:rsid w:val="009C78D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9C78D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9C78D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9C78D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9C78D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4">
    <w:name w:val="Colorful List Accent 2"/>
    <w:basedOn w:val="a3"/>
    <w:uiPriority w:val="72"/>
    <w:rsid w:val="009C78D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4">
    <w:name w:val="Colorful List Accent 3"/>
    <w:basedOn w:val="a3"/>
    <w:uiPriority w:val="72"/>
    <w:rsid w:val="009C78D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Colorful List Accent 4"/>
    <w:basedOn w:val="a3"/>
    <w:uiPriority w:val="72"/>
    <w:rsid w:val="009C78D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4">
    <w:name w:val="Colorful List Accent 5"/>
    <w:basedOn w:val="a3"/>
    <w:uiPriority w:val="72"/>
    <w:rsid w:val="009C78D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4">
    <w:name w:val="Colorful List Accent 6"/>
    <w:basedOn w:val="a3"/>
    <w:uiPriority w:val="72"/>
    <w:rsid w:val="009C78D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7">
    <w:name w:val="Colorful Grid"/>
    <w:basedOn w:val="a3"/>
    <w:uiPriority w:val="73"/>
    <w:rsid w:val="009C78D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9C78D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5">
    <w:name w:val="Colorful Grid Accent 2"/>
    <w:basedOn w:val="a3"/>
    <w:uiPriority w:val="73"/>
    <w:rsid w:val="009C78D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5">
    <w:name w:val="Colorful Grid Accent 3"/>
    <w:basedOn w:val="a3"/>
    <w:uiPriority w:val="73"/>
    <w:rsid w:val="009C78D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3"/>
    <w:uiPriority w:val="73"/>
    <w:rsid w:val="009C78D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3"/>
    <w:uiPriority w:val="73"/>
    <w:rsid w:val="009C78D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5">
    <w:name w:val="Colorful Grid Accent 6"/>
    <w:basedOn w:val="a3"/>
    <w:uiPriority w:val="73"/>
    <w:rsid w:val="009C78D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TableGrid">
    <w:name w:val="TableGrid"/>
    <w:rsid w:val="009C78D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3"/>
    <w:next w:val="aff0"/>
    <w:uiPriority w:val="59"/>
    <w:rsid w:val="009C78D3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5334</Words>
  <Characters>30408</Characters>
  <Application>Microsoft Office Word</Application>
  <DocSecurity>0</DocSecurity>
  <Lines>253</Lines>
  <Paragraphs>71</Paragraphs>
  <ScaleCrop>false</ScaleCrop>
  <Company/>
  <LinksUpToDate>false</LinksUpToDate>
  <CharactersWithSpaces>35671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2022-10-31T06:09:00Z</dcterms:created>
  <dcterms:modified xsi:type="dcterms:W3CDTF">2022-10-31T06:15:00Z</dcterms:modified>
</cp:coreProperties>
</file>